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01AF" w14:textId="77777777" w:rsidR="009271D8" w:rsidRPr="00053D9D" w:rsidRDefault="009271D8" w:rsidP="00053D9D">
      <w:pPr>
        <w:spacing w:before="2808"/>
        <w:ind w:firstLineChars="0" w:firstLine="0"/>
        <w:jc w:val="center"/>
        <w:rPr>
          <w:rFonts w:ascii="宋体" w:hAnsi="宋体"/>
          <w:b/>
          <w:kern w:val="0"/>
          <w:sz w:val="52"/>
        </w:rPr>
      </w:pPr>
      <w:r w:rsidRPr="00053D9D">
        <w:rPr>
          <w:rFonts w:ascii="宋体" w:hAnsi="宋体" w:hint="eastAsia"/>
          <w:b/>
          <w:kern w:val="0"/>
          <w:sz w:val="52"/>
        </w:rPr>
        <w:t>福建省建筑工程</w:t>
      </w:r>
    </w:p>
    <w:p w14:paraId="738085FD" w14:textId="77777777" w:rsidR="009271D8" w:rsidRPr="00010F7A" w:rsidRDefault="009271D8" w:rsidP="00010F7A">
      <w:pPr>
        <w:spacing w:before="624"/>
        <w:ind w:firstLineChars="0" w:firstLine="0"/>
        <w:jc w:val="center"/>
        <w:rPr>
          <w:rFonts w:ascii="宋体" w:hAnsi="宋体"/>
          <w:b/>
          <w:kern w:val="0"/>
          <w:sz w:val="72"/>
        </w:rPr>
      </w:pPr>
      <w:r w:rsidRPr="00010F7A">
        <w:rPr>
          <w:rFonts w:ascii="宋体" w:hAnsi="宋体" w:hint="eastAsia"/>
          <w:b/>
          <w:kern w:val="0"/>
          <w:sz w:val="72"/>
        </w:rPr>
        <w:t>标准设计招标文件</w:t>
      </w:r>
    </w:p>
    <w:p w14:paraId="77907B4A" w14:textId="137CECC4" w:rsidR="00DB0BA5" w:rsidRDefault="00DB0BA5" w:rsidP="00DB0BA5">
      <w:pPr>
        <w:spacing w:before="312"/>
        <w:ind w:firstLineChars="0" w:firstLine="0"/>
        <w:jc w:val="center"/>
        <w:rPr>
          <w:b/>
          <w:sz w:val="44"/>
        </w:rPr>
      </w:pPr>
      <w:r w:rsidRPr="00473BD6">
        <w:rPr>
          <w:b/>
          <w:sz w:val="32"/>
        </w:rPr>
        <w:t>（</w:t>
      </w:r>
      <w:r w:rsidRPr="00473BD6">
        <w:rPr>
          <w:b/>
          <w:sz w:val="32"/>
        </w:rPr>
        <w:t>201</w:t>
      </w:r>
      <w:r w:rsidR="000E7D12" w:rsidRPr="00473BD6">
        <w:rPr>
          <w:b/>
          <w:sz w:val="32"/>
        </w:rPr>
        <w:t>8</w:t>
      </w:r>
      <w:r w:rsidRPr="00473BD6">
        <w:rPr>
          <w:b/>
          <w:sz w:val="32"/>
        </w:rPr>
        <w:t>年版）</w:t>
      </w:r>
    </w:p>
    <w:p w14:paraId="7CD6C7F4" w14:textId="77777777" w:rsidR="00DB0BA5" w:rsidRDefault="00DB0BA5" w:rsidP="00DB0BA5">
      <w:pPr>
        <w:spacing w:before="312"/>
        <w:ind w:firstLineChars="0" w:firstLine="0"/>
        <w:jc w:val="center"/>
        <w:rPr>
          <w:b/>
          <w:sz w:val="44"/>
        </w:rPr>
      </w:pPr>
      <w:r>
        <w:rPr>
          <w:b/>
          <w:sz w:val="44"/>
        </w:rPr>
        <w:t>专用本</w:t>
      </w:r>
    </w:p>
    <w:p w14:paraId="3303C1D4" w14:textId="77777777" w:rsidR="009271D8" w:rsidRDefault="009271D8" w:rsidP="009271D8">
      <w:pPr>
        <w:ind w:firstLineChars="0" w:firstLine="0"/>
      </w:pPr>
    </w:p>
    <w:p w14:paraId="322FBF9A" w14:textId="77777777" w:rsidR="009271D8" w:rsidRDefault="009271D8" w:rsidP="009271D8">
      <w:pPr>
        <w:ind w:firstLineChars="0" w:firstLine="0"/>
      </w:pPr>
    </w:p>
    <w:tbl>
      <w:tblPr>
        <w:tblStyle w:val="a5"/>
        <w:tblW w:w="454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5955"/>
      </w:tblGrid>
      <w:tr w:rsidR="00DB776C" w:rsidRPr="00651A9B" w14:paraId="6A686467" w14:textId="77777777" w:rsidTr="008A35A6">
        <w:trPr>
          <w:cnfStyle w:val="100000000000" w:firstRow="1" w:lastRow="0" w:firstColumn="0" w:lastColumn="0" w:oddVBand="0" w:evenVBand="0" w:oddHBand="0" w:evenHBand="0" w:firstRowFirstColumn="0" w:firstRowLastColumn="0" w:lastRowFirstColumn="0" w:lastRowLastColumn="0"/>
          <w:trHeight w:val="1139"/>
          <w:jc w:val="center"/>
        </w:trPr>
        <w:tc>
          <w:tcPr>
            <w:tcW w:w="1499" w:type="pct"/>
            <w:shd w:val="clear" w:color="auto" w:fill="auto"/>
            <w:vAlign w:val="bottom"/>
          </w:tcPr>
          <w:p w14:paraId="3E299EA3" w14:textId="77777777" w:rsidR="00DB776C" w:rsidRPr="007A3105" w:rsidRDefault="00DB776C" w:rsidP="007A3105">
            <w:pPr>
              <w:ind w:firstLineChars="0" w:firstLine="0"/>
              <w:jc w:val="center"/>
              <w:rPr>
                <w:rFonts w:ascii="宋体" w:hAnsi="宋体"/>
                <w:bCs w:val="0"/>
                <w:color w:val="000000"/>
                <w:sz w:val="30"/>
              </w:rPr>
            </w:pPr>
            <w:r w:rsidRPr="007A3105">
              <w:rPr>
                <w:rFonts w:ascii="宋体" w:hAnsi="宋体" w:hint="eastAsia"/>
                <w:bCs w:val="0"/>
                <w:color w:val="000000"/>
                <w:sz w:val="30"/>
              </w:rPr>
              <w:t>项</w:t>
            </w:r>
            <w:r w:rsidRPr="007A3105">
              <w:rPr>
                <w:rFonts w:hint="eastAsia"/>
                <w:bCs w:val="0"/>
                <w:color w:val="000000"/>
                <w:sz w:val="30"/>
              </w:rPr>
              <w:t xml:space="preserve"> </w:t>
            </w:r>
            <w:r w:rsidRPr="007A3105">
              <w:rPr>
                <w:rFonts w:ascii="宋体" w:hAnsi="宋体" w:hint="eastAsia"/>
                <w:bCs w:val="0"/>
                <w:color w:val="000000"/>
                <w:sz w:val="30"/>
              </w:rPr>
              <w:t>目</w:t>
            </w:r>
            <w:r w:rsidRPr="007A3105">
              <w:rPr>
                <w:rFonts w:hint="eastAsia"/>
                <w:bCs w:val="0"/>
                <w:color w:val="000000"/>
                <w:sz w:val="30"/>
              </w:rPr>
              <w:t xml:space="preserve"> </w:t>
            </w:r>
            <w:r w:rsidRPr="007A3105">
              <w:rPr>
                <w:rFonts w:ascii="宋体" w:hAnsi="宋体" w:hint="eastAsia"/>
                <w:bCs w:val="0"/>
                <w:color w:val="000000"/>
                <w:sz w:val="30"/>
              </w:rPr>
              <w:t>名</w:t>
            </w:r>
            <w:r w:rsidRPr="007A3105">
              <w:rPr>
                <w:rFonts w:hint="eastAsia"/>
                <w:bCs w:val="0"/>
                <w:color w:val="000000"/>
                <w:sz w:val="30"/>
              </w:rPr>
              <w:t xml:space="preserve"> </w:t>
            </w:r>
            <w:r w:rsidRPr="007A3105">
              <w:rPr>
                <w:rFonts w:ascii="宋体" w:hAnsi="宋体" w:hint="eastAsia"/>
                <w:bCs w:val="0"/>
                <w:color w:val="000000"/>
                <w:sz w:val="30"/>
              </w:rPr>
              <w:t>称</w:t>
            </w:r>
            <w:r w:rsidRPr="007A3105">
              <w:rPr>
                <w:rFonts w:hint="eastAsia"/>
                <w:bCs w:val="0"/>
                <w:color w:val="000000"/>
                <w:sz w:val="30"/>
              </w:rPr>
              <w:t>：</w:t>
            </w:r>
          </w:p>
        </w:tc>
        <w:tc>
          <w:tcPr>
            <w:tcW w:w="3501" w:type="pct"/>
            <w:tcBorders>
              <w:bottom w:val="single" w:sz="4" w:space="0" w:color="auto"/>
            </w:tcBorders>
            <w:shd w:val="clear" w:color="auto" w:fill="auto"/>
            <w:vAlign w:val="bottom"/>
          </w:tcPr>
          <w:p w14:paraId="5DB7ACAE" w14:textId="2397C3D1" w:rsidR="00DB776C" w:rsidRPr="007A3105" w:rsidRDefault="00457C19" w:rsidP="007A3105">
            <w:pPr>
              <w:ind w:firstLineChars="0" w:firstLine="0"/>
              <w:jc w:val="center"/>
              <w:rPr>
                <w:rFonts w:ascii="宋体" w:hAnsi="宋体"/>
                <w:bCs w:val="0"/>
                <w:color w:val="000000"/>
                <w:sz w:val="30"/>
              </w:rPr>
            </w:pPr>
            <w:r>
              <w:rPr>
                <w:rFonts w:hint="eastAsia"/>
                <w:bCs w:val="0"/>
                <w:color w:val="000000"/>
                <w:sz w:val="30"/>
              </w:rPr>
              <w:t>教师及学生</w:t>
            </w:r>
            <w:r w:rsidR="00DB776C" w:rsidRPr="007A3105">
              <w:rPr>
                <w:rFonts w:hint="eastAsia"/>
                <w:bCs w:val="0"/>
                <w:color w:val="000000"/>
                <w:sz w:val="30"/>
              </w:rPr>
              <w:t>公寓室内二次</w:t>
            </w:r>
            <w:r w:rsidR="008A35A6">
              <w:rPr>
                <w:rFonts w:hint="eastAsia"/>
                <w:bCs w:val="0"/>
                <w:color w:val="000000"/>
                <w:sz w:val="30"/>
              </w:rPr>
              <w:t>装饰装修</w:t>
            </w:r>
            <w:r w:rsidR="00DB776C" w:rsidRPr="007A3105">
              <w:rPr>
                <w:rFonts w:hint="eastAsia"/>
                <w:bCs w:val="0"/>
                <w:color w:val="000000"/>
                <w:sz w:val="30"/>
              </w:rPr>
              <w:t>工程设计</w:t>
            </w:r>
          </w:p>
        </w:tc>
      </w:tr>
      <w:tr w:rsidR="00DB776C" w:rsidRPr="00651A9B" w14:paraId="61850448" w14:textId="77777777" w:rsidTr="008A35A6">
        <w:trPr>
          <w:cnfStyle w:val="000000100000" w:firstRow="0" w:lastRow="0" w:firstColumn="0" w:lastColumn="0" w:oddVBand="0" w:evenVBand="0" w:oddHBand="1" w:evenHBand="0" w:firstRowFirstColumn="0" w:firstRowLastColumn="0" w:lastRowFirstColumn="0" w:lastRowLastColumn="0"/>
          <w:trHeight w:val="848"/>
          <w:jc w:val="center"/>
        </w:trPr>
        <w:tc>
          <w:tcPr>
            <w:tcW w:w="1499" w:type="pct"/>
            <w:shd w:val="clear" w:color="auto" w:fill="auto"/>
            <w:vAlign w:val="bottom"/>
          </w:tcPr>
          <w:p w14:paraId="41E0B16A" w14:textId="77777777" w:rsidR="00DB776C" w:rsidRPr="007A3105" w:rsidRDefault="00DB776C" w:rsidP="007A3105">
            <w:pPr>
              <w:ind w:firstLineChars="0" w:firstLine="0"/>
              <w:jc w:val="center"/>
              <w:rPr>
                <w:rFonts w:ascii="宋体" w:hAnsi="宋体"/>
                <w:b/>
                <w:color w:val="000000"/>
                <w:sz w:val="30"/>
              </w:rPr>
            </w:pPr>
            <w:r w:rsidRPr="007A3105">
              <w:rPr>
                <w:rFonts w:hint="eastAsia"/>
                <w:b/>
                <w:color w:val="000000"/>
                <w:sz w:val="30"/>
              </w:rPr>
              <w:t>招</w:t>
            </w:r>
            <w:r w:rsidRPr="007A3105">
              <w:rPr>
                <w:rFonts w:hint="eastAsia"/>
                <w:b/>
                <w:color w:val="000000"/>
                <w:sz w:val="30"/>
              </w:rPr>
              <w:t xml:space="preserve">  </w:t>
            </w:r>
            <w:r w:rsidRPr="007A3105">
              <w:rPr>
                <w:b/>
                <w:color w:val="000000"/>
                <w:sz w:val="30"/>
              </w:rPr>
              <w:t xml:space="preserve"> </w:t>
            </w:r>
            <w:r w:rsidRPr="007A3105">
              <w:rPr>
                <w:rFonts w:hint="eastAsia"/>
                <w:b/>
                <w:color w:val="000000"/>
                <w:sz w:val="30"/>
              </w:rPr>
              <w:t>标</w:t>
            </w:r>
            <w:r w:rsidRPr="007A3105">
              <w:rPr>
                <w:rFonts w:hint="eastAsia"/>
                <w:b/>
                <w:color w:val="000000"/>
                <w:sz w:val="30"/>
              </w:rPr>
              <w:t xml:space="preserve"> </w:t>
            </w:r>
            <w:r w:rsidRPr="007A3105">
              <w:rPr>
                <w:b/>
                <w:color w:val="000000"/>
                <w:sz w:val="30"/>
              </w:rPr>
              <w:t xml:space="preserve">  </w:t>
            </w:r>
            <w:r w:rsidRPr="007A3105">
              <w:rPr>
                <w:rFonts w:hint="eastAsia"/>
                <w:b/>
                <w:color w:val="000000"/>
                <w:sz w:val="30"/>
              </w:rPr>
              <w:t>人：</w:t>
            </w:r>
          </w:p>
        </w:tc>
        <w:tc>
          <w:tcPr>
            <w:tcW w:w="3501" w:type="pct"/>
            <w:tcBorders>
              <w:top w:val="single" w:sz="4" w:space="0" w:color="auto"/>
              <w:bottom w:val="single" w:sz="4" w:space="0" w:color="auto"/>
            </w:tcBorders>
            <w:shd w:val="clear" w:color="auto" w:fill="auto"/>
            <w:vAlign w:val="bottom"/>
          </w:tcPr>
          <w:p w14:paraId="6402FBDC" w14:textId="77777777" w:rsidR="00DB776C" w:rsidRPr="007A3105" w:rsidRDefault="00DB776C" w:rsidP="007A3105">
            <w:pPr>
              <w:ind w:firstLineChars="0" w:firstLine="0"/>
              <w:jc w:val="center"/>
              <w:rPr>
                <w:rFonts w:ascii="宋体" w:hAnsi="宋体"/>
                <w:b/>
                <w:color w:val="000000"/>
                <w:sz w:val="30"/>
              </w:rPr>
            </w:pPr>
            <w:r w:rsidRPr="007A3105">
              <w:rPr>
                <w:rFonts w:hint="eastAsia"/>
                <w:b/>
                <w:color w:val="000000"/>
                <w:sz w:val="30"/>
              </w:rPr>
              <w:t>清源创新实验室（盖公章）</w:t>
            </w:r>
          </w:p>
        </w:tc>
      </w:tr>
      <w:tr w:rsidR="00DB776C" w:rsidRPr="00651A9B" w14:paraId="061A50F1" w14:textId="77777777" w:rsidTr="008A35A6">
        <w:trPr>
          <w:cnfStyle w:val="000000010000" w:firstRow="0" w:lastRow="0" w:firstColumn="0" w:lastColumn="0" w:oddVBand="0" w:evenVBand="0" w:oddHBand="0" w:evenHBand="1" w:firstRowFirstColumn="0" w:firstRowLastColumn="0" w:lastRowFirstColumn="0" w:lastRowLastColumn="0"/>
          <w:trHeight w:val="832"/>
          <w:jc w:val="center"/>
        </w:trPr>
        <w:tc>
          <w:tcPr>
            <w:tcW w:w="1499" w:type="pct"/>
            <w:shd w:val="clear" w:color="auto" w:fill="auto"/>
            <w:vAlign w:val="bottom"/>
          </w:tcPr>
          <w:p w14:paraId="4702246F" w14:textId="77777777" w:rsidR="00DB776C" w:rsidRPr="007A3105" w:rsidRDefault="00DB776C" w:rsidP="007A3105">
            <w:pPr>
              <w:ind w:firstLineChars="0" w:firstLine="0"/>
              <w:jc w:val="center"/>
              <w:rPr>
                <w:rFonts w:ascii="宋体" w:hAnsi="宋体"/>
                <w:b/>
                <w:color w:val="000000"/>
                <w:sz w:val="30"/>
              </w:rPr>
            </w:pPr>
            <w:r w:rsidRPr="007A3105">
              <w:rPr>
                <w:rFonts w:hint="eastAsia"/>
                <w:b/>
                <w:color w:val="000000"/>
                <w:sz w:val="30"/>
              </w:rPr>
              <w:t>招标代理机构：</w:t>
            </w:r>
          </w:p>
        </w:tc>
        <w:tc>
          <w:tcPr>
            <w:tcW w:w="3501" w:type="pct"/>
            <w:tcBorders>
              <w:top w:val="single" w:sz="4" w:space="0" w:color="auto"/>
              <w:bottom w:val="single" w:sz="4" w:space="0" w:color="auto"/>
            </w:tcBorders>
            <w:shd w:val="clear" w:color="auto" w:fill="auto"/>
            <w:vAlign w:val="bottom"/>
          </w:tcPr>
          <w:p w14:paraId="383C8DD7" w14:textId="77777777" w:rsidR="00DB776C" w:rsidRPr="007A3105" w:rsidRDefault="00DB776C" w:rsidP="007A3105">
            <w:pPr>
              <w:ind w:firstLineChars="0" w:firstLine="0"/>
              <w:jc w:val="center"/>
              <w:rPr>
                <w:rFonts w:ascii="宋体" w:hAnsi="宋体"/>
                <w:b/>
                <w:color w:val="000000"/>
                <w:sz w:val="30"/>
              </w:rPr>
            </w:pPr>
            <w:r w:rsidRPr="007A3105">
              <w:rPr>
                <w:rFonts w:hint="eastAsia"/>
                <w:b/>
                <w:color w:val="000000"/>
                <w:sz w:val="30"/>
              </w:rPr>
              <w:t>无（盖公章）</w:t>
            </w:r>
          </w:p>
        </w:tc>
      </w:tr>
    </w:tbl>
    <w:p w14:paraId="0A2EB9E4" w14:textId="77777777" w:rsidR="009271D8" w:rsidRDefault="009271D8" w:rsidP="009271D8">
      <w:pPr>
        <w:ind w:firstLineChars="0" w:firstLine="0"/>
      </w:pPr>
    </w:p>
    <w:p w14:paraId="3D9E0DD6" w14:textId="77777777" w:rsidR="009271D8" w:rsidRDefault="009271D8" w:rsidP="009271D8">
      <w:pPr>
        <w:ind w:firstLineChars="0" w:firstLine="0"/>
      </w:pPr>
    </w:p>
    <w:p w14:paraId="73859272" w14:textId="05FFD8B7" w:rsidR="009271D8" w:rsidRDefault="009271D8" w:rsidP="009271D8">
      <w:pPr>
        <w:ind w:firstLineChars="0" w:firstLine="0"/>
      </w:pPr>
    </w:p>
    <w:p w14:paraId="43298C0B" w14:textId="2BEE583D" w:rsidR="00445926" w:rsidRDefault="00445926" w:rsidP="009271D8">
      <w:pPr>
        <w:ind w:firstLineChars="0" w:firstLine="0"/>
      </w:pPr>
    </w:p>
    <w:p w14:paraId="71BBF89E" w14:textId="77777777" w:rsidR="00445926" w:rsidRDefault="00445926" w:rsidP="009271D8">
      <w:pPr>
        <w:ind w:firstLineChars="0" w:firstLine="0"/>
      </w:pPr>
    </w:p>
    <w:p w14:paraId="0FBC7474" w14:textId="3F6DB3A7" w:rsidR="003A6A97" w:rsidRDefault="009271D8" w:rsidP="00A468A4">
      <w:pPr>
        <w:ind w:firstLineChars="0" w:firstLine="0"/>
        <w:jc w:val="center"/>
        <w:rPr>
          <w:rFonts w:ascii="宋体" w:hAnsi="宋体"/>
          <w:sz w:val="28"/>
          <w:szCs w:val="28"/>
        </w:rPr>
        <w:sectPr w:rsidR="003A6A97" w:rsidSect="00D86B4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851" w:gutter="0"/>
          <w:cols w:space="425"/>
          <w:titlePg/>
          <w:docGrid w:type="lines" w:linePitch="312"/>
        </w:sectPr>
      </w:pPr>
      <w:r w:rsidRPr="00A468A4">
        <w:rPr>
          <w:rFonts w:ascii="宋体" w:hAnsi="宋体" w:hint="eastAsia"/>
          <w:sz w:val="28"/>
          <w:szCs w:val="28"/>
        </w:rPr>
        <w:t>招标文件开始发出日期：2021年12月1</w:t>
      </w:r>
      <w:r w:rsidR="002E0A8E">
        <w:rPr>
          <w:rFonts w:ascii="宋体" w:hAnsi="宋体"/>
          <w:sz w:val="28"/>
          <w:szCs w:val="28"/>
        </w:rPr>
        <w:t>7</w:t>
      </w:r>
      <w:r w:rsidRPr="00A468A4">
        <w:rPr>
          <w:rFonts w:ascii="宋体" w:hAnsi="宋体" w:hint="eastAsia"/>
          <w:sz w:val="28"/>
          <w:szCs w:val="28"/>
        </w:rPr>
        <w:t>日</w:t>
      </w:r>
    </w:p>
    <w:p w14:paraId="0C86A986" w14:textId="77777777" w:rsidR="00CC27FE" w:rsidRPr="00115D18" w:rsidRDefault="00CC27FE" w:rsidP="0025091D">
      <w:pPr>
        <w:ind w:firstLineChars="0" w:firstLine="0"/>
        <w:jc w:val="center"/>
        <w:rPr>
          <w:rFonts w:ascii="宋体" w:hAnsi="宋体"/>
          <w:b/>
          <w:color w:val="000000"/>
          <w:sz w:val="32"/>
        </w:rPr>
      </w:pPr>
      <w:r w:rsidRPr="00115D18">
        <w:rPr>
          <w:rFonts w:ascii="宋体" w:hAnsi="宋体"/>
          <w:b/>
          <w:color w:val="000000"/>
          <w:sz w:val="32"/>
        </w:rPr>
        <w:lastRenderedPageBreak/>
        <w:t>使用说明</w:t>
      </w:r>
    </w:p>
    <w:p w14:paraId="252233E7"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为了更好的贯彻执行《中华人民共和国招标投标法实施条例》的规定，福建省住房和城乡建设厅组织有关专家编制了《福建省建筑工程标准设计招标文件（2013年版）》（以下简称《设计招标文件》。该版《设计招标文件》是在《福建省建筑工程设计招标文件（2011年版）》示范文本基础上修订的，适用于我省依法必须招标的房屋建筑工程设计项目。</w:t>
      </w:r>
    </w:p>
    <w:p w14:paraId="2C2DDD91"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设计招标文件》范本分为《通用本》和《专用本》。《通用本》是所有建筑工程设计招标项目都通用的，由福建省住房和城乡建设厅委托福建省勘察设计协会统一印制，招标人和投标人自行购买和使用；《专用本》由招标人按照《设计招标文件》范本规定的格式和内容要求编制和发售。</w:t>
      </w:r>
    </w:p>
    <w:p w14:paraId="7699C370"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设计招标文件》包括第1章招标公告/投标邀请书、第2章投标须知及投标须知前附表、第3章评标办法和标准、第4章合同条款及格式、第5章技术标准和设计要求、第6章设计有关资料和第7章投标文件格式以及招标文件的答疑、澄清、修改或补充通知（如有时）等内容。《通用本》列出招标文件各章节全部内容或格式。其中，第1章招标公告/投标邀请书、第2章中的“投标须知前附表”、第3章中的“评标办法和标准前附表”、“评标办法和标准数据表”、第4章中的“合同条款前附表”、“招标项目专用的合同条款数据表”、第5章中的“设计任务书”、“设计服务要求”、“工程勘察要求”、“其他要求”第6章中的“设计有关资料”、第7章中的“招标项目补充的投标文件格式”和附录“通用本文件内容补正表”等内容在《通用本》中只列出格式，具体内容应当由招标人按照规定的格式结合招标项目的实际情况和招标人的具体要求在《专用本》中编写。除《专用本》约定的内容由招标人编写外，原则上，招标人应引用《通用本》全部内容，不可随意修改，如确实需要修改《通用本》固有内容的，应当将其修改的内容填入《专用本》中“通用本文件内容补正表”中，并不得违反法律、法规、规章及有关规定。</w:t>
      </w:r>
    </w:p>
    <w:p w14:paraId="03EB8FA2"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设计招标文件》范本的《通用本》和《专用本》以及招标文件的答疑、澄清、修改或补充通知（如有时）为对应关联关系，可相互解释、互为说明。《专用本》内有约定的招标文件内容，从《专用本》的约定；《专用本》无专门约定的，从《通用本》的约定。如某些内容前后不一致，则《通用本》与《专用本》不一致的，以《专用本》为准，《专用本》与招标文件的答疑、澄清、修改或补充通知（如有时）不一致的，以后者内容为准，不同时间上对同一内容的多种描述，以最后发出的内容为准。</w:t>
      </w:r>
      <w:r w:rsidRPr="00115D18">
        <w:rPr>
          <w:rFonts w:ascii="宋体" w:hAnsi="宋体"/>
          <w:b/>
          <w:color w:val="000000"/>
          <w:u w:val="double"/>
        </w:rPr>
        <w:t>《设计招标文件》中以双下划线标</w:t>
      </w:r>
      <w:r w:rsidRPr="00115D18">
        <w:rPr>
          <w:rFonts w:ascii="宋体" w:hAnsi="宋体"/>
          <w:b/>
          <w:color w:val="000000"/>
          <w:u w:val="double"/>
        </w:rPr>
        <w:lastRenderedPageBreak/>
        <w:t>识的内容为实质性要求和条件</w:t>
      </w:r>
      <w:r w:rsidRPr="00115D18">
        <w:rPr>
          <w:rFonts w:ascii="宋体" w:hAnsi="宋体"/>
          <w:color w:val="000000"/>
        </w:rPr>
        <w:t>；以空格下划线标示的，由招标人编制招标文件或投标人编制投标文件时填入具体内容。</w:t>
      </w:r>
    </w:p>
    <w:p w14:paraId="7EF1FBB6"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在招标项目的招投标过程中，招标人委托招标代理机构招标的，则招标代理机构应在招标全过程中以被代理人名义办理招标人委托范围内的事宜，并承担相应责任。</w:t>
      </w:r>
    </w:p>
    <w:p w14:paraId="2452685C" w14:textId="77777777" w:rsidR="00CC27FE" w:rsidRPr="00115D18" w:rsidRDefault="00CC27FE" w:rsidP="006810BD">
      <w:pPr>
        <w:numPr>
          <w:ilvl w:val="0"/>
          <w:numId w:val="3"/>
        </w:numPr>
        <w:tabs>
          <w:tab w:val="left" w:pos="482"/>
          <w:tab w:val="left" w:pos="900"/>
        </w:tabs>
        <w:rPr>
          <w:rFonts w:ascii="宋体" w:hAnsi="宋体"/>
          <w:color w:val="000000"/>
        </w:rPr>
      </w:pPr>
      <w:r w:rsidRPr="00115D18">
        <w:rPr>
          <w:rFonts w:ascii="宋体" w:hAnsi="宋体"/>
          <w:color w:val="000000"/>
        </w:rPr>
        <w:t>《设计招标文件》范本由福建省住房和城乡建设厅组织编制，委托福建省建筑业协会工程建设项目招标投标分会曾天粦同志主笔起草，省厅公开征求各方意见并组织专家评审后发布。各使用单位或个人对《设计招标文件》范本有何意见和建议，请向省住房和城乡建设厅勘察设计处反映。</w:t>
      </w:r>
    </w:p>
    <w:p w14:paraId="087A52FD" w14:textId="77777777" w:rsidR="00CC27FE" w:rsidRPr="002B5C4C" w:rsidRDefault="00CC27FE" w:rsidP="002B5C4C">
      <w:pPr>
        <w:tabs>
          <w:tab w:val="left" w:pos="900"/>
        </w:tabs>
        <w:ind w:firstLine="480"/>
        <w:rPr>
          <w:rFonts w:ascii="宋体" w:hAnsi="宋体"/>
          <w:color w:val="000000"/>
        </w:rPr>
      </w:pPr>
    </w:p>
    <w:p w14:paraId="293894ED" w14:textId="7DCF2B48" w:rsidR="00874839" w:rsidRPr="002B5C4C" w:rsidRDefault="00874839" w:rsidP="002B5C4C">
      <w:pPr>
        <w:ind w:firstLine="480"/>
      </w:pPr>
    </w:p>
    <w:p w14:paraId="62AB2D9F" w14:textId="77777777" w:rsidR="00DA6127" w:rsidRPr="002B5C4C" w:rsidRDefault="00DA6127" w:rsidP="002B5C4C">
      <w:pPr>
        <w:ind w:firstLine="480"/>
      </w:pPr>
    </w:p>
    <w:p w14:paraId="03FB98B4" w14:textId="77777777" w:rsidR="004025BA" w:rsidRDefault="004025BA" w:rsidP="002B5C4C">
      <w:pPr>
        <w:ind w:firstLine="480"/>
        <w:rPr>
          <w:rFonts w:ascii="宋体" w:hAnsi="宋体"/>
        </w:rPr>
        <w:sectPr w:rsidR="004025BA" w:rsidSect="003034EA">
          <w:footerReference w:type="first" r:id="rId14"/>
          <w:pgSz w:w="11906" w:h="16838"/>
          <w:pgMar w:top="1418" w:right="1134" w:bottom="1134" w:left="1418" w:header="851" w:footer="851" w:gutter="0"/>
          <w:pgNumType w:start="1"/>
          <w:cols w:space="425"/>
          <w:titlePg/>
          <w:docGrid w:type="lines" w:linePitch="312"/>
        </w:sectPr>
      </w:pPr>
    </w:p>
    <w:p w14:paraId="7AB614D2" w14:textId="2FBCABD7" w:rsidR="00874839" w:rsidRPr="004D6674" w:rsidRDefault="004D6674" w:rsidP="004D6674">
      <w:pPr>
        <w:ind w:firstLineChars="0" w:firstLine="0"/>
        <w:jc w:val="center"/>
        <w:rPr>
          <w:rFonts w:ascii="宋体" w:hAnsi="宋体"/>
          <w:b/>
          <w:bCs/>
          <w:sz w:val="28"/>
          <w:szCs w:val="28"/>
        </w:rPr>
      </w:pPr>
      <w:r w:rsidRPr="004D6674">
        <w:rPr>
          <w:rFonts w:ascii="宋体" w:hAnsi="宋体" w:hint="eastAsia"/>
          <w:b/>
          <w:bCs/>
          <w:sz w:val="28"/>
          <w:szCs w:val="28"/>
        </w:rPr>
        <w:lastRenderedPageBreak/>
        <w:t>目</w:t>
      </w:r>
      <w:r>
        <w:rPr>
          <w:rFonts w:ascii="宋体" w:hAnsi="宋体" w:hint="eastAsia"/>
          <w:b/>
          <w:bCs/>
          <w:sz w:val="28"/>
          <w:szCs w:val="28"/>
        </w:rPr>
        <w:t xml:space="preserve"> </w:t>
      </w:r>
      <w:r>
        <w:rPr>
          <w:rFonts w:ascii="宋体" w:hAnsi="宋体"/>
          <w:b/>
          <w:bCs/>
          <w:sz w:val="28"/>
          <w:szCs w:val="28"/>
        </w:rPr>
        <w:t xml:space="preserve"> </w:t>
      </w:r>
      <w:r w:rsidRPr="004D6674">
        <w:rPr>
          <w:rFonts w:ascii="宋体" w:hAnsi="宋体" w:hint="eastAsia"/>
          <w:b/>
          <w:bCs/>
          <w:sz w:val="28"/>
          <w:szCs w:val="28"/>
        </w:rPr>
        <w:t>录</w:t>
      </w:r>
    </w:p>
    <w:p w14:paraId="1885DAB3" w14:textId="0048F26E" w:rsidR="00840DAC" w:rsidRDefault="00A0728E">
      <w:pPr>
        <w:pStyle w:val="TOC1"/>
        <w:tabs>
          <w:tab w:val="left" w:pos="1440"/>
          <w:tab w:val="right" w:leader="dot" w:pos="9344"/>
        </w:tabs>
        <w:ind w:firstLine="400"/>
        <w:rPr>
          <w:rFonts w:eastAsiaTheme="minorEastAsia" w:cstheme="minorBidi"/>
          <w:b w:val="0"/>
          <w:bCs w:val="0"/>
          <w:caps w:val="0"/>
          <w:noProof/>
          <w:sz w:val="21"/>
          <w:szCs w:val="22"/>
        </w:rPr>
      </w:pPr>
      <w:r>
        <w:rPr>
          <w:rFonts w:ascii="宋体" w:hAnsi="宋体"/>
          <w:b w:val="0"/>
          <w:bCs w:val="0"/>
          <w:caps w:val="0"/>
        </w:rPr>
        <w:fldChar w:fldCharType="begin"/>
      </w:r>
      <w:r>
        <w:rPr>
          <w:rFonts w:ascii="宋体" w:hAnsi="宋体"/>
          <w:b w:val="0"/>
          <w:bCs w:val="0"/>
          <w:caps w:val="0"/>
        </w:rPr>
        <w:instrText xml:space="preserve"> TOC \o "1-2" \h \z \u </w:instrText>
      </w:r>
      <w:r>
        <w:rPr>
          <w:rFonts w:ascii="宋体" w:hAnsi="宋体"/>
          <w:b w:val="0"/>
          <w:bCs w:val="0"/>
          <w:caps w:val="0"/>
        </w:rPr>
        <w:fldChar w:fldCharType="separate"/>
      </w:r>
      <w:hyperlink w:anchor="_Toc89957203" w:history="1">
        <w:r w:rsidR="00840DAC" w:rsidRPr="00536F7B">
          <w:rPr>
            <w:rStyle w:val="ac"/>
            <w:rFonts w:ascii="Arial" w:hAnsi="Arial" w:cs="Arial"/>
            <w:noProof/>
          </w:rPr>
          <w:t>第</w:t>
        </w:r>
        <w:r w:rsidR="00840DAC" w:rsidRPr="00536F7B">
          <w:rPr>
            <w:rStyle w:val="ac"/>
            <w:rFonts w:ascii="Arial" w:hAnsi="Arial" w:cs="Arial"/>
            <w:noProof/>
          </w:rPr>
          <w:t>1</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招标公告</w:t>
        </w:r>
        <w:r w:rsidR="00840DAC">
          <w:rPr>
            <w:noProof/>
            <w:webHidden/>
          </w:rPr>
          <w:tab/>
        </w:r>
        <w:r w:rsidR="00840DAC">
          <w:rPr>
            <w:noProof/>
            <w:webHidden/>
          </w:rPr>
          <w:fldChar w:fldCharType="begin"/>
        </w:r>
        <w:r w:rsidR="00840DAC">
          <w:rPr>
            <w:noProof/>
            <w:webHidden/>
          </w:rPr>
          <w:instrText xml:space="preserve"> PAGEREF _Toc89957203 \h </w:instrText>
        </w:r>
        <w:r w:rsidR="00840DAC">
          <w:rPr>
            <w:noProof/>
            <w:webHidden/>
          </w:rPr>
        </w:r>
        <w:r w:rsidR="00840DAC">
          <w:rPr>
            <w:noProof/>
            <w:webHidden/>
          </w:rPr>
          <w:fldChar w:fldCharType="separate"/>
        </w:r>
        <w:r w:rsidR="00840DAC">
          <w:rPr>
            <w:noProof/>
            <w:webHidden/>
          </w:rPr>
          <w:t>1</w:t>
        </w:r>
        <w:r w:rsidR="00840DAC">
          <w:rPr>
            <w:noProof/>
            <w:webHidden/>
          </w:rPr>
          <w:fldChar w:fldCharType="end"/>
        </w:r>
      </w:hyperlink>
    </w:p>
    <w:p w14:paraId="6223BFFF" w14:textId="541C7C60"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04" w:history="1">
        <w:r w:rsidR="00840DAC" w:rsidRPr="00536F7B">
          <w:rPr>
            <w:rStyle w:val="ac"/>
            <w:rFonts w:ascii="Arial" w:hAnsi="Arial" w:cs="Arial"/>
            <w:noProof/>
          </w:rPr>
          <w:t>第</w:t>
        </w:r>
        <w:r w:rsidR="00840DAC" w:rsidRPr="00536F7B">
          <w:rPr>
            <w:rStyle w:val="ac"/>
            <w:rFonts w:ascii="Arial" w:hAnsi="Arial" w:cs="Arial"/>
            <w:noProof/>
          </w:rPr>
          <w:t>2</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投标须知及投标须知前附表</w:t>
        </w:r>
        <w:r w:rsidR="00840DAC">
          <w:rPr>
            <w:noProof/>
            <w:webHidden/>
          </w:rPr>
          <w:tab/>
        </w:r>
        <w:r w:rsidR="00840DAC">
          <w:rPr>
            <w:noProof/>
            <w:webHidden/>
          </w:rPr>
          <w:fldChar w:fldCharType="begin"/>
        </w:r>
        <w:r w:rsidR="00840DAC">
          <w:rPr>
            <w:noProof/>
            <w:webHidden/>
          </w:rPr>
          <w:instrText xml:space="preserve"> PAGEREF _Toc89957204 \h </w:instrText>
        </w:r>
        <w:r w:rsidR="00840DAC">
          <w:rPr>
            <w:noProof/>
            <w:webHidden/>
          </w:rPr>
        </w:r>
        <w:r w:rsidR="00840DAC">
          <w:rPr>
            <w:noProof/>
            <w:webHidden/>
          </w:rPr>
          <w:fldChar w:fldCharType="separate"/>
        </w:r>
        <w:r w:rsidR="00840DAC">
          <w:rPr>
            <w:noProof/>
            <w:webHidden/>
          </w:rPr>
          <w:t>6</w:t>
        </w:r>
        <w:r w:rsidR="00840DAC">
          <w:rPr>
            <w:noProof/>
            <w:webHidden/>
          </w:rPr>
          <w:fldChar w:fldCharType="end"/>
        </w:r>
      </w:hyperlink>
    </w:p>
    <w:p w14:paraId="10897D1B" w14:textId="37590476"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05" w:history="1">
        <w:r w:rsidR="00840DAC" w:rsidRPr="00536F7B">
          <w:rPr>
            <w:rStyle w:val="ac"/>
            <w:bCs/>
            <w:noProof/>
          </w:rPr>
          <w:t>第</w:t>
        </w:r>
        <w:r w:rsidR="00840DAC" w:rsidRPr="00536F7B">
          <w:rPr>
            <w:rStyle w:val="ac"/>
            <w:bCs/>
            <w:noProof/>
          </w:rPr>
          <w:t>1</w:t>
        </w:r>
        <w:r w:rsidR="00840DAC" w:rsidRPr="00536F7B">
          <w:rPr>
            <w:rStyle w:val="ac"/>
            <w:bCs/>
            <w:noProof/>
          </w:rPr>
          <w:t>节</w:t>
        </w:r>
        <w:r w:rsidR="00840DAC">
          <w:rPr>
            <w:rFonts w:eastAsiaTheme="minorEastAsia" w:cstheme="minorBidi"/>
            <w:smallCaps w:val="0"/>
            <w:noProof/>
            <w:sz w:val="21"/>
            <w:szCs w:val="22"/>
          </w:rPr>
          <w:tab/>
        </w:r>
        <w:r w:rsidR="00840DAC" w:rsidRPr="00536F7B">
          <w:rPr>
            <w:rStyle w:val="ac"/>
            <w:noProof/>
          </w:rPr>
          <w:t>投标须知前附表</w:t>
        </w:r>
        <w:r w:rsidR="00840DAC">
          <w:rPr>
            <w:noProof/>
            <w:webHidden/>
          </w:rPr>
          <w:tab/>
        </w:r>
        <w:r w:rsidR="00840DAC">
          <w:rPr>
            <w:noProof/>
            <w:webHidden/>
          </w:rPr>
          <w:fldChar w:fldCharType="begin"/>
        </w:r>
        <w:r w:rsidR="00840DAC">
          <w:rPr>
            <w:noProof/>
            <w:webHidden/>
          </w:rPr>
          <w:instrText xml:space="preserve"> PAGEREF _Toc89957205 \h </w:instrText>
        </w:r>
        <w:r w:rsidR="00840DAC">
          <w:rPr>
            <w:noProof/>
            <w:webHidden/>
          </w:rPr>
        </w:r>
        <w:r w:rsidR="00840DAC">
          <w:rPr>
            <w:noProof/>
            <w:webHidden/>
          </w:rPr>
          <w:fldChar w:fldCharType="separate"/>
        </w:r>
        <w:r w:rsidR="00840DAC">
          <w:rPr>
            <w:noProof/>
            <w:webHidden/>
          </w:rPr>
          <w:t>7</w:t>
        </w:r>
        <w:r w:rsidR="00840DAC">
          <w:rPr>
            <w:noProof/>
            <w:webHidden/>
          </w:rPr>
          <w:fldChar w:fldCharType="end"/>
        </w:r>
      </w:hyperlink>
    </w:p>
    <w:p w14:paraId="05914057" w14:textId="3E505086"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06" w:history="1">
        <w:r w:rsidR="00840DAC" w:rsidRPr="00536F7B">
          <w:rPr>
            <w:rStyle w:val="ac"/>
            <w:noProof/>
          </w:rPr>
          <w:t>第</w:t>
        </w:r>
        <w:r w:rsidR="00840DAC" w:rsidRPr="00536F7B">
          <w:rPr>
            <w:rStyle w:val="ac"/>
            <w:noProof/>
          </w:rPr>
          <w:t>2</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投须知和附件</w:t>
        </w:r>
        <w:r w:rsidR="00840DAC">
          <w:rPr>
            <w:noProof/>
            <w:webHidden/>
          </w:rPr>
          <w:tab/>
        </w:r>
        <w:r w:rsidR="00840DAC">
          <w:rPr>
            <w:noProof/>
            <w:webHidden/>
          </w:rPr>
          <w:fldChar w:fldCharType="begin"/>
        </w:r>
        <w:r w:rsidR="00840DAC">
          <w:rPr>
            <w:noProof/>
            <w:webHidden/>
          </w:rPr>
          <w:instrText xml:space="preserve"> PAGEREF _Toc89957206 \h </w:instrText>
        </w:r>
        <w:r w:rsidR="00840DAC">
          <w:rPr>
            <w:noProof/>
            <w:webHidden/>
          </w:rPr>
        </w:r>
        <w:r w:rsidR="00840DAC">
          <w:rPr>
            <w:noProof/>
            <w:webHidden/>
          </w:rPr>
          <w:fldChar w:fldCharType="separate"/>
        </w:r>
        <w:r w:rsidR="00840DAC">
          <w:rPr>
            <w:noProof/>
            <w:webHidden/>
          </w:rPr>
          <w:t>11</w:t>
        </w:r>
        <w:r w:rsidR="00840DAC">
          <w:rPr>
            <w:noProof/>
            <w:webHidden/>
          </w:rPr>
          <w:fldChar w:fldCharType="end"/>
        </w:r>
      </w:hyperlink>
    </w:p>
    <w:p w14:paraId="305E00AE" w14:textId="638EAFBB"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07" w:history="1">
        <w:r w:rsidR="00840DAC" w:rsidRPr="00536F7B">
          <w:rPr>
            <w:rStyle w:val="ac"/>
            <w:rFonts w:ascii="Arial" w:hAnsi="Arial" w:cs="Arial"/>
            <w:noProof/>
          </w:rPr>
          <w:t>第</w:t>
        </w:r>
        <w:r w:rsidR="00840DAC" w:rsidRPr="00536F7B">
          <w:rPr>
            <w:rStyle w:val="ac"/>
            <w:rFonts w:ascii="Arial" w:hAnsi="Arial" w:cs="Arial"/>
            <w:noProof/>
          </w:rPr>
          <w:t>3</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评标办法和标准</w:t>
        </w:r>
        <w:r w:rsidR="00840DAC">
          <w:rPr>
            <w:noProof/>
            <w:webHidden/>
          </w:rPr>
          <w:tab/>
        </w:r>
        <w:r w:rsidR="00840DAC">
          <w:rPr>
            <w:noProof/>
            <w:webHidden/>
          </w:rPr>
          <w:fldChar w:fldCharType="begin"/>
        </w:r>
        <w:r w:rsidR="00840DAC">
          <w:rPr>
            <w:noProof/>
            <w:webHidden/>
          </w:rPr>
          <w:instrText xml:space="preserve"> PAGEREF _Toc89957207 \h </w:instrText>
        </w:r>
        <w:r w:rsidR="00840DAC">
          <w:rPr>
            <w:noProof/>
            <w:webHidden/>
          </w:rPr>
        </w:r>
        <w:r w:rsidR="00840DAC">
          <w:rPr>
            <w:noProof/>
            <w:webHidden/>
          </w:rPr>
          <w:fldChar w:fldCharType="separate"/>
        </w:r>
        <w:r w:rsidR="00840DAC">
          <w:rPr>
            <w:noProof/>
            <w:webHidden/>
          </w:rPr>
          <w:t>29</w:t>
        </w:r>
        <w:r w:rsidR="00840DAC">
          <w:rPr>
            <w:noProof/>
            <w:webHidden/>
          </w:rPr>
          <w:fldChar w:fldCharType="end"/>
        </w:r>
      </w:hyperlink>
    </w:p>
    <w:p w14:paraId="214CDA18" w14:textId="116A0E8E"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08" w:history="1">
        <w:r w:rsidR="00840DAC" w:rsidRPr="00536F7B">
          <w:rPr>
            <w:rStyle w:val="ac"/>
            <w:noProof/>
          </w:rPr>
          <w:t>第</w:t>
        </w:r>
        <w:r w:rsidR="00840DAC" w:rsidRPr="00536F7B">
          <w:rPr>
            <w:rStyle w:val="ac"/>
            <w:noProof/>
          </w:rPr>
          <w:t>1</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评标办法和标准前附表</w:t>
        </w:r>
        <w:r w:rsidR="00840DAC">
          <w:rPr>
            <w:noProof/>
            <w:webHidden/>
          </w:rPr>
          <w:tab/>
        </w:r>
        <w:r w:rsidR="00840DAC">
          <w:rPr>
            <w:noProof/>
            <w:webHidden/>
          </w:rPr>
          <w:fldChar w:fldCharType="begin"/>
        </w:r>
        <w:r w:rsidR="00840DAC">
          <w:rPr>
            <w:noProof/>
            <w:webHidden/>
          </w:rPr>
          <w:instrText xml:space="preserve"> PAGEREF _Toc89957208 \h </w:instrText>
        </w:r>
        <w:r w:rsidR="00840DAC">
          <w:rPr>
            <w:noProof/>
            <w:webHidden/>
          </w:rPr>
        </w:r>
        <w:r w:rsidR="00840DAC">
          <w:rPr>
            <w:noProof/>
            <w:webHidden/>
          </w:rPr>
          <w:fldChar w:fldCharType="separate"/>
        </w:r>
        <w:r w:rsidR="00840DAC">
          <w:rPr>
            <w:noProof/>
            <w:webHidden/>
          </w:rPr>
          <w:t>30</w:t>
        </w:r>
        <w:r w:rsidR="00840DAC">
          <w:rPr>
            <w:noProof/>
            <w:webHidden/>
          </w:rPr>
          <w:fldChar w:fldCharType="end"/>
        </w:r>
      </w:hyperlink>
    </w:p>
    <w:p w14:paraId="1C579E1E" w14:textId="4B00A9D1"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09" w:history="1">
        <w:r w:rsidR="00840DAC" w:rsidRPr="00536F7B">
          <w:rPr>
            <w:rStyle w:val="ac"/>
            <w:noProof/>
          </w:rPr>
          <w:t>第</w:t>
        </w:r>
        <w:r w:rsidR="00840DAC" w:rsidRPr="00536F7B">
          <w:rPr>
            <w:rStyle w:val="ac"/>
            <w:noProof/>
          </w:rPr>
          <w:t>2</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评标办法和标准数据表</w:t>
        </w:r>
        <w:r w:rsidR="00840DAC">
          <w:rPr>
            <w:noProof/>
            <w:webHidden/>
          </w:rPr>
          <w:tab/>
        </w:r>
        <w:r w:rsidR="00840DAC">
          <w:rPr>
            <w:noProof/>
            <w:webHidden/>
          </w:rPr>
          <w:fldChar w:fldCharType="begin"/>
        </w:r>
        <w:r w:rsidR="00840DAC">
          <w:rPr>
            <w:noProof/>
            <w:webHidden/>
          </w:rPr>
          <w:instrText xml:space="preserve"> PAGEREF _Toc89957209 \h </w:instrText>
        </w:r>
        <w:r w:rsidR="00840DAC">
          <w:rPr>
            <w:noProof/>
            <w:webHidden/>
          </w:rPr>
        </w:r>
        <w:r w:rsidR="00840DAC">
          <w:rPr>
            <w:noProof/>
            <w:webHidden/>
          </w:rPr>
          <w:fldChar w:fldCharType="separate"/>
        </w:r>
        <w:r w:rsidR="00840DAC">
          <w:rPr>
            <w:noProof/>
            <w:webHidden/>
          </w:rPr>
          <w:t>31</w:t>
        </w:r>
        <w:r w:rsidR="00840DAC">
          <w:rPr>
            <w:noProof/>
            <w:webHidden/>
          </w:rPr>
          <w:fldChar w:fldCharType="end"/>
        </w:r>
      </w:hyperlink>
    </w:p>
    <w:p w14:paraId="68599EBE" w14:textId="47128B88"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0" w:history="1">
        <w:r w:rsidR="00840DAC" w:rsidRPr="00536F7B">
          <w:rPr>
            <w:rStyle w:val="ac"/>
            <w:noProof/>
          </w:rPr>
          <w:t>第</w:t>
        </w:r>
        <w:r w:rsidR="00840DAC" w:rsidRPr="00536F7B">
          <w:rPr>
            <w:rStyle w:val="ac"/>
            <w:noProof/>
          </w:rPr>
          <w:t>3</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评标办法和标准</w:t>
        </w:r>
        <w:r w:rsidR="00840DAC">
          <w:rPr>
            <w:noProof/>
            <w:webHidden/>
          </w:rPr>
          <w:tab/>
        </w:r>
        <w:r w:rsidR="00840DAC">
          <w:rPr>
            <w:noProof/>
            <w:webHidden/>
          </w:rPr>
          <w:fldChar w:fldCharType="begin"/>
        </w:r>
        <w:r w:rsidR="00840DAC">
          <w:rPr>
            <w:noProof/>
            <w:webHidden/>
          </w:rPr>
          <w:instrText xml:space="preserve"> PAGEREF _Toc89957210 \h </w:instrText>
        </w:r>
        <w:r w:rsidR="00840DAC">
          <w:rPr>
            <w:noProof/>
            <w:webHidden/>
          </w:rPr>
        </w:r>
        <w:r w:rsidR="00840DAC">
          <w:rPr>
            <w:noProof/>
            <w:webHidden/>
          </w:rPr>
          <w:fldChar w:fldCharType="separate"/>
        </w:r>
        <w:r w:rsidR="00840DAC">
          <w:rPr>
            <w:noProof/>
            <w:webHidden/>
          </w:rPr>
          <w:t>32</w:t>
        </w:r>
        <w:r w:rsidR="00840DAC">
          <w:rPr>
            <w:noProof/>
            <w:webHidden/>
          </w:rPr>
          <w:fldChar w:fldCharType="end"/>
        </w:r>
      </w:hyperlink>
    </w:p>
    <w:p w14:paraId="512BC18E" w14:textId="5708DE80"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11" w:history="1">
        <w:r w:rsidR="00840DAC" w:rsidRPr="00536F7B">
          <w:rPr>
            <w:rStyle w:val="ac"/>
            <w:rFonts w:ascii="Arial" w:hAnsi="Arial" w:cs="Arial"/>
            <w:noProof/>
          </w:rPr>
          <w:t>第</w:t>
        </w:r>
        <w:r w:rsidR="00840DAC" w:rsidRPr="00536F7B">
          <w:rPr>
            <w:rStyle w:val="ac"/>
            <w:rFonts w:ascii="Arial" w:hAnsi="Arial" w:cs="Arial"/>
            <w:noProof/>
          </w:rPr>
          <w:t>4</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合同条款及格式</w:t>
        </w:r>
        <w:r w:rsidR="00840DAC">
          <w:rPr>
            <w:noProof/>
            <w:webHidden/>
          </w:rPr>
          <w:tab/>
        </w:r>
        <w:r w:rsidR="00840DAC">
          <w:rPr>
            <w:noProof/>
            <w:webHidden/>
          </w:rPr>
          <w:fldChar w:fldCharType="begin"/>
        </w:r>
        <w:r w:rsidR="00840DAC">
          <w:rPr>
            <w:noProof/>
            <w:webHidden/>
          </w:rPr>
          <w:instrText xml:space="preserve"> PAGEREF _Toc89957211 \h </w:instrText>
        </w:r>
        <w:r w:rsidR="00840DAC">
          <w:rPr>
            <w:noProof/>
            <w:webHidden/>
          </w:rPr>
        </w:r>
        <w:r w:rsidR="00840DAC">
          <w:rPr>
            <w:noProof/>
            <w:webHidden/>
          </w:rPr>
          <w:fldChar w:fldCharType="separate"/>
        </w:r>
        <w:r w:rsidR="00840DAC">
          <w:rPr>
            <w:noProof/>
            <w:webHidden/>
          </w:rPr>
          <w:t>41</w:t>
        </w:r>
        <w:r w:rsidR="00840DAC">
          <w:rPr>
            <w:noProof/>
            <w:webHidden/>
          </w:rPr>
          <w:fldChar w:fldCharType="end"/>
        </w:r>
      </w:hyperlink>
    </w:p>
    <w:p w14:paraId="16AD38F5" w14:textId="4870D6D1"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2" w:history="1">
        <w:r w:rsidR="00840DAC" w:rsidRPr="00536F7B">
          <w:rPr>
            <w:rStyle w:val="ac"/>
            <w:noProof/>
          </w:rPr>
          <w:t>第</w:t>
        </w:r>
        <w:r w:rsidR="00840DAC" w:rsidRPr="00536F7B">
          <w:rPr>
            <w:rStyle w:val="ac"/>
            <w:noProof/>
          </w:rPr>
          <w:t>1</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合同条款前附表</w:t>
        </w:r>
        <w:r w:rsidR="00840DAC">
          <w:rPr>
            <w:noProof/>
            <w:webHidden/>
          </w:rPr>
          <w:tab/>
        </w:r>
        <w:r w:rsidR="00840DAC">
          <w:rPr>
            <w:noProof/>
            <w:webHidden/>
          </w:rPr>
          <w:fldChar w:fldCharType="begin"/>
        </w:r>
        <w:r w:rsidR="00840DAC">
          <w:rPr>
            <w:noProof/>
            <w:webHidden/>
          </w:rPr>
          <w:instrText xml:space="preserve"> PAGEREF _Toc89957212 \h </w:instrText>
        </w:r>
        <w:r w:rsidR="00840DAC">
          <w:rPr>
            <w:noProof/>
            <w:webHidden/>
          </w:rPr>
        </w:r>
        <w:r w:rsidR="00840DAC">
          <w:rPr>
            <w:noProof/>
            <w:webHidden/>
          </w:rPr>
          <w:fldChar w:fldCharType="separate"/>
        </w:r>
        <w:r w:rsidR="00840DAC">
          <w:rPr>
            <w:noProof/>
            <w:webHidden/>
          </w:rPr>
          <w:t>42</w:t>
        </w:r>
        <w:r w:rsidR="00840DAC">
          <w:rPr>
            <w:noProof/>
            <w:webHidden/>
          </w:rPr>
          <w:fldChar w:fldCharType="end"/>
        </w:r>
      </w:hyperlink>
    </w:p>
    <w:p w14:paraId="0E6ED6B7" w14:textId="571FE252"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3" w:history="1">
        <w:r w:rsidR="00840DAC" w:rsidRPr="00536F7B">
          <w:rPr>
            <w:rStyle w:val="ac"/>
            <w:noProof/>
          </w:rPr>
          <w:t>第</w:t>
        </w:r>
        <w:r w:rsidR="00840DAC" w:rsidRPr="00536F7B">
          <w:rPr>
            <w:rStyle w:val="ac"/>
            <w:noProof/>
          </w:rPr>
          <w:t>2</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招标项目专用合同条款数据表</w:t>
        </w:r>
        <w:r w:rsidR="00840DAC">
          <w:rPr>
            <w:noProof/>
            <w:webHidden/>
          </w:rPr>
          <w:tab/>
        </w:r>
        <w:r w:rsidR="00840DAC">
          <w:rPr>
            <w:noProof/>
            <w:webHidden/>
          </w:rPr>
          <w:fldChar w:fldCharType="begin"/>
        </w:r>
        <w:r w:rsidR="00840DAC">
          <w:rPr>
            <w:noProof/>
            <w:webHidden/>
          </w:rPr>
          <w:instrText xml:space="preserve"> PAGEREF _Toc89957213 \h </w:instrText>
        </w:r>
        <w:r w:rsidR="00840DAC">
          <w:rPr>
            <w:noProof/>
            <w:webHidden/>
          </w:rPr>
        </w:r>
        <w:r w:rsidR="00840DAC">
          <w:rPr>
            <w:noProof/>
            <w:webHidden/>
          </w:rPr>
          <w:fldChar w:fldCharType="separate"/>
        </w:r>
        <w:r w:rsidR="00840DAC">
          <w:rPr>
            <w:noProof/>
            <w:webHidden/>
          </w:rPr>
          <w:t>43</w:t>
        </w:r>
        <w:r w:rsidR="00840DAC">
          <w:rPr>
            <w:noProof/>
            <w:webHidden/>
          </w:rPr>
          <w:fldChar w:fldCharType="end"/>
        </w:r>
      </w:hyperlink>
    </w:p>
    <w:p w14:paraId="4D2FD770" w14:textId="2CBDBFD4"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4" w:history="1">
        <w:r w:rsidR="00840DAC" w:rsidRPr="00536F7B">
          <w:rPr>
            <w:rStyle w:val="ac"/>
            <w:noProof/>
          </w:rPr>
          <w:t>第</w:t>
        </w:r>
        <w:r w:rsidR="00840DAC" w:rsidRPr="00536F7B">
          <w:rPr>
            <w:rStyle w:val="ac"/>
            <w:noProof/>
          </w:rPr>
          <w:t>3</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合同条款</w:t>
        </w:r>
        <w:r w:rsidR="00840DAC">
          <w:rPr>
            <w:noProof/>
            <w:webHidden/>
          </w:rPr>
          <w:tab/>
        </w:r>
        <w:r w:rsidR="00840DAC">
          <w:rPr>
            <w:noProof/>
            <w:webHidden/>
          </w:rPr>
          <w:fldChar w:fldCharType="begin"/>
        </w:r>
        <w:r w:rsidR="00840DAC">
          <w:rPr>
            <w:noProof/>
            <w:webHidden/>
          </w:rPr>
          <w:instrText xml:space="preserve"> PAGEREF _Toc89957214 \h </w:instrText>
        </w:r>
        <w:r w:rsidR="00840DAC">
          <w:rPr>
            <w:noProof/>
            <w:webHidden/>
          </w:rPr>
        </w:r>
        <w:r w:rsidR="00840DAC">
          <w:rPr>
            <w:noProof/>
            <w:webHidden/>
          </w:rPr>
          <w:fldChar w:fldCharType="separate"/>
        </w:r>
        <w:r w:rsidR="00840DAC">
          <w:rPr>
            <w:noProof/>
            <w:webHidden/>
          </w:rPr>
          <w:t>47</w:t>
        </w:r>
        <w:r w:rsidR="00840DAC">
          <w:rPr>
            <w:noProof/>
            <w:webHidden/>
          </w:rPr>
          <w:fldChar w:fldCharType="end"/>
        </w:r>
      </w:hyperlink>
    </w:p>
    <w:p w14:paraId="3F68BCED" w14:textId="3D0A1365"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15" w:history="1">
        <w:r w:rsidR="00840DAC" w:rsidRPr="00536F7B">
          <w:rPr>
            <w:rStyle w:val="ac"/>
            <w:rFonts w:ascii="Arial" w:hAnsi="Arial" w:cs="Arial"/>
            <w:noProof/>
          </w:rPr>
          <w:t>第</w:t>
        </w:r>
        <w:r w:rsidR="00840DAC" w:rsidRPr="00536F7B">
          <w:rPr>
            <w:rStyle w:val="ac"/>
            <w:rFonts w:ascii="Arial" w:hAnsi="Arial" w:cs="Arial"/>
            <w:noProof/>
          </w:rPr>
          <w:t>5</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技术标准和设计要求</w:t>
        </w:r>
        <w:r w:rsidR="00840DAC">
          <w:rPr>
            <w:noProof/>
            <w:webHidden/>
          </w:rPr>
          <w:tab/>
        </w:r>
        <w:r w:rsidR="00840DAC">
          <w:rPr>
            <w:noProof/>
            <w:webHidden/>
          </w:rPr>
          <w:fldChar w:fldCharType="begin"/>
        </w:r>
        <w:r w:rsidR="00840DAC">
          <w:rPr>
            <w:noProof/>
            <w:webHidden/>
          </w:rPr>
          <w:instrText xml:space="preserve"> PAGEREF _Toc89957215 \h </w:instrText>
        </w:r>
        <w:r w:rsidR="00840DAC">
          <w:rPr>
            <w:noProof/>
            <w:webHidden/>
          </w:rPr>
        </w:r>
        <w:r w:rsidR="00840DAC">
          <w:rPr>
            <w:noProof/>
            <w:webHidden/>
          </w:rPr>
          <w:fldChar w:fldCharType="separate"/>
        </w:r>
        <w:r w:rsidR="00840DAC">
          <w:rPr>
            <w:noProof/>
            <w:webHidden/>
          </w:rPr>
          <w:t>57</w:t>
        </w:r>
        <w:r w:rsidR="00840DAC">
          <w:rPr>
            <w:noProof/>
            <w:webHidden/>
          </w:rPr>
          <w:fldChar w:fldCharType="end"/>
        </w:r>
      </w:hyperlink>
    </w:p>
    <w:p w14:paraId="3024B6C0" w14:textId="1631AF51"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6" w:history="1">
        <w:r w:rsidR="00840DAC" w:rsidRPr="00536F7B">
          <w:rPr>
            <w:rStyle w:val="ac"/>
            <w:noProof/>
          </w:rPr>
          <w:t>第</w:t>
        </w:r>
        <w:r w:rsidR="00840DAC" w:rsidRPr="00536F7B">
          <w:rPr>
            <w:rStyle w:val="ac"/>
            <w:noProof/>
          </w:rPr>
          <w:t>1</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工程概况</w:t>
        </w:r>
        <w:r w:rsidR="00840DAC">
          <w:rPr>
            <w:noProof/>
            <w:webHidden/>
          </w:rPr>
          <w:tab/>
        </w:r>
        <w:r w:rsidR="00840DAC">
          <w:rPr>
            <w:noProof/>
            <w:webHidden/>
          </w:rPr>
          <w:fldChar w:fldCharType="begin"/>
        </w:r>
        <w:r w:rsidR="00840DAC">
          <w:rPr>
            <w:noProof/>
            <w:webHidden/>
          </w:rPr>
          <w:instrText xml:space="preserve"> PAGEREF _Toc89957216 \h </w:instrText>
        </w:r>
        <w:r w:rsidR="00840DAC">
          <w:rPr>
            <w:noProof/>
            <w:webHidden/>
          </w:rPr>
        </w:r>
        <w:r w:rsidR="00840DAC">
          <w:rPr>
            <w:noProof/>
            <w:webHidden/>
          </w:rPr>
          <w:fldChar w:fldCharType="separate"/>
        </w:r>
        <w:r w:rsidR="00840DAC">
          <w:rPr>
            <w:noProof/>
            <w:webHidden/>
          </w:rPr>
          <w:t>58</w:t>
        </w:r>
        <w:r w:rsidR="00840DAC">
          <w:rPr>
            <w:noProof/>
            <w:webHidden/>
          </w:rPr>
          <w:fldChar w:fldCharType="end"/>
        </w:r>
      </w:hyperlink>
    </w:p>
    <w:p w14:paraId="0B83B7C0" w14:textId="77115092"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7" w:history="1">
        <w:r w:rsidR="00840DAC" w:rsidRPr="00536F7B">
          <w:rPr>
            <w:rStyle w:val="ac"/>
            <w:noProof/>
          </w:rPr>
          <w:t>第</w:t>
        </w:r>
        <w:r w:rsidR="00840DAC" w:rsidRPr="00536F7B">
          <w:rPr>
            <w:rStyle w:val="ac"/>
            <w:noProof/>
          </w:rPr>
          <w:t>2</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设计任务书</w:t>
        </w:r>
        <w:r w:rsidR="00840DAC">
          <w:rPr>
            <w:noProof/>
            <w:webHidden/>
          </w:rPr>
          <w:tab/>
        </w:r>
        <w:r w:rsidR="00840DAC">
          <w:rPr>
            <w:noProof/>
            <w:webHidden/>
          </w:rPr>
          <w:fldChar w:fldCharType="begin"/>
        </w:r>
        <w:r w:rsidR="00840DAC">
          <w:rPr>
            <w:noProof/>
            <w:webHidden/>
          </w:rPr>
          <w:instrText xml:space="preserve"> PAGEREF _Toc89957217 \h </w:instrText>
        </w:r>
        <w:r w:rsidR="00840DAC">
          <w:rPr>
            <w:noProof/>
            <w:webHidden/>
          </w:rPr>
        </w:r>
        <w:r w:rsidR="00840DAC">
          <w:rPr>
            <w:noProof/>
            <w:webHidden/>
          </w:rPr>
          <w:fldChar w:fldCharType="separate"/>
        </w:r>
        <w:r w:rsidR="00840DAC">
          <w:rPr>
            <w:noProof/>
            <w:webHidden/>
          </w:rPr>
          <w:t>59</w:t>
        </w:r>
        <w:r w:rsidR="00840DAC">
          <w:rPr>
            <w:noProof/>
            <w:webHidden/>
          </w:rPr>
          <w:fldChar w:fldCharType="end"/>
        </w:r>
      </w:hyperlink>
    </w:p>
    <w:p w14:paraId="572CE59D" w14:textId="5A8D0A94"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8" w:history="1">
        <w:r w:rsidR="00840DAC" w:rsidRPr="00536F7B">
          <w:rPr>
            <w:rStyle w:val="ac"/>
            <w:noProof/>
          </w:rPr>
          <w:t>第</w:t>
        </w:r>
        <w:r w:rsidR="00840DAC" w:rsidRPr="00536F7B">
          <w:rPr>
            <w:rStyle w:val="ac"/>
            <w:noProof/>
          </w:rPr>
          <w:t>3</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设计服务要求</w:t>
        </w:r>
        <w:r w:rsidR="00840DAC">
          <w:rPr>
            <w:noProof/>
            <w:webHidden/>
          </w:rPr>
          <w:tab/>
        </w:r>
        <w:r w:rsidR="00840DAC">
          <w:rPr>
            <w:noProof/>
            <w:webHidden/>
          </w:rPr>
          <w:fldChar w:fldCharType="begin"/>
        </w:r>
        <w:r w:rsidR="00840DAC">
          <w:rPr>
            <w:noProof/>
            <w:webHidden/>
          </w:rPr>
          <w:instrText xml:space="preserve"> PAGEREF _Toc89957218 \h </w:instrText>
        </w:r>
        <w:r w:rsidR="00840DAC">
          <w:rPr>
            <w:noProof/>
            <w:webHidden/>
          </w:rPr>
        </w:r>
        <w:r w:rsidR="00840DAC">
          <w:rPr>
            <w:noProof/>
            <w:webHidden/>
          </w:rPr>
          <w:fldChar w:fldCharType="separate"/>
        </w:r>
        <w:r w:rsidR="00840DAC">
          <w:rPr>
            <w:noProof/>
            <w:webHidden/>
          </w:rPr>
          <w:t>66</w:t>
        </w:r>
        <w:r w:rsidR="00840DAC">
          <w:rPr>
            <w:noProof/>
            <w:webHidden/>
          </w:rPr>
          <w:fldChar w:fldCharType="end"/>
        </w:r>
      </w:hyperlink>
    </w:p>
    <w:p w14:paraId="70719FF5" w14:textId="56B00348"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19" w:history="1">
        <w:r w:rsidR="00840DAC" w:rsidRPr="00536F7B">
          <w:rPr>
            <w:rStyle w:val="ac"/>
            <w:noProof/>
          </w:rPr>
          <w:t>第</w:t>
        </w:r>
        <w:r w:rsidR="00840DAC" w:rsidRPr="00536F7B">
          <w:rPr>
            <w:rStyle w:val="ac"/>
            <w:noProof/>
          </w:rPr>
          <w:t>4</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工程勘察要求</w:t>
        </w:r>
        <w:r w:rsidR="00840DAC">
          <w:rPr>
            <w:noProof/>
            <w:webHidden/>
          </w:rPr>
          <w:tab/>
        </w:r>
        <w:r w:rsidR="00840DAC">
          <w:rPr>
            <w:noProof/>
            <w:webHidden/>
          </w:rPr>
          <w:fldChar w:fldCharType="begin"/>
        </w:r>
        <w:r w:rsidR="00840DAC">
          <w:rPr>
            <w:noProof/>
            <w:webHidden/>
          </w:rPr>
          <w:instrText xml:space="preserve"> PAGEREF _Toc89957219 \h </w:instrText>
        </w:r>
        <w:r w:rsidR="00840DAC">
          <w:rPr>
            <w:noProof/>
            <w:webHidden/>
          </w:rPr>
        </w:r>
        <w:r w:rsidR="00840DAC">
          <w:rPr>
            <w:noProof/>
            <w:webHidden/>
          </w:rPr>
          <w:fldChar w:fldCharType="separate"/>
        </w:r>
        <w:r w:rsidR="00840DAC">
          <w:rPr>
            <w:noProof/>
            <w:webHidden/>
          </w:rPr>
          <w:t>70</w:t>
        </w:r>
        <w:r w:rsidR="00840DAC">
          <w:rPr>
            <w:noProof/>
            <w:webHidden/>
          </w:rPr>
          <w:fldChar w:fldCharType="end"/>
        </w:r>
      </w:hyperlink>
    </w:p>
    <w:p w14:paraId="521277BC" w14:textId="15E0F3D8"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20" w:history="1">
        <w:r w:rsidR="00840DAC" w:rsidRPr="00536F7B">
          <w:rPr>
            <w:rStyle w:val="ac"/>
            <w:noProof/>
          </w:rPr>
          <w:t>第</w:t>
        </w:r>
        <w:r w:rsidR="00840DAC" w:rsidRPr="00536F7B">
          <w:rPr>
            <w:rStyle w:val="ac"/>
            <w:noProof/>
          </w:rPr>
          <w:t>5</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其他要求</w:t>
        </w:r>
        <w:r w:rsidR="00840DAC">
          <w:rPr>
            <w:noProof/>
            <w:webHidden/>
          </w:rPr>
          <w:tab/>
        </w:r>
        <w:r w:rsidR="00840DAC">
          <w:rPr>
            <w:noProof/>
            <w:webHidden/>
          </w:rPr>
          <w:fldChar w:fldCharType="begin"/>
        </w:r>
        <w:r w:rsidR="00840DAC">
          <w:rPr>
            <w:noProof/>
            <w:webHidden/>
          </w:rPr>
          <w:instrText xml:space="preserve"> PAGEREF _Toc89957220 \h </w:instrText>
        </w:r>
        <w:r w:rsidR="00840DAC">
          <w:rPr>
            <w:noProof/>
            <w:webHidden/>
          </w:rPr>
        </w:r>
        <w:r w:rsidR="00840DAC">
          <w:rPr>
            <w:noProof/>
            <w:webHidden/>
          </w:rPr>
          <w:fldChar w:fldCharType="separate"/>
        </w:r>
        <w:r w:rsidR="00840DAC">
          <w:rPr>
            <w:noProof/>
            <w:webHidden/>
          </w:rPr>
          <w:t>71</w:t>
        </w:r>
        <w:r w:rsidR="00840DAC">
          <w:rPr>
            <w:noProof/>
            <w:webHidden/>
          </w:rPr>
          <w:fldChar w:fldCharType="end"/>
        </w:r>
      </w:hyperlink>
    </w:p>
    <w:p w14:paraId="29883958" w14:textId="3995B3F5"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21" w:history="1">
        <w:r w:rsidR="00840DAC" w:rsidRPr="00536F7B">
          <w:rPr>
            <w:rStyle w:val="ac"/>
            <w:rFonts w:ascii="Arial" w:hAnsi="Arial" w:cs="Arial"/>
            <w:noProof/>
          </w:rPr>
          <w:t>第</w:t>
        </w:r>
        <w:r w:rsidR="00840DAC" w:rsidRPr="00536F7B">
          <w:rPr>
            <w:rStyle w:val="ac"/>
            <w:rFonts w:ascii="Arial" w:hAnsi="Arial" w:cs="Arial"/>
            <w:noProof/>
          </w:rPr>
          <w:t>6</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设计有关资料</w:t>
        </w:r>
        <w:r w:rsidR="00840DAC">
          <w:rPr>
            <w:noProof/>
            <w:webHidden/>
          </w:rPr>
          <w:tab/>
        </w:r>
        <w:r w:rsidR="00840DAC">
          <w:rPr>
            <w:noProof/>
            <w:webHidden/>
          </w:rPr>
          <w:fldChar w:fldCharType="begin"/>
        </w:r>
        <w:r w:rsidR="00840DAC">
          <w:rPr>
            <w:noProof/>
            <w:webHidden/>
          </w:rPr>
          <w:instrText xml:space="preserve"> PAGEREF _Toc89957221 \h </w:instrText>
        </w:r>
        <w:r w:rsidR="00840DAC">
          <w:rPr>
            <w:noProof/>
            <w:webHidden/>
          </w:rPr>
        </w:r>
        <w:r w:rsidR="00840DAC">
          <w:rPr>
            <w:noProof/>
            <w:webHidden/>
          </w:rPr>
          <w:fldChar w:fldCharType="separate"/>
        </w:r>
        <w:r w:rsidR="00840DAC">
          <w:rPr>
            <w:noProof/>
            <w:webHidden/>
          </w:rPr>
          <w:t>72</w:t>
        </w:r>
        <w:r w:rsidR="00840DAC">
          <w:rPr>
            <w:noProof/>
            <w:webHidden/>
          </w:rPr>
          <w:fldChar w:fldCharType="end"/>
        </w:r>
      </w:hyperlink>
    </w:p>
    <w:p w14:paraId="6A0CBAD6" w14:textId="01306F99" w:rsidR="00840DAC" w:rsidRDefault="00DC49EF">
      <w:pPr>
        <w:pStyle w:val="TOC1"/>
        <w:tabs>
          <w:tab w:val="left" w:pos="1440"/>
          <w:tab w:val="right" w:leader="dot" w:pos="9344"/>
        </w:tabs>
        <w:ind w:firstLine="402"/>
        <w:rPr>
          <w:rFonts w:eastAsiaTheme="minorEastAsia" w:cstheme="minorBidi"/>
          <w:b w:val="0"/>
          <w:bCs w:val="0"/>
          <w:caps w:val="0"/>
          <w:noProof/>
          <w:sz w:val="21"/>
          <w:szCs w:val="22"/>
        </w:rPr>
      </w:pPr>
      <w:hyperlink w:anchor="_Toc89957222" w:history="1">
        <w:r w:rsidR="00840DAC" w:rsidRPr="00536F7B">
          <w:rPr>
            <w:rStyle w:val="ac"/>
            <w:rFonts w:ascii="Arial" w:hAnsi="Arial" w:cs="Arial"/>
            <w:noProof/>
          </w:rPr>
          <w:t>第</w:t>
        </w:r>
        <w:r w:rsidR="00840DAC" w:rsidRPr="00536F7B">
          <w:rPr>
            <w:rStyle w:val="ac"/>
            <w:rFonts w:ascii="Arial" w:hAnsi="Arial" w:cs="Arial"/>
            <w:noProof/>
          </w:rPr>
          <w:t>7</w:t>
        </w:r>
        <w:r w:rsidR="00840DAC" w:rsidRPr="00536F7B">
          <w:rPr>
            <w:rStyle w:val="ac"/>
            <w:rFonts w:ascii="Arial" w:hAnsi="Arial" w:cs="Arial"/>
            <w:noProof/>
          </w:rPr>
          <w:t>章</w:t>
        </w:r>
        <w:r w:rsidR="00840DAC">
          <w:rPr>
            <w:rFonts w:eastAsiaTheme="minorEastAsia" w:cstheme="minorBidi"/>
            <w:b w:val="0"/>
            <w:bCs w:val="0"/>
            <w:caps w:val="0"/>
            <w:noProof/>
            <w:sz w:val="21"/>
            <w:szCs w:val="22"/>
          </w:rPr>
          <w:tab/>
        </w:r>
        <w:r w:rsidR="00840DAC" w:rsidRPr="00536F7B">
          <w:rPr>
            <w:rStyle w:val="ac"/>
            <w:noProof/>
          </w:rPr>
          <w:t>投标文件格式</w:t>
        </w:r>
        <w:r w:rsidR="00840DAC">
          <w:rPr>
            <w:noProof/>
            <w:webHidden/>
          </w:rPr>
          <w:tab/>
        </w:r>
        <w:r w:rsidR="00840DAC">
          <w:rPr>
            <w:noProof/>
            <w:webHidden/>
          </w:rPr>
          <w:fldChar w:fldCharType="begin"/>
        </w:r>
        <w:r w:rsidR="00840DAC">
          <w:rPr>
            <w:noProof/>
            <w:webHidden/>
          </w:rPr>
          <w:instrText xml:space="preserve"> PAGEREF _Toc89957222 \h </w:instrText>
        </w:r>
        <w:r w:rsidR="00840DAC">
          <w:rPr>
            <w:noProof/>
            <w:webHidden/>
          </w:rPr>
        </w:r>
        <w:r w:rsidR="00840DAC">
          <w:rPr>
            <w:noProof/>
            <w:webHidden/>
          </w:rPr>
          <w:fldChar w:fldCharType="separate"/>
        </w:r>
        <w:r w:rsidR="00840DAC">
          <w:rPr>
            <w:noProof/>
            <w:webHidden/>
          </w:rPr>
          <w:t>73</w:t>
        </w:r>
        <w:r w:rsidR="00840DAC">
          <w:rPr>
            <w:noProof/>
            <w:webHidden/>
          </w:rPr>
          <w:fldChar w:fldCharType="end"/>
        </w:r>
      </w:hyperlink>
    </w:p>
    <w:p w14:paraId="056883BB" w14:textId="6E9F6F8B"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23" w:history="1">
        <w:r w:rsidR="00840DAC" w:rsidRPr="00536F7B">
          <w:rPr>
            <w:rStyle w:val="ac"/>
            <w:noProof/>
          </w:rPr>
          <w:t>第</w:t>
        </w:r>
        <w:r w:rsidR="00840DAC" w:rsidRPr="00536F7B">
          <w:rPr>
            <w:rStyle w:val="ac"/>
            <w:noProof/>
          </w:rPr>
          <w:t>1</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资格审查文件</w:t>
        </w:r>
        <w:r w:rsidR="00840DAC">
          <w:rPr>
            <w:noProof/>
            <w:webHidden/>
          </w:rPr>
          <w:tab/>
        </w:r>
        <w:r w:rsidR="00840DAC">
          <w:rPr>
            <w:noProof/>
            <w:webHidden/>
          </w:rPr>
          <w:fldChar w:fldCharType="begin"/>
        </w:r>
        <w:r w:rsidR="00840DAC">
          <w:rPr>
            <w:noProof/>
            <w:webHidden/>
          </w:rPr>
          <w:instrText xml:space="preserve"> PAGEREF _Toc89957223 \h </w:instrText>
        </w:r>
        <w:r w:rsidR="00840DAC">
          <w:rPr>
            <w:noProof/>
            <w:webHidden/>
          </w:rPr>
        </w:r>
        <w:r w:rsidR="00840DAC">
          <w:rPr>
            <w:noProof/>
            <w:webHidden/>
          </w:rPr>
          <w:fldChar w:fldCharType="separate"/>
        </w:r>
        <w:r w:rsidR="00840DAC">
          <w:rPr>
            <w:noProof/>
            <w:webHidden/>
          </w:rPr>
          <w:t>74</w:t>
        </w:r>
        <w:r w:rsidR="00840DAC">
          <w:rPr>
            <w:noProof/>
            <w:webHidden/>
          </w:rPr>
          <w:fldChar w:fldCharType="end"/>
        </w:r>
      </w:hyperlink>
    </w:p>
    <w:p w14:paraId="15924433" w14:textId="3C3FD8A4"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24" w:history="1">
        <w:r w:rsidR="00840DAC" w:rsidRPr="00536F7B">
          <w:rPr>
            <w:rStyle w:val="ac"/>
            <w:noProof/>
          </w:rPr>
          <w:t>第</w:t>
        </w:r>
        <w:r w:rsidR="00840DAC" w:rsidRPr="00536F7B">
          <w:rPr>
            <w:rStyle w:val="ac"/>
            <w:noProof/>
          </w:rPr>
          <w:t>2</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商务文件（格式）</w:t>
        </w:r>
        <w:r w:rsidR="00840DAC">
          <w:rPr>
            <w:noProof/>
            <w:webHidden/>
          </w:rPr>
          <w:tab/>
        </w:r>
        <w:r w:rsidR="00840DAC">
          <w:rPr>
            <w:noProof/>
            <w:webHidden/>
          </w:rPr>
          <w:fldChar w:fldCharType="begin"/>
        </w:r>
        <w:r w:rsidR="00840DAC">
          <w:rPr>
            <w:noProof/>
            <w:webHidden/>
          </w:rPr>
          <w:instrText xml:space="preserve"> PAGEREF _Toc89957224 \h </w:instrText>
        </w:r>
        <w:r w:rsidR="00840DAC">
          <w:rPr>
            <w:noProof/>
            <w:webHidden/>
          </w:rPr>
        </w:r>
        <w:r w:rsidR="00840DAC">
          <w:rPr>
            <w:noProof/>
            <w:webHidden/>
          </w:rPr>
          <w:fldChar w:fldCharType="separate"/>
        </w:r>
        <w:r w:rsidR="00840DAC">
          <w:rPr>
            <w:noProof/>
            <w:webHidden/>
          </w:rPr>
          <w:t>89</w:t>
        </w:r>
        <w:r w:rsidR="00840DAC">
          <w:rPr>
            <w:noProof/>
            <w:webHidden/>
          </w:rPr>
          <w:fldChar w:fldCharType="end"/>
        </w:r>
      </w:hyperlink>
    </w:p>
    <w:p w14:paraId="274F12E6" w14:textId="31895283" w:rsidR="00840DAC" w:rsidRDefault="00DC49EF">
      <w:pPr>
        <w:pStyle w:val="TOC2"/>
        <w:tabs>
          <w:tab w:val="left" w:pos="1680"/>
          <w:tab w:val="right" w:leader="dot" w:pos="9344"/>
        </w:tabs>
        <w:ind w:firstLine="400"/>
        <w:rPr>
          <w:rFonts w:eastAsiaTheme="minorEastAsia" w:cstheme="minorBidi"/>
          <w:smallCaps w:val="0"/>
          <w:noProof/>
          <w:sz w:val="21"/>
          <w:szCs w:val="22"/>
        </w:rPr>
      </w:pPr>
      <w:hyperlink w:anchor="_Toc89957225" w:history="1">
        <w:r w:rsidR="00840DAC" w:rsidRPr="00536F7B">
          <w:rPr>
            <w:rStyle w:val="ac"/>
            <w:noProof/>
          </w:rPr>
          <w:t>第</w:t>
        </w:r>
        <w:r w:rsidR="00840DAC" w:rsidRPr="00536F7B">
          <w:rPr>
            <w:rStyle w:val="ac"/>
            <w:noProof/>
          </w:rPr>
          <w:t>3</w:t>
        </w:r>
        <w:r w:rsidR="00840DAC" w:rsidRPr="00536F7B">
          <w:rPr>
            <w:rStyle w:val="ac"/>
            <w:noProof/>
          </w:rPr>
          <w:t>节</w:t>
        </w:r>
        <w:r w:rsidR="00840DAC">
          <w:rPr>
            <w:rFonts w:eastAsiaTheme="minorEastAsia" w:cstheme="minorBidi"/>
            <w:smallCaps w:val="0"/>
            <w:noProof/>
            <w:sz w:val="21"/>
            <w:szCs w:val="22"/>
          </w:rPr>
          <w:tab/>
        </w:r>
        <w:r w:rsidR="00840DAC" w:rsidRPr="00536F7B">
          <w:rPr>
            <w:rStyle w:val="ac"/>
            <w:noProof/>
          </w:rPr>
          <w:t>技术文件（格式）</w:t>
        </w:r>
        <w:r w:rsidR="00840DAC">
          <w:rPr>
            <w:noProof/>
            <w:webHidden/>
          </w:rPr>
          <w:tab/>
        </w:r>
        <w:r w:rsidR="00840DAC">
          <w:rPr>
            <w:noProof/>
            <w:webHidden/>
          </w:rPr>
          <w:fldChar w:fldCharType="begin"/>
        </w:r>
        <w:r w:rsidR="00840DAC">
          <w:rPr>
            <w:noProof/>
            <w:webHidden/>
          </w:rPr>
          <w:instrText xml:space="preserve"> PAGEREF _Toc89957225 \h </w:instrText>
        </w:r>
        <w:r w:rsidR="00840DAC">
          <w:rPr>
            <w:noProof/>
            <w:webHidden/>
          </w:rPr>
        </w:r>
        <w:r w:rsidR="00840DAC">
          <w:rPr>
            <w:noProof/>
            <w:webHidden/>
          </w:rPr>
          <w:fldChar w:fldCharType="separate"/>
        </w:r>
        <w:r w:rsidR="00840DAC">
          <w:rPr>
            <w:noProof/>
            <w:webHidden/>
          </w:rPr>
          <w:t>96</w:t>
        </w:r>
        <w:r w:rsidR="00840DAC">
          <w:rPr>
            <w:noProof/>
            <w:webHidden/>
          </w:rPr>
          <w:fldChar w:fldCharType="end"/>
        </w:r>
      </w:hyperlink>
    </w:p>
    <w:p w14:paraId="6EC550CE" w14:textId="1F94C824" w:rsidR="004025BA" w:rsidRDefault="00A0728E" w:rsidP="00E707FA">
      <w:pPr>
        <w:ind w:firstLineChars="0" w:firstLine="0"/>
        <w:rPr>
          <w:rFonts w:ascii="宋体" w:hAnsi="宋体"/>
        </w:rPr>
      </w:pPr>
      <w:r>
        <w:rPr>
          <w:rFonts w:ascii="宋体" w:hAnsi="宋体" w:cstheme="minorHAnsi"/>
          <w:b/>
          <w:bCs/>
          <w:caps/>
          <w:sz w:val="20"/>
        </w:rPr>
        <w:fldChar w:fldCharType="end"/>
      </w:r>
    </w:p>
    <w:p w14:paraId="72BD1DE1" w14:textId="77777777" w:rsidR="00B54E49" w:rsidRDefault="00B54E49" w:rsidP="002B5C4C">
      <w:pPr>
        <w:ind w:firstLine="480"/>
        <w:rPr>
          <w:rFonts w:ascii="宋体" w:hAnsi="宋体"/>
        </w:rPr>
      </w:pPr>
    </w:p>
    <w:p w14:paraId="3E109F26" w14:textId="77777777" w:rsidR="008543CE" w:rsidRDefault="008543CE" w:rsidP="002B5C4C">
      <w:pPr>
        <w:ind w:firstLine="480"/>
        <w:rPr>
          <w:rFonts w:ascii="宋体" w:hAnsi="宋体"/>
        </w:rPr>
        <w:sectPr w:rsidR="008543CE" w:rsidSect="00B04B19">
          <w:pgSz w:w="11906" w:h="16838"/>
          <w:pgMar w:top="1418" w:right="1134" w:bottom="1134" w:left="1418" w:header="851" w:footer="851" w:gutter="0"/>
          <w:pgNumType w:start="1"/>
          <w:cols w:space="425"/>
          <w:titlePg/>
          <w:docGrid w:type="lines" w:linePitch="312"/>
        </w:sectPr>
      </w:pPr>
    </w:p>
    <w:p w14:paraId="3117022D" w14:textId="77777777" w:rsidR="00F423EF" w:rsidRDefault="00F423EF" w:rsidP="00F423EF">
      <w:pPr>
        <w:ind w:firstLine="480"/>
      </w:pPr>
    </w:p>
    <w:p w14:paraId="5A9B432B" w14:textId="77777777" w:rsidR="00F423EF" w:rsidRDefault="00F423EF" w:rsidP="00F423EF">
      <w:pPr>
        <w:ind w:firstLine="480"/>
      </w:pPr>
    </w:p>
    <w:p w14:paraId="0F0061C9" w14:textId="77777777" w:rsidR="00F423EF" w:rsidRDefault="00F423EF" w:rsidP="00F423EF">
      <w:pPr>
        <w:ind w:firstLine="480"/>
      </w:pPr>
    </w:p>
    <w:p w14:paraId="42C90C8D" w14:textId="77777777" w:rsidR="00F423EF" w:rsidRDefault="00F423EF" w:rsidP="00F423EF">
      <w:pPr>
        <w:ind w:firstLine="480"/>
      </w:pPr>
    </w:p>
    <w:p w14:paraId="5212617C" w14:textId="77777777" w:rsidR="00F423EF" w:rsidRDefault="00F423EF" w:rsidP="00F423EF">
      <w:pPr>
        <w:ind w:firstLine="480"/>
      </w:pPr>
    </w:p>
    <w:p w14:paraId="225E76E5" w14:textId="35F34E5F" w:rsidR="006810BD" w:rsidRDefault="006810BD" w:rsidP="00E166F9">
      <w:pPr>
        <w:pStyle w:val="10"/>
        <w:spacing w:before="312" w:after="312"/>
      </w:pPr>
      <w:bookmarkStart w:id="0" w:name="_Toc89957203"/>
      <w:r w:rsidRPr="006810BD">
        <w:rPr>
          <w:rFonts w:hint="eastAsia"/>
        </w:rPr>
        <w:t>招标公告</w:t>
      </w:r>
      <w:bookmarkEnd w:id="0"/>
    </w:p>
    <w:p w14:paraId="6AABDE9A" w14:textId="179B59E0" w:rsidR="00F45780" w:rsidRDefault="00F45780" w:rsidP="00F45780">
      <w:pPr>
        <w:ind w:firstLine="480"/>
        <w:rPr>
          <w:lang w:eastAsia="en-US"/>
        </w:rPr>
      </w:pPr>
      <w:r>
        <w:rPr>
          <w:lang w:eastAsia="en-US"/>
        </w:rPr>
        <w:br w:type="page"/>
      </w:r>
    </w:p>
    <w:p w14:paraId="3DD3B26D" w14:textId="7D70E772" w:rsidR="00F45780" w:rsidRPr="00F45780" w:rsidRDefault="00F45780" w:rsidP="00F45780">
      <w:pPr>
        <w:ind w:firstLineChars="0" w:firstLine="0"/>
        <w:jc w:val="center"/>
        <w:rPr>
          <w:b/>
          <w:bCs/>
          <w:sz w:val="32"/>
          <w:szCs w:val="32"/>
          <w:lang w:eastAsia="en-US"/>
        </w:rPr>
      </w:pPr>
      <w:r w:rsidRPr="00F45780">
        <w:rPr>
          <w:rFonts w:hint="eastAsia"/>
          <w:b/>
          <w:bCs/>
          <w:sz w:val="32"/>
          <w:szCs w:val="32"/>
        </w:rPr>
        <w:lastRenderedPageBreak/>
        <w:t>招标公告</w:t>
      </w:r>
    </w:p>
    <w:p w14:paraId="024E0BCC" w14:textId="05E2A404" w:rsidR="006B1C4F" w:rsidRDefault="006B1C4F" w:rsidP="00F45780">
      <w:pPr>
        <w:pStyle w:val="3"/>
      </w:pPr>
      <w:r>
        <w:rPr>
          <w:rFonts w:hint="eastAsia"/>
        </w:rPr>
        <w:t>招标条件</w:t>
      </w:r>
    </w:p>
    <w:p w14:paraId="07274543" w14:textId="52665BC3" w:rsidR="006B1C4F" w:rsidRDefault="006B1C4F" w:rsidP="00F65120">
      <w:pPr>
        <w:ind w:leftChars="50" w:left="120" w:firstLineChars="150" w:firstLine="360"/>
      </w:pPr>
      <w:r>
        <w:rPr>
          <w:rFonts w:hint="eastAsia"/>
        </w:rPr>
        <w:t>本招标项目</w:t>
      </w:r>
      <w:r w:rsidRPr="00651CA0">
        <w:rPr>
          <w:rFonts w:hint="eastAsia"/>
          <w:u w:val="single"/>
        </w:rPr>
        <w:t>清源创新实验室</w:t>
      </w:r>
      <w:r w:rsidR="003337E5" w:rsidRPr="00892573">
        <w:rPr>
          <w:rFonts w:ascii="宋体" w:hAnsi="宋体" w:cs="宋体" w:hint="eastAsia"/>
          <w:sz w:val="21"/>
          <w:szCs w:val="21"/>
          <w:u w:val="single"/>
        </w:rPr>
        <w:t>(</w:t>
      </w:r>
      <w:r w:rsidR="003337E5" w:rsidRPr="00892573">
        <w:rPr>
          <w:u w:val="single"/>
        </w:rPr>
        <w:t>http://www.qyil.ac.cn/</w:t>
      </w:r>
      <w:r w:rsidR="003337E5" w:rsidRPr="00892573">
        <w:rPr>
          <w:rFonts w:hint="eastAsia"/>
          <w:u w:val="single"/>
        </w:rPr>
        <w:t>)</w:t>
      </w:r>
      <w:r w:rsidRPr="00651CA0">
        <w:rPr>
          <w:rFonts w:hint="eastAsia"/>
          <w:u w:val="single"/>
        </w:rPr>
        <w:t>教师及学生公寓楼室内二次装修设计</w:t>
      </w:r>
      <w:r>
        <w:rPr>
          <w:rFonts w:hint="eastAsia"/>
        </w:rPr>
        <w:t>已经相关部门</w:t>
      </w:r>
      <w:r w:rsidR="00B6695D" w:rsidRPr="00B6695D">
        <w:rPr>
          <w:rFonts w:hint="eastAsia"/>
        </w:rPr>
        <w:t>批准建设，</w:t>
      </w:r>
      <w:r>
        <w:rPr>
          <w:rFonts w:hint="eastAsia"/>
        </w:rPr>
        <w:t>批准建设项目业主为</w:t>
      </w:r>
      <w:r w:rsidRPr="00651CA0">
        <w:rPr>
          <w:rFonts w:hint="eastAsia"/>
          <w:u w:val="single"/>
        </w:rPr>
        <w:t>清源创新实验室</w:t>
      </w:r>
      <w:r>
        <w:rPr>
          <w:rFonts w:hint="eastAsia"/>
        </w:rPr>
        <w:t>，建设资金来自</w:t>
      </w:r>
      <w:r w:rsidRPr="00651CA0">
        <w:rPr>
          <w:rFonts w:hint="eastAsia"/>
          <w:u w:val="single"/>
        </w:rPr>
        <w:t>财政拨款</w:t>
      </w:r>
      <w:r>
        <w:rPr>
          <w:rFonts w:hint="eastAsia"/>
        </w:rPr>
        <w:t>，招标人为</w:t>
      </w:r>
      <w:r w:rsidRPr="00651CA0">
        <w:rPr>
          <w:rFonts w:hint="eastAsia"/>
          <w:u w:val="single"/>
        </w:rPr>
        <w:t>清源创新实验室</w:t>
      </w:r>
      <w:r>
        <w:rPr>
          <w:rFonts w:hint="eastAsia"/>
        </w:rPr>
        <w:t>。本项目已具备招标条件，现决定对该项目的设计进行公开招标，选定设计单位。</w:t>
      </w:r>
    </w:p>
    <w:p w14:paraId="0898DF02" w14:textId="7B0F8BF4" w:rsidR="006B1C4F" w:rsidRDefault="006B1C4F" w:rsidP="0020533A">
      <w:pPr>
        <w:pStyle w:val="3"/>
      </w:pPr>
      <w:r>
        <w:rPr>
          <w:rFonts w:hint="eastAsia"/>
        </w:rPr>
        <w:t>项目概况</w:t>
      </w:r>
    </w:p>
    <w:p w14:paraId="6BAFF4A8" w14:textId="296800D4" w:rsidR="006B1C4F" w:rsidRDefault="006B1C4F" w:rsidP="00460C32">
      <w:pPr>
        <w:pStyle w:val="4"/>
      </w:pPr>
      <w:r>
        <w:rPr>
          <w:rFonts w:hint="eastAsia"/>
        </w:rPr>
        <w:t>项目名称：教师及学生公寓室内二次</w:t>
      </w:r>
      <w:r w:rsidR="000E7D12">
        <w:rPr>
          <w:rFonts w:hint="eastAsia"/>
        </w:rPr>
        <w:t>装饰装修</w:t>
      </w:r>
      <w:r w:rsidR="00DA0ABE">
        <w:rPr>
          <w:rFonts w:hint="eastAsia"/>
        </w:rPr>
        <w:t>工程</w:t>
      </w:r>
      <w:r>
        <w:rPr>
          <w:rFonts w:hint="eastAsia"/>
        </w:rPr>
        <w:t>设计；</w:t>
      </w:r>
    </w:p>
    <w:p w14:paraId="5849B0AB" w14:textId="2BC60077" w:rsidR="006B1C4F" w:rsidRDefault="006B1C4F" w:rsidP="00460C32">
      <w:pPr>
        <w:pStyle w:val="4"/>
      </w:pPr>
      <w:r>
        <w:rPr>
          <w:rFonts w:hint="eastAsia"/>
        </w:rPr>
        <w:t>建设地点：泉州市泉港区</w:t>
      </w:r>
      <w:r w:rsidR="00AE6237">
        <w:rPr>
          <w:rFonts w:hint="eastAsia"/>
        </w:rPr>
        <w:t>前黄镇福大石油化工学院</w:t>
      </w:r>
      <w:r>
        <w:rPr>
          <w:rFonts w:hint="eastAsia"/>
        </w:rPr>
        <w:t>；</w:t>
      </w:r>
    </w:p>
    <w:p w14:paraId="1E0B68C3" w14:textId="5231565D" w:rsidR="006B1C4F" w:rsidRPr="008E7316" w:rsidRDefault="006B1C4F" w:rsidP="00460C32">
      <w:pPr>
        <w:pStyle w:val="4"/>
        <w:rPr>
          <w:b/>
        </w:rPr>
      </w:pPr>
      <w:r>
        <w:rPr>
          <w:rFonts w:hint="eastAsia"/>
        </w:rPr>
        <w:t>工程建设规模：</w:t>
      </w:r>
      <w:r w:rsidR="00D77443" w:rsidRPr="00D77443">
        <w:rPr>
          <w:rFonts w:hint="eastAsia"/>
        </w:rPr>
        <w:t>教师公寓1</w:t>
      </w:r>
      <w:r w:rsidR="00D77443" w:rsidRPr="00D77443">
        <w:rPr>
          <w:rFonts w:hint="eastAsia"/>
          <w:vertAlign w:val="superscript"/>
        </w:rPr>
        <w:t>#</w:t>
      </w:r>
      <w:r w:rsidR="00D77443" w:rsidRPr="00D77443">
        <w:rPr>
          <w:rFonts w:hint="eastAsia"/>
        </w:rPr>
        <w:t>楼，总建筑面积2710 m</w:t>
      </w:r>
      <w:r w:rsidR="00D77443" w:rsidRPr="00D77443">
        <w:rPr>
          <w:rFonts w:hint="eastAsia"/>
          <w:vertAlign w:val="superscript"/>
        </w:rPr>
        <w:t>2</w:t>
      </w:r>
      <w:r w:rsidR="00D77443" w:rsidRPr="00D77443">
        <w:rPr>
          <w:rFonts w:hint="eastAsia"/>
        </w:rPr>
        <w:t>，一层架空活动区含楼宇大厅、健身活动中心等；二层～四层宿舍5种房型套房、走廊，五层～六层宿舍1种房型套房、走廊。</w:t>
      </w:r>
      <w:r w:rsidRPr="0087385B">
        <w:rPr>
          <w:rFonts w:hint="eastAsia"/>
        </w:rPr>
        <w:t>教师公寓2</w:t>
      </w:r>
      <w:r w:rsidRPr="00B57B1F">
        <w:rPr>
          <w:rFonts w:hint="eastAsia"/>
          <w:vertAlign w:val="superscript"/>
        </w:rPr>
        <w:t>#</w:t>
      </w:r>
      <w:r w:rsidRPr="0087385B">
        <w:rPr>
          <w:rFonts w:hint="eastAsia"/>
        </w:rPr>
        <w:t>楼，总建筑面积</w:t>
      </w:r>
      <w:r w:rsidRPr="008E7316">
        <w:rPr>
          <w:rFonts w:hint="eastAsia"/>
        </w:rPr>
        <w:t>589</w:t>
      </w:r>
      <w:r w:rsidR="007D1DB1" w:rsidRPr="008E7316">
        <w:t>0</w:t>
      </w:r>
      <w:r w:rsidRPr="008E7316">
        <w:rPr>
          <w:rFonts w:hint="eastAsia"/>
        </w:rPr>
        <w:t>m</w:t>
      </w:r>
      <w:r w:rsidRPr="008E7316">
        <w:rPr>
          <w:rFonts w:hint="eastAsia"/>
          <w:vertAlign w:val="superscript"/>
        </w:rPr>
        <w:t>2</w:t>
      </w:r>
      <w:r w:rsidRPr="008E7316">
        <w:rPr>
          <w:rFonts w:hint="eastAsia"/>
        </w:rPr>
        <w:t>，一层架空活动区含</w:t>
      </w:r>
      <w:r w:rsidR="0096288E" w:rsidRPr="008E7316">
        <w:rPr>
          <w:rFonts w:hint="eastAsia"/>
          <w:bCs w:val="0"/>
        </w:rPr>
        <w:t>楼宇</w:t>
      </w:r>
      <w:r w:rsidRPr="008E7316">
        <w:rPr>
          <w:rFonts w:hint="eastAsia"/>
        </w:rPr>
        <w:t>大厅等，</w:t>
      </w:r>
      <w:bookmarkStart w:id="1" w:name="_Hlk89699967"/>
      <w:r w:rsidR="000D2BCD" w:rsidRPr="008E7316">
        <w:rPr>
          <w:rFonts w:hint="eastAsia"/>
        </w:rPr>
        <w:t>新增西侧L型游泳池、右侧新建健身活动中心（含建筑结构设计）</w:t>
      </w:r>
      <w:bookmarkEnd w:id="1"/>
      <w:r w:rsidR="000D2BCD" w:rsidRPr="008E7316">
        <w:rPr>
          <w:rFonts w:hint="eastAsia"/>
        </w:rPr>
        <w:t>；</w:t>
      </w:r>
      <w:r w:rsidRPr="008E7316">
        <w:rPr>
          <w:rFonts w:hint="eastAsia"/>
        </w:rPr>
        <w:t>二层～九层宿舍含3种房型套房、走廊等组成；学生公寓3</w:t>
      </w:r>
      <w:r w:rsidRPr="008E7316">
        <w:rPr>
          <w:rFonts w:hint="eastAsia"/>
          <w:vertAlign w:val="superscript"/>
        </w:rPr>
        <w:t>#</w:t>
      </w:r>
      <w:r w:rsidRPr="008E7316">
        <w:rPr>
          <w:rFonts w:hint="eastAsia"/>
        </w:rPr>
        <w:t>楼，总建筑面积14290m</w:t>
      </w:r>
      <w:r w:rsidRPr="008E7316">
        <w:rPr>
          <w:rFonts w:hint="eastAsia"/>
          <w:vertAlign w:val="superscript"/>
        </w:rPr>
        <w:t>2</w:t>
      </w:r>
      <w:r w:rsidR="00AD08A5" w:rsidRPr="008E7316">
        <w:rPr>
          <w:rFonts w:hint="eastAsia"/>
        </w:rPr>
        <w:t>,</w:t>
      </w:r>
      <w:r w:rsidRPr="008E7316">
        <w:rPr>
          <w:rFonts w:hint="eastAsia"/>
        </w:rPr>
        <w:t>连廊3栋一体，最北面1栋为</w:t>
      </w:r>
      <w:r w:rsidR="00B57B1F" w:rsidRPr="008E7316">
        <w:rPr>
          <w:rFonts w:hint="eastAsia"/>
        </w:rPr>
        <w:t>博士生</w:t>
      </w:r>
      <w:r w:rsidRPr="008E7316">
        <w:rPr>
          <w:rFonts w:hint="eastAsia"/>
        </w:rPr>
        <w:t>单人套房，其余2栋为</w:t>
      </w:r>
      <w:r w:rsidR="00B57B1F" w:rsidRPr="008E7316">
        <w:rPr>
          <w:rFonts w:hint="eastAsia"/>
        </w:rPr>
        <w:t>硕士生</w:t>
      </w:r>
      <w:r w:rsidRPr="008E7316">
        <w:rPr>
          <w:rFonts w:hint="eastAsia"/>
        </w:rPr>
        <w:t>双人套房，一层</w:t>
      </w:r>
      <w:r w:rsidR="001F37C1" w:rsidRPr="008E7316">
        <w:rPr>
          <w:rFonts w:hint="eastAsia"/>
        </w:rPr>
        <w:t>楼宇大厅</w:t>
      </w:r>
      <w:r w:rsidRPr="008E7316">
        <w:rPr>
          <w:rFonts w:hint="eastAsia"/>
        </w:rPr>
        <w:t>含服务用房、无障碍宿舍、管理室、活动室、学生活动中心、公共架空活动等，二层～七层含1种房型套房、走廊等；人才公寓套房14套2种房型，</w:t>
      </w:r>
      <w:r w:rsidR="008E232B" w:rsidRPr="008E7316">
        <w:rPr>
          <w:rFonts w:hint="eastAsia"/>
        </w:rPr>
        <w:t>总建筑</w:t>
      </w:r>
      <w:r w:rsidRPr="008E7316">
        <w:rPr>
          <w:rFonts w:hint="eastAsia"/>
        </w:rPr>
        <w:t>面积</w:t>
      </w:r>
      <w:r w:rsidR="008E232B" w:rsidRPr="008E7316">
        <w:t>196</w:t>
      </w:r>
      <w:r w:rsidRPr="008E7316">
        <w:rPr>
          <w:rFonts w:hint="eastAsia"/>
        </w:rPr>
        <w:t>0m</w:t>
      </w:r>
      <w:r w:rsidRPr="008E7316">
        <w:rPr>
          <w:rFonts w:hint="eastAsia"/>
          <w:vertAlign w:val="superscript"/>
        </w:rPr>
        <w:t>2</w:t>
      </w:r>
      <w:r w:rsidRPr="008E7316">
        <w:rPr>
          <w:rFonts w:hint="eastAsia"/>
        </w:rPr>
        <w:t>等</w:t>
      </w:r>
      <w:r w:rsidR="0092399C" w:rsidRPr="008E7316">
        <w:rPr>
          <w:rFonts w:hint="eastAsia"/>
        </w:rPr>
        <w:t>。</w:t>
      </w:r>
      <w:r w:rsidR="00155F24" w:rsidRPr="008E7316">
        <w:rPr>
          <w:rFonts w:hint="eastAsia"/>
        </w:rPr>
        <w:t>室内二次装修工程及配套</w:t>
      </w:r>
      <w:r w:rsidRPr="008E7316">
        <w:rPr>
          <w:rFonts w:hint="eastAsia"/>
        </w:rPr>
        <w:t>室内综合布线、室内智能化、水、电、暖通空调等设计。</w:t>
      </w:r>
    </w:p>
    <w:p w14:paraId="36BED61C" w14:textId="49ABDEBF" w:rsidR="006B1C4F" w:rsidRDefault="006B1C4F" w:rsidP="00844519">
      <w:pPr>
        <w:ind w:firstLine="480"/>
      </w:pPr>
      <w:r w:rsidRPr="008E7316">
        <w:rPr>
          <w:rFonts w:hint="eastAsia"/>
        </w:rPr>
        <w:t>投资总额：工程费用限额：人民币</w:t>
      </w:r>
      <w:r w:rsidR="00844519" w:rsidRPr="008E7316">
        <w:rPr>
          <w:u w:val="single"/>
        </w:rPr>
        <w:t>1921</w:t>
      </w:r>
      <w:r w:rsidRPr="008E7316">
        <w:rPr>
          <w:rFonts w:hint="eastAsia"/>
        </w:rPr>
        <w:t>万元</w:t>
      </w:r>
      <w:r w:rsidR="00E61F82">
        <w:rPr>
          <w:rFonts w:hint="eastAsia"/>
        </w:rPr>
        <w:t>，</w:t>
      </w:r>
      <w:r w:rsidR="00E61F82" w:rsidRPr="00E61F82">
        <w:rPr>
          <w:rFonts w:hint="eastAsia"/>
        </w:rPr>
        <w:t>其中</w:t>
      </w:r>
      <w:r w:rsidR="00844519" w:rsidRPr="003B2EAD">
        <w:rPr>
          <w:rFonts w:ascii="宋体" w:hAnsi="宋体"/>
          <w:szCs w:val="21"/>
        </w:rPr>
        <w:t>教师公寓</w:t>
      </w:r>
      <w:r w:rsidR="00844519">
        <w:rPr>
          <w:rFonts w:ascii="宋体" w:hAnsi="宋体"/>
          <w:szCs w:val="21"/>
        </w:rPr>
        <w:t>1</w:t>
      </w:r>
      <w:r w:rsidR="00844519" w:rsidRPr="00380B85">
        <w:rPr>
          <w:rFonts w:ascii="宋体" w:hAnsi="宋体"/>
          <w:szCs w:val="21"/>
          <w:vertAlign w:val="superscript"/>
        </w:rPr>
        <w:t>#</w:t>
      </w:r>
      <w:r w:rsidR="00844519" w:rsidRPr="003B2EAD">
        <w:rPr>
          <w:rFonts w:ascii="宋体" w:hAnsi="宋体"/>
          <w:szCs w:val="21"/>
        </w:rPr>
        <w:t>楼</w:t>
      </w:r>
      <w:r w:rsidR="00844519" w:rsidRPr="00976B17">
        <w:rPr>
          <w:rFonts w:ascii="宋体" w:hAnsi="宋体" w:hint="eastAsia"/>
          <w:szCs w:val="21"/>
          <w:u w:val="single"/>
        </w:rPr>
        <w:t>2</w:t>
      </w:r>
      <w:r w:rsidR="00844519" w:rsidRPr="00976B17">
        <w:rPr>
          <w:rFonts w:ascii="宋体" w:hAnsi="宋体"/>
          <w:szCs w:val="21"/>
          <w:u w:val="single"/>
        </w:rPr>
        <w:t>71</w:t>
      </w:r>
      <w:r w:rsidR="00844519">
        <w:rPr>
          <w:rFonts w:ascii="宋体" w:hAnsi="宋体" w:hint="eastAsia"/>
          <w:szCs w:val="21"/>
        </w:rPr>
        <w:t>万元，</w:t>
      </w:r>
      <w:r w:rsidR="00844519">
        <w:rPr>
          <w:rFonts w:hint="eastAsia"/>
          <w:szCs w:val="24"/>
        </w:rPr>
        <w:t>教师公寓</w:t>
      </w:r>
      <w:r w:rsidR="008E7316">
        <w:rPr>
          <w:rFonts w:hint="eastAsia"/>
          <w:szCs w:val="24"/>
        </w:rPr>
        <w:t>2</w:t>
      </w:r>
      <w:r w:rsidR="008E7316" w:rsidRPr="008E7316">
        <w:rPr>
          <w:szCs w:val="24"/>
          <w:vertAlign w:val="superscript"/>
        </w:rPr>
        <w:t>#</w:t>
      </w:r>
      <w:r w:rsidR="00844519">
        <w:rPr>
          <w:rFonts w:hint="eastAsia"/>
          <w:szCs w:val="24"/>
        </w:rPr>
        <w:t>楼</w:t>
      </w:r>
      <w:r w:rsidR="00844519" w:rsidRPr="00976B17">
        <w:rPr>
          <w:rFonts w:hint="eastAsia"/>
          <w:szCs w:val="24"/>
          <w:u w:val="single"/>
        </w:rPr>
        <w:t>6</w:t>
      </w:r>
      <w:r w:rsidR="00844519" w:rsidRPr="00976B17">
        <w:rPr>
          <w:szCs w:val="24"/>
          <w:u w:val="single"/>
        </w:rPr>
        <w:t>10</w:t>
      </w:r>
      <w:r w:rsidR="00844519">
        <w:rPr>
          <w:rFonts w:hint="eastAsia"/>
          <w:szCs w:val="24"/>
        </w:rPr>
        <w:t>万元，学生公寓</w:t>
      </w:r>
      <w:r w:rsidR="00D4320D">
        <w:rPr>
          <w:rFonts w:hint="eastAsia"/>
          <w:szCs w:val="24"/>
        </w:rPr>
        <w:t>3</w:t>
      </w:r>
      <w:r w:rsidR="00D4320D" w:rsidRPr="00D4320D">
        <w:rPr>
          <w:rFonts w:hint="eastAsia"/>
          <w:szCs w:val="24"/>
          <w:vertAlign w:val="superscript"/>
        </w:rPr>
        <w:t>#</w:t>
      </w:r>
      <w:r w:rsidR="00844519">
        <w:rPr>
          <w:rFonts w:hint="eastAsia"/>
          <w:szCs w:val="24"/>
        </w:rPr>
        <w:t>楼</w:t>
      </w:r>
      <w:r w:rsidR="00844519" w:rsidRPr="00976B17">
        <w:rPr>
          <w:rFonts w:hint="eastAsia"/>
          <w:szCs w:val="24"/>
          <w:u w:val="single"/>
        </w:rPr>
        <w:t>6</w:t>
      </w:r>
      <w:r w:rsidR="00844519" w:rsidRPr="00976B17">
        <w:rPr>
          <w:szCs w:val="24"/>
          <w:u w:val="single"/>
        </w:rPr>
        <w:t>90</w:t>
      </w:r>
      <w:r w:rsidR="00844519">
        <w:rPr>
          <w:rFonts w:hint="eastAsia"/>
          <w:szCs w:val="24"/>
        </w:rPr>
        <w:t>万元，人才公寓</w:t>
      </w:r>
      <w:r w:rsidR="00844519" w:rsidRPr="00976B17">
        <w:rPr>
          <w:rFonts w:hint="eastAsia"/>
          <w:szCs w:val="24"/>
          <w:u w:val="single"/>
        </w:rPr>
        <w:t>3</w:t>
      </w:r>
      <w:r w:rsidR="00844519" w:rsidRPr="00976B17">
        <w:rPr>
          <w:szCs w:val="24"/>
          <w:u w:val="single"/>
        </w:rPr>
        <w:t>50</w:t>
      </w:r>
      <w:r w:rsidR="00844519">
        <w:rPr>
          <w:rFonts w:hint="eastAsia"/>
          <w:szCs w:val="24"/>
        </w:rPr>
        <w:t>万元。教师公寓与学生公寓工程费用可相互调节使用。</w:t>
      </w:r>
    </w:p>
    <w:p w14:paraId="5228BEC5" w14:textId="55B0326F" w:rsidR="006B1C4F" w:rsidRDefault="006B1C4F" w:rsidP="00460C32">
      <w:pPr>
        <w:pStyle w:val="4"/>
      </w:pPr>
      <w:r>
        <w:rPr>
          <w:rFonts w:hint="eastAsia"/>
        </w:rPr>
        <w:t>招标类型：</w:t>
      </w:r>
      <w:r w:rsidRPr="00D9263E">
        <w:rPr>
          <w:rFonts w:hint="eastAsia"/>
        </w:rPr>
        <w:t>实施性方案设计及施工图设计招标</w:t>
      </w:r>
    </w:p>
    <w:p w14:paraId="002B7A2A" w14:textId="638BA975" w:rsidR="006B1C4F" w:rsidRDefault="006B1C4F" w:rsidP="00460C32">
      <w:pPr>
        <w:pStyle w:val="4"/>
      </w:pPr>
      <w:r>
        <w:rPr>
          <w:rFonts w:hint="eastAsia"/>
        </w:rPr>
        <w:t>招标范围和内容</w:t>
      </w:r>
    </w:p>
    <w:p w14:paraId="1EFA54A2" w14:textId="5F74136A" w:rsidR="006B1C4F" w:rsidRDefault="006B1C4F" w:rsidP="00D42B6F">
      <w:pPr>
        <w:pStyle w:val="5"/>
        <w:keepNext w:val="0"/>
        <w:keepLines w:val="0"/>
        <w:widowControl w:val="0"/>
        <w:spacing w:line="377" w:lineRule="auto"/>
      </w:pPr>
      <w:r>
        <w:rPr>
          <w:rFonts w:hint="eastAsia"/>
        </w:rPr>
        <w:t>招标范围：方案设计、初步设计、施工图设计、概算编制、后续设计咨询、后期施工配合服务等。</w:t>
      </w:r>
    </w:p>
    <w:p w14:paraId="048D8740" w14:textId="0319C119" w:rsidR="006B1C4F" w:rsidRDefault="006B1C4F" w:rsidP="00853D32">
      <w:pPr>
        <w:pStyle w:val="5"/>
        <w:keepNext w:val="0"/>
        <w:keepLines w:val="0"/>
        <w:widowControl w:val="0"/>
      </w:pPr>
      <w:r>
        <w:rPr>
          <w:rFonts w:hint="eastAsia"/>
        </w:rPr>
        <w:t>招标内容：</w:t>
      </w:r>
      <w:r w:rsidR="0096288E" w:rsidRPr="0096288E">
        <w:rPr>
          <w:rFonts w:hint="eastAsia"/>
        </w:rPr>
        <w:t>建筑装饰工程设计，包括但不限于建筑装饰装修及相关配套的建筑、结</w:t>
      </w:r>
      <w:r w:rsidR="0096288E" w:rsidRPr="0096288E">
        <w:rPr>
          <w:rFonts w:hint="eastAsia"/>
        </w:rPr>
        <w:lastRenderedPageBreak/>
        <w:t>构、电气、给排水、暖通、空调等的设计，具体详见设计任务书要求</w:t>
      </w:r>
      <w:r>
        <w:rPr>
          <w:rFonts w:hint="eastAsia"/>
        </w:rPr>
        <w:t>。</w:t>
      </w:r>
    </w:p>
    <w:p w14:paraId="448A4D2F" w14:textId="571DB878" w:rsidR="006B1C4F" w:rsidRDefault="006B1C4F" w:rsidP="00460C32">
      <w:pPr>
        <w:pStyle w:val="4"/>
      </w:pPr>
      <w:r>
        <w:rPr>
          <w:rFonts w:hint="eastAsia"/>
        </w:rPr>
        <w:t>计划开工日期及建设周期：</w:t>
      </w:r>
      <w:r w:rsidR="00B30A1F" w:rsidRPr="00B30A1F">
        <w:rPr>
          <w:rFonts w:hint="eastAsia"/>
        </w:rPr>
        <w:t>工程建设周期(毛坯交付后装修时间)</w:t>
      </w:r>
      <w:r w:rsidR="00D266FB">
        <w:rPr>
          <w:u w:val="single"/>
        </w:rPr>
        <w:t xml:space="preserve"> </w:t>
      </w:r>
      <w:r w:rsidR="00B23AA0">
        <w:rPr>
          <w:u w:val="single"/>
        </w:rPr>
        <w:t>3</w:t>
      </w:r>
      <w:r w:rsidR="00284266">
        <w:rPr>
          <w:rFonts w:hint="eastAsia"/>
        </w:rPr>
        <w:t>个</w:t>
      </w:r>
      <w:r w:rsidR="00B30A1F" w:rsidRPr="00B30A1F">
        <w:rPr>
          <w:rFonts w:hint="eastAsia"/>
        </w:rPr>
        <w:t>月</w:t>
      </w:r>
      <w:r>
        <w:rPr>
          <w:rFonts w:hint="eastAsia"/>
        </w:rPr>
        <w:t>。</w:t>
      </w:r>
    </w:p>
    <w:p w14:paraId="4838DDE5" w14:textId="466885D2" w:rsidR="00645B67" w:rsidRPr="00645B67" w:rsidRDefault="00645B67" w:rsidP="00460C32">
      <w:pPr>
        <w:pStyle w:val="4"/>
      </w:pPr>
      <w:r w:rsidRPr="00645B67">
        <w:rPr>
          <w:rFonts w:hint="eastAsia"/>
        </w:rPr>
        <w:t>报建编号：</w:t>
      </w:r>
      <w:r w:rsidR="00AA4B9E">
        <w:rPr>
          <w:rFonts w:hint="eastAsia"/>
        </w:rPr>
        <w:t>暂无</w:t>
      </w:r>
      <w:r w:rsidRPr="00645B67">
        <w:rPr>
          <w:rFonts w:hint="eastAsia"/>
        </w:rPr>
        <w:t>。</w:t>
      </w:r>
    </w:p>
    <w:p w14:paraId="08BFE0FD" w14:textId="7DE9DC60" w:rsidR="006B1C4F" w:rsidRDefault="006B1C4F" w:rsidP="008C41E6">
      <w:pPr>
        <w:pStyle w:val="3"/>
      </w:pPr>
      <w:r>
        <w:rPr>
          <w:rFonts w:hint="eastAsia"/>
        </w:rPr>
        <w:t>投标人资格要求及审查办法</w:t>
      </w:r>
    </w:p>
    <w:p w14:paraId="1AA39623" w14:textId="6F51832F" w:rsidR="002817A5" w:rsidRDefault="006B1C4F" w:rsidP="00460C32">
      <w:pPr>
        <w:pStyle w:val="4"/>
      </w:pPr>
      <w:r>
        <w:rPr>
          <w:rFonts w:hint="eastAsia"/>
        </w:rPr>
        <w:t>本招标项目要求投标人具备建设行政主管部门核发的</w:t>
      </w:r>
      <w:r w:rsidR="008B085F">
        <w:rPr>
          <w:rFonts w:hint="eastAsia"/>
        </w:rPr>
        <w:t>有效的：</w:t>
      </w:r>
      <w:r w:rsidRPr="008B085F">
        <w:rPr>
          <w:rFonts w:hint="eastAsia"/>
        </w:rPr>
        <w:t>工程设计综合甲级资质或建筑工程行业设计甲级资质或建筑工程专业设计甲级资质</w:t>
      </w:r>
      <w:r w:rsidRPr="003B7AEE">
        <w:rPr>
          <w:rFonts w:hint="eastAsia"/>
        </w:rPr>
        <w:t>，并具有独立法人资格的企业</w:t>
      </w:r>
      <w:r>
        <w:rPr>
          <w:rFonts w:hint="eastAsia"/>
        </w:rPr>
        <w:t>。</w:t>
      </w:r>
    </w:p>
    <w:p w14:paraId="0EEAB99E" w14:textId="6C43E951" w:rsidR="008543CE" w:rsidRPr="00260C7C" w:rsidRDefault="006B1C4F" w:rsidP="00460C32">
      <w:pPr>
        <w:pStyle w:val="4"/>
      </w:pPr>
      <w:r>
        <w:rPr>
          <w:rFonts w:hint="eastAsia"/>
        </w:rPr>
        <w:t>本项目</w:t>
      </w:r>
      <w:r w:rsidRPr="002817A5">
        <w:rPr>
          <w:rFonts w:hint="eastAsia"/>
          <w:u w:val="single"/>
        </w:rPr>
        <w:t>不接受</w:t>
      </w:r>
      <w:r>
        <w:rPr>
          <w:rFonts w:hint="eastAsia"/>
        </w:rPr>
        <w:t>联合体投标；</w:t>
      </w:r>
    </w:p>
    <w:p w14:paraId="40E58D16" w14:textId="42F89F78" w:rsidR="00260C7C" w:rsidRDefault="002817A5" w:rsidP="00460C32">
      <w:pPr>
        <w:pStyle w:val="4"/>
      </w:pPr>
      <w:r w:rsidRPr="002817A5">
        <w:rPr>
          <w:rFonts w:hint="eastAsia"/>
        </w:rPr>
        <w:t>投标人拟担任本招标项目的设计负责人应具备有效的</w:t>
      </w:r>
      <w:r w:rsidRPr="002817A5">
        <w:rPr>
          <w:rFonts w:hint="eastAsia"/>
          <w:u w:val="single"/>
        </w:rPr>
        <w:t>一级国家注册建筑师执业证书</w:t>
      </w:r>
      <w:r w:rsidR="004B6307">
        <w:rPr>
          <w:rFonts w:hint="eastAsia"/>
          <w:u w:val="single"/>
        </w:rPr>
        <w:t>或</w:t>
      </w:r>
      <w:r w:rsidR="006071B7" w:rsidRPr="006071B7">
        <w:rPr>
          <w:rFonts w:hint="eastAsia"/>
          <w:u w:val="single"/>
        </w:rPr>
        <w:t>相关专业高级以上职称证书</w:t>
      </w:r>
      <w:r w:rsidRPr="002817A5">
        <w:rPr>
          <w:rFonts w:hint="eastAsia"/>
        </w:rPr>
        <w:t>；</w:t>
      </w:r>
    </w:p>
    <w:p w14:paraId="59EF8045" w14:textId="5F3F50F1" w:rsidR="00335117" w:rsidRPr="00ED3D8B" w:rsidRDefault="00335117" w:rsidP="00460C32">
      <w:pPr>
        <w:pStyle w:val="4"/>
      </w:pPr>
      <w:r w:rsidRPr="00335117">
        <w:rPr>
          <w:rFonts w:hint="eastAsia"/>
        </w:rPr>
        <w:t>投标人及其拟派出担任本设计项目负责人均应具备1项类似项目设计业绩。类似项目设计业绩是指（下同）：</w:t>
      </w:r>
      <w:r w:rsidRPr="00ED3D8B">
        <w:rPr>
          <w:rFonts w:hint="eastAsia"/>
        </w:rPr>
        <w:t>自本招标公告发布之日的前三年内（以发包人出具的业绩完成时间证明为准，不含发布招标公告当日）完成设计的建安投资总额</w:t>
      </w:r>
      <w:r w:rsidR="00ED3D8B" w:rsidRPr="002C6363">
        <w:rPr>
          <w:u w:val="single"/>
        </w:rPr>
        <w:t>1</w:t>
      </w:r>
      <w:r w:rsidR="00F6054A" w:rsidRPr="002C6363">
        <w:rPr>
          <w:u w:val="single"/>
        </w:rPr>
        <w:t>20</w:t>
      </w:r>
      <w:r w:rsidR="00ED3D8B" w:rsidRPr="002C6363">
        <w:rPr>
          <w:u w:val="single"/>
        </w:rPr>
        <w:t>0</w:t>
      </w:r>
      <w:r w:rsidRPr="002C6363">
        <w:rPr>
          <w:rFonts w:hint="eastAsia"/>
        </w:rPr>
        <w:t>万</w:t>
      </w:r>
      <w:r w:rsidRPr="00ED3D8B">
        <w:rPr>
          <w:rFonts w:hint="eastAsia"/>
        </w:rPr>
        <w:t>元及以上的同一合同范围内的建筑装饰工程。</w:t>
      </w:r>
    </w:p>
    <w:p w14:paraId="3C462E8D" w14:textId="493D77CE" w:rsidR="008816E9" w:rsidRPr="008816E9" w:rsidRDefault="008816E9" w:rsidP="008816E9">
      <w:pPr>
        <w:pStyle w:val="a0"/>
        <w:ind w:firstLine="480"/>
      </w:pPr>
      <w:r w:rsidRPr="008816E9">
        <w:rPr>
          <w:rFonts w:hint="eastAsia"/>
        </w:rPr>
        <w:t>备注：为了证明投标申请人和拟担任的项目负责人的“类似项目设计业绩”，应如实同时附上设计合同书的复印件并加盖投标人单位公章，否则，其业绩不计。联合体投标的，“类似项目设计业绩”必须由牵头人提供；</w:t>
      </w:r>
    </w:p>
    <w:p w14:paraId="77C22FD9" w14:textId="72C8ADFB" w:rsidR="00313DD6" w:rsidRDefault="00EC3547" w:rsidP="002B5C4C">
      <w:pPr>
        <w:ind w:firstLine="480"/>
        <w:rPr>
          <w:rFonts w:ascii="宋体" w:hAnsi="宋体"/>
        </w:rPr>
      </w:pPr>
      <w:r w:rsidRPr="00EC3547">
        <w:rPr>
          <w:rFonts w:ascii="宋体" w:hAnsi="宋体" w:hint="eastAsia"/>
        </w:rPr>
        <w:t>若设计合同书中未标明招标文件所要求的反映“类似项目设计业绩”特征的，应补充提交能恰当说明上述特征的工程设计文件复印件加盖公章；若设计合同书未明确标明设计项目负责人的，应补充提交能证明项目负责人的如优秀设计项目证书等行政主管部门发出的证书复印件加盖公章或建设单位开出的项目负责人证明复印件加盖公章（必要时须原件核对），否则其设计项目负责人业绩无效。</w:t>
      </w:r>
    </w:p>
    <w:p w14:paraId="327F376F" w14:textId="0CF43D1E" w:rsidR="00313DD6" w:rsidRDefault="0064542F" w:rsidP="00460C32">
      <w:pPr>
        <w:pStyle w:val="4"/>
      </w:pPr>
      <w:r w:rsidRPr="0064542F">
        <w:rPr>
          <w:rFonts w:hint="eastAsia"/>
        </w:rPr>
        <w:t>投标人其他主要设计人员要求、以及资格审查的其他条件要求的具体内容见招标文件；</w:t>
      </w:r>
    </w:p>
    <w:p w14:paraId="2E8249AA" w14:textId="6F9D896E" w:rsidR="007F2D48" w:rsidRDefault="006A17E8" w:rsidP="00460C32">
      <w:pPr>
        <w:pStyle w:val="4"/>
      </w:pPr>
      <w:r w:rsidRPr="006A17E8">
        <w:rPr>
          <w:rFonts w:hint="eastAsia"/>
        </w:rPr>
        <w:t>本招标项目招标人对投标人的资格审查采用的方式：</w:t>
      </w:r>
      <w:r w:rsidRPr="0015647C">
        <w:rPr>
          <w:rFonts w:hint="eastAsia"/>
          <w:u w:val="single"/>
        </w:rPr>
        <w:t>资格后审</w:t>
      </w:r>
      <w:r w:rsidRPr="006A17E8">
        <w:rPr>
          <w:rFonts w:hint="eastAsia"/>
        </w:rPr>
        <w:t>。</w:t>
      </w:r>
    </w:p>
    <w:p w14:paraId="1D9FA319" w14:textId="09AE2F7C" w:rsidR="008265E0" w:rsidRDefault="00683941" w:rsidP="007541D8">
      <w:pPr>
        <w:pStyle w:val="3"/>
      </w:pPr>
      <w:r w:rsidRPr="00683941">
        <w:rPr>
          <w:rFonts w:hint="eastAsia"/>
        </w:rPr>
        <w:t>获取招标资料</w:t>
      </w:r>
    </w:p>
    <w:p w14:paraId="1B42A9CC" w14:textId="5614F1A6" w:rsidR="008265E0" w:rsidRDefault="000327F7" w:rsidP="002B5C4C">
      <w:pPr>
        <w:ind w:firstLine="480"/>
        <w:rPr>
          <w:rFonts w:ascii="宋体" w:hAnsi="宋体"/>
        </w:rPr>
      </w:pPr>
      <w:r w:rsidRPr="003B5079">
        <w:rPr>
          <w:rFonts w:ascii="宋体" w:hAnsi="宋体" w:hint="eastAsia"/>
        </w:rPr>
        <w:t>凡有意参加投标者，请于20</w:t>
      </w:r>
      <w:r w:rsidRPr="003B5079">
        <w:rPr>
          <w:rFonts w:ascii="宋体" w:hAnsi="宋体"/>
        </w:rPr>
        <w:t>21</w:t>
      </w:r>
      <w:r w:rsidRPr="003B5079">
        <w:rPr>
          <w:rFonts w:ascii="宋体" w:hAnsi="宋体" w:hint="eastAsia"/>
        </w:rPr>
        <w:t>年</w:t>
      </w:r>
      <w:r w:rsidRPr="003B5079">
        <w:rPr>
          <w:rFonts w:ascii="宋体" w:hAnsi="宋体"/>
        </w:rPr>
        <w:t>12</w:t>
      </w:r>
      <w:r w:rsidRPr="003B5079">
        <w:rPr>
          <w:rFonts w:ascii="宋体" w:hAnsi="宋体" w:hint="eastAsia"/>
        </w:rPr>
        <w:t>月</w:t>
      </w:r>
      <w:r w:rsidR="00E23084" w:rsidRPr="003B5079">
        <w:rPr>
          <w:rFonts w:ascii="宋体" w:hAnsi="宋体"/>
        </w:rPr>
        <w:t>1</w:t>
      </w:r>
      <w:r w:rsidR="0010199D">
        <w:rPr>
          <w:rFonts w:ascii="宋体" w:hAnsi="宋体"/>
        </w:rPr>
        <w:t>7</w:t>
      </w:r>
      <w:r w:rsidRPr="003B5079">
        <w:rPr>
          <w:rFonts w:ascii="宋体" w:hAnsi="宋体" w:hint="eastAsia"/>
        </w:rPr>
        <w:t>日</w:t>
      </w:r>
      <w:r w:rsidR="00A52ADB" w:rsidRPr="003B5079">
        <w:rPr>
          <w:rFonts w:ascii="宋体" w:hAnsi="宋体" w:hint="eastAsia"/>
        </w:rPr>
        <w:t>08时30分</w:t>
      </w:r>
      <w:r w:rsidRPr="003B5079">
        <w:rPr>
          <w:rFonts w:ascii="宋体" w:hAnsi="宋体" w:hint="eastAsia"/>
        </w:rPr>
        <w:t>至20</w:t>
      </w:r>
      <w:r w:rsidRPr="003B5079">
        <w:rPr>
          <w:rFonts w:ascii="宋体" w:hAnsi="宋体"/>
        </w:rPr>
        <w:t>21</w:t>
      </w:r>
      <w:r w:rsidRPr="003B5079">
        <w:rPr>
          <w:rFonts w:ascii="宋体" w:hAnsi="宋体" w:hint="eastAsia"/>
        </w:rPr>
        <w:t>年</w:t>
      </w:r>
      <w:r w:rsidRPr="003B5079">
        <w:rPr>
          <w:rFonts w:ascii="宋体" w:hAnsi="宋体"/>
        </w:rPr>
        <w:t>12</w:t>
      </w:r>
      <w:r w:rsidRPr="003B5079">
        <w:rPr>
          <w:rFonts w:ascii="宋体" w:hAnsi="宋体" w:hint="eastAsia"/>
        </w:rPr>
        <w:t>月</w:t>
      </w:r>
      <w:r w:rsidR="00E23084" w:rsidRPr="003B5079">
        <w:rPr>
          <w:rFonts w:ascii="宋体" w:hAnsi="宋体"/>
        </w:rPr>
        <w:t>2</w:t>
      </w:r>
      <w:r w:rsidR="003227E6">
        <w:rPr>
          <w:rFonts w:ascii="宋体" w:hAnsi="宋体"/>
        </w:rPr>
        <w:t>4</w:t>
      </w:r>
      <w:r w:rsidRPr="003B5079">
        <w:rPr>
          <w:rFonts w:ascii="宋体" w:hAnsi="宋体" w:hint="eastAsia"/>
        </w:rPr>
        <w:t>日</w:t>
      </w:r>
      <w:r w:rsidR="00A52ADB" w:rsidRPr="003B5079">
        <w:rPr>
          <w:rFonts w:ascii="宋体" w:hAnsi="宋体" w:hint="eastAsia"/>
        </w:rPr>
        <w:t>18时00分前，</w:t>
      </w:r>
      <w:r w:rsidR="00A52ADB" w:rsidRPr="00A52ADB">
        <w:rPr>
          <w:rFonts w:ascii="宋体" w:hAnsi="宋体" w:hint="eastAsia"/>
        </w:rPr>
        <w:t>自行到</w:t>
      </w:r>
      <w:r w:rsidR="00A52ADB">
        <w:rPr>
          <w:rFonts w:ascii="宋体" w:hAnsi="宋体" w:hint="eastAsia"/>
        </w:rPr>
        <w:t>清源创新实验室（</w:t>
      </w:r>
      <w:r w:rsidR="00150BCF">
        <w:rPr>
          <w:rFonts w:ascii="宋体" w:hAnsi="宋体" w:hint="eastAsia"/>
        </w:rPr>
        <w:t>地址：</w:t>
      </w:r>
      <w:r w:rsidR="00150BCF" w:rsidRPr="00150BCF">
        <w:rPr>
          <w:rFonts w:ascii="宋体" w:hAnsi="宋体" w:hint="eastAsia"/>
        </w:rPr>
        <w:t>福建省泉州市泉港区前黄镇福大石油化工学院</w:t>
      </w:r>
      <w:r w:rsidR="00A52ADB">
        <w:rPr>
          <w:rFonts w:ascii="宋体" w:hAnsi="宋体" w:hint="eastAsia"/>
        </w:rPr>
        <w:t>）</w:t>
      </w:r>
      <w:r w:rsidRPr="00606BDA">
        <w:rPr>
          <w:rFonts w:ascii="宋体" w:hAnsi="宋体" w:hint="eastAsia"/>
        </w:rPr>
        <w:lastRenderedPageBreak/>
        <w:t>报名</w:t>
      </w:r>
      <w:r w:rsidR="00CE7915" w:rsidRPr="00606BDA">
        <w:rPr>
          <w:rFonts w:ascii="宋体" w:hAnsi="宋体" w:hint="eastAsia"/>
        </w:rPr>
        <w:t>获取</w:t>
      </w:r>
      <w:r w:rsidR="00150BCF" w:rsidRPr="00606BDA">
        <w:rPr>
          <w:rFonts w:ascii="宋体" w:hAnsi="宋体" w:hint="eastAsia"/>
        </w:rPr>
        <w:t>。</w:t>
      </w:r>
      <w:r w:rsidR="00150BCF" w:rsidRPr="00150BCF">
        <w:rPr>
          <w:rFonts w:ascii="宋体" w:hAnsi="宋体" w:hint="eastAsia"/>
        </w:rPr>
        <w:t>本项目采用现场实名制报名</w:t>
      </w:r>
      <w:r w:rsidR="00150BCF">
        <w:rPr>
          <w:rFonts w:ascii="宋体" w:hAnsi="宋体" w:hint="eastAsia"/>
        </w:rPr>
        <w:t>，</w:t>
      </w:r>
      <w:r w:rsidR="00150BCF" w:rsidRPr="00606BDA">
        <w:rPr>
          <w:rFonts w:ascii="宋体" w:hAnsi="宋体" w:hint="eastAsia"/>
        </w:rPr>
        <w:t>报名时需</w:t>
      </w:r>
      <w:r w:rsidR="008C4755" w:rsidRPr="00606BDA">
        <w:rPr>
          <w:rFonts w:ascii="宋体" w:hAnsi="宋体" w:hint="eastAsia"/>
        </w:rPr>
        <w:t>提供</w:t>
      </w:r>
      <w:r w:rsidR="00EF656E" w:rsidRPr="00606BDA">
        <w:rPr>
          <w:rFonts w:ascii="宋体" w:hAnsi="宋体" w:hint="eastAsia"/>
        </w:rPr>
        <w:t>有效的</w:t>
      </w:r>
      <w:r w:rsidR="00FB51CB" w:rsidRPr="00606BDA">
        <w:rPr>
          <w:rFonts w:ascii="宋体" w:hAnsi="宋体" w:hint="eastAsia"/>
        </w:rPr>
        <w:t>公司</w:t>
      </w:r>
      <w:r w:rsidR="00EF656E" w:rsidRPr="00606BDA">
        <w:rPr>
          <w:rFonts w:ascii="宋体" w:hAnsi="宋体" w:hint="eastAsia"/>
        </w:rPr>
        <w:t>营业执照、资质证书及委托证书</w:t>
      </w:r>
      <w:r w:rsidR="00A15FC4" w:rsidRPr="00606BDA">
        <w:rPr>
          <w:rFonts w:ascii="宋体" w:hAnsi="宋体" w:hint="eastAsia"/>
        </w:rPr>
        <w:t>,</w:t>
      </w:r>
      <w:r w:rsidR="00150BCF" w:rsidRPr="00606BDA">
        <w:rPr>
          <w:rFonts w:hint="eastAsia"/>
        </w:rPr>
        <w:t xml:space="preserve"> </w:t>
      </w:r>
      <w:r w:rsidR="000A11C5">
        <w:rPr>
          <w:rFonts w:hint="eastAsia"/>
        </w:rPr>
        <w:t>以及</w:t>
      </w:r>
      <w:r w:rsidR="00150BCF" w:rsidRPr="00150BCF">
        <w:rPr>
          <w:rFonts w:ascii="宋体" w:hAnsi="宋体" w:hint="eastAsia"/>
        </w:rPr>
        <w:t>公司名称、邮箱、联系方式、联系人</w:t>
      </w:r>
      <w:r w:rsidR="000A11C5">
        <w:rPr>
          <w:rFonts w:ascii="宋体" w:hAnsi="宋体" w:hint="eastAsia"/>
        </w:rPr>
        <w:t>和</w:t>
      </w:r>
      <w:r w:rsidR="00150BCF" w:rsidRPr="00150BCF">
        <w:rPr>
          <w:rFonts w:ascii="宋体" w:hAnsi="宋体" w:hint="eastAsia"/>
        </w:rPr>
        <w:t>公司地址</w:t>
      </w:r>
      <w:r w:rsidR="00150BCF">
        <w:rPr>
          <w:rFonts w:ascii="宋体" w:hAnsi="宋体" w:hint="eastAsia"/>
        </w:rPr>
        <w:t>等</w:t>
      </w:r>
      <w:r w:rsidRPr="000327F7">
        <w:rPr>
          <w:rFonts w:ascii="宋体" w:hAnsi="宋体" w:hint="eastAsia"/>
        </w:rPr>
        <w:t>。</w:t>
      </w:r>
    </w:p>
    <w:p w14:paraId="506D5B77" w14:textId="16D1B8A7" w:rsidR="007F2D48" w:rsidRDefault="006F6887" w:rsidP="007541D8">
      <w:pPr>
        <w:pStyle w:val="3"/>
      </w:pPr>
      <w:r w:rsidRPr="006F6887">
        <w:rPr>
          <w:rFonts w:hint="eastAsia"/>
        </w:rPr>
        <w:t>评标办法</w:t>
      </w:r>
    </w:p>
    <w:p w14:paraId="72896FDB" w14:textId="325155E3" w:rsidR="00917774" w:rsidRDefault="00306BFD" w:rsidP="00460C32">
      <w:pPr>
        <w:pStyle w:val="4"/>
      </w:pPr>
      <w:r w:rsidRPr="00306BFD">
        <w:rPr>
          <w:rFonts w:hint="eastAsia"/>
        </w:rPr>
        <w:t>本招标项目采用的评标办法：</w:t>
      </w:r>
      <w:r w:rsidR="00497323" w:rsidRPr="00497323">
        <w:rPr>
          <w:rFonts w:hint="eastAsia"/>
          <w:u w:val="single"/>
        </w:rPr>
        <w:t>记名投票法</w:t>
      </w:r>
      <w:r w:rsidRPr="00306BFD">
        <w:rPr>
          <w:rFonts w:hint="eastAsia"/>
        </w:rPr>
        <w:t>。</w:t>
      </w:r>
    </w:p>
    <w:p w14:paraId="7B4EBA00" w14:textId="7558BCC1" w:rsidR="00917774" w:rsidRPr="0001008C" w:rsidRDefault="0001008C" w:rsidP="007541D8">
      <w:pPr>
        <w:pStyle w:val="3"/>
      </w:pPr>
      <w:r w:rsidRPr="0001008C">
        <w:rPr>
          <w:rFonts w:hint="eastAsia"/>
        </w:rPr>
        <w:t>投标保证金的提交</w:t>
      </w:r>
    </w:p>
    <w:p w14:paraId="645D8049" w14:textId="5B85413A" w:rsidR="00CE43E3" w:rsidRDefault="00CE43E3" w:rsidP="00460C32">
      <w:pPr>
        <w:pStyle w:val="4"/>
      </w:pPr>
      <w:r w:rsidRPr="00CE43E3">
        <w:rPr>
          <w:rFonts w:hint="eastAsia"/>
        </w:rPr>
        <w:t>投标保证金提交的时间：于投标截止</w:t>
      </w:r>
      <w:r w:rsidRPr="00CE43E3">
        <w:rPr>
          <w:rFonts w:hint="eastAsia"/>
          <w:u w:val="single"/>
        </w:rPr>
        <w:t>时间前汇达</w:t>
      </w:r>
      <w:r w:rsidRPr="00CE43E3">
        <w:rPr>
          <w:rFonts w:hint="eastAsia"/>
        </w:rPr>
        <w:t>；</w:t>
      </w:r>
    </w:p>
    <w:p w14:paraId="62BA7D19" w14:textId="1189E625" w:rsidR="00B52132" w:rsidRPr="00005A15" w:rsidRDefault="00B52132" w:rsidP="00460C32">
      <w:pPr>
        <w:pStyle w:val="4"/>
      </w:pPr>
      <w:r w:rsidRPr="00B52132">
        <w:rPr>
          <w:rFonts w:hint="eastAsia"/>
        </w:rPr>
        <w:t>投标保证金提交的金额：</w:t>
      </w:r>
      <w:r w:rsidR="003E3AA3" w:rsidRPr="00005A15">
        <w:rPr>
          <w:rFonts w:hint="eastAsia"/>
          <w:u w:val="single"/>
        </w:rPr>
        <w:t>8</w:t>
      </w:r>
      <w:r w:rsidR="003E3AA3" w:rsidRPr="00005A15">
        <w:rPr>
          <w:u w:val="single"/>
        </w:rPr>
        <w:t>000</w:t>
      </w:r>
      <w:r w:rsidR="003E3AA3" w:rsidRPr="00005A15">
        <w:rPr>
          <w:rFonts w:hint="eastAsia"/>
          <w:u w:val="single"/>
        </w:rPr>
        <w:t>元</w:t>
      </w:r>
      <w:r w:rsidRPr="00005A15">
        <w:rPr>
          <w:rFonts w:hint="eastAsia"/>
          <w:u w:val="single"/>
        </w:rPr>
        <w:t>人民币</w:t>
      </w:r>
      <w:r w:rsidRPr="00005A15">
        <w:rPr>
          <w:rFonts w:hint="eastAsia"/>
        </w:rPr>
        <w:t>。</w:t>
      </w:r>
    </w:p>
    <w:p w14:paraId="720F615C" w14:textId="2C5987EA" w:rsidR="00CE43E3" w:rsidRPr="00CE43E3" w:rsidRDefault="00CE43E3" w:rsidP="00460C32">
      <w:pPr>
        <w:pStyle w:val="4"/>
      </w:pPr>
      <w:r w:rsidRPr="00CE43E3">
        <w:rPr>
          <w:rFonts w:hint="eastAsia"/>
        </w:rPr>
        <w:t>投标保证金提交的方式：</w:t>
      </w:r>
      <w:r w:rsidR="00E45920" w:rsidRPr="006005DD">
        <w:rPr>
          <w:rFonts w:hint="eastAsia"/>
        </w:rPr>
        <w:t>采用银行转帐或电汇形式提交的投标保证金必须从法人单位基本帐户于投标截止时间前汇到</w:t>
      </w:r>
      <w:r w:rsidR="00E45920">
        <w:rPr>
          <w:rFonts w:hint="eastAsia"/>
        </w:rPr>
        <w:t>清源创新实验室</w:t>
      </w:r>
      <w:r w:rsidR="00E45920" w:rsidRPr="006005DD">
        <w:rPr>
          <w:rFonts w:hint="eastAsia"/>
        </w:rPr>
        <w:t>，并应在银行转账或电汇单用途栏上注明</w:t>
      </w:r>
      <w:r w:rsidR="00206A1E">
        <w:rPr>
          <w:rFonts w:hint="eastAsia"/>
        </w:rPr>
        <w:t>公寓楼投标保证金</w:t>
      </w:r>
      <w:r w:rsidR="00B1611B" w:rsidRPr="00B1611B">
        <w:rPr>
          <w:rFonts w:hint="eastAsia"/>
        </w:rPr>
        <w:t>。</w:t>
      </w:r>
    </w:p>
    <w:p w14:paraId="78DD9C2A" w14:textId="79B8A556" w:rsidR="00B1611B" w:rsidRDefault="00335348" w:rsidP="007541D8">
      <w:pPr>
        <w:pStyle w:val="3"/>
      </w:pPr>
      <w:r w:rsidRPr="00335348">
        <w:rPr>
          <w:rFonts w:hint="eastAsia"/>
        </w:rPr>
        <w:t>投标文件的递交</w:t>
      </w:r>
    </w:p>
    <w:p w14:paraId="2B4256AD" w14:textId="10B27C87" w:rsidR="00C55556" w:rsidRPr="00C55556" w:rsidRDefault="00C55556" w:rsidP="00460C32">
      <w:pPr>
        <w:pStyle w:val="4"/>
      </w:pPr>
      <w:r w:rsidRPr="00005A15">
        <w:rPr>
          <w:rFonts w:hint="eastAsia"/>
        </w:rPr>
        <w:t>递交投标文件的截止时间20</w:t>
      </w:r>
      <w:r w:rsidRPr="00005A15">
        <w:t>2</w:t>
      </w:r>
      <w:r w:rsidR="009425E4" w:rsidRPr="00005A15">
        <w:t>2</w:t>
      </w:r>
      <w:r w:rsidRPr="00005A15">
        <w:rPr>
          <w:rFonts w:hint="eastAsia"/>
        </w:rPr>
        <w:t>年</w:t>
      </w:r>
      <w:r w:rsidR="009425E4" w:rsidRPr="00005A15">
        <w:t>1</w:t>
      </w:r>
      <w:r w:rsidRPr="00005A15">
        <w:rPr>
          <w:rFonts w:hint="eastAsia"/>
        </w:rPr>
        <w:t>月</w:t>
      </w:r>
      <w:r w:rsidR="00892573" w:rsidRPr="00005A15">
        <w:t>1</w:t>
      </w:r>
      <w:r w:rsidR="00DB1BAB">
        <w:t>8</w:t>
      </w:r>
      <w:r w:rsidRPr="00005A15">
        <w:rPr>
          <w:rFonts w:hint="eastAsia"/>
        </w:rPr>
        <w:t>日</w:t>
      </w:r>
      <w:r w:rsidR="00DC49EF">
        <w:t>9</w:t>
      </w:r>
      <w:r w:rsidRPr="00005A15">
        <w:rPr>
          <w:rFonts w:hint="eastAsia"/>
        </w:rPr>
        <w:t>时</w:t>
      </w:r>
      <w:r w:rsidR="00DC49EF">
        <w:t>0</w:t>
      </w:r>
      <w:r w:rsidRPr="00005A15">
        <w:rPr>
          <w:rFonts w:hint="eastAsia"/>
        </w:rPr>
        <w:t>0分（北京时间）；</w:t>
      </w:r>
      <w:r w:rsidRPr="00E23084">
        <w:rPr>
          <w:rFonts w:hint="eastAsia"/>
        </w:rPr>
        <w:t>提</w:t>
      </w:r>
      <w:r w:rsidRPr="00C55556">
        <w:rPr>
          <w:rFonts w:hint="eastAsia"/>
        </w:rPr>
        <w:t>交地点为清源创新实验室（地址：福建省泉州市泉港区</w:t>
      </w:r>
      <w:r w:rsidR="00AA5D29">
        <w:rPr>
          <w:rFonts w:hint="eastAsia"/>
        </w:rPr>
        <w:t>前黄镇</w:t>
      </w:r>
      <w:r w:rsidRPr="00C55556">
        <w:rPr>
          <w:rFonts w:hint="eastAsia"/>
        </w:rPr>
        <w:t>福州大学石油化工学院）；投标人未按规定的时间和地点参加开标的，视为自行放弃投标资格。</w:t>
      </w:r>
    </w:p>
    <w:p w14:paraId="098FD33C" w14:textId="642C17D4" w:rsidR="000F2470" w:rsidRPr="000F2470" w:rsidRDefault="000F2470" w:rsidP="00460C32">
      <w:pPr>
        <w:pStyle w:val="4"/>
      </w:pPr>
      <w:r w:rsidRPr="000F2470">
        <w:rPr>
          <w:rFonts w:hint="eastAsia"/>
        </w:rPr>
        <w:t>在递交投标文件时，</w:t>
      </w:r>
      <w:r w:rsidRPr="00005A15">
        <w:rPr>
          <w:rFonts w:hint="eastAsia"/>
        </w:rPr>
        <w:t>投标人拟派出担任设计项目负责人必须持注册建筑师执业证书</w:t>
      </w:r>
      <w:r w:rsidR="006B22DB" w:rsidRPr="00005A15">
        <w:rPr>
          <w:rFonts w:hint="eastAsia"/>
        </w:rPr>
        <w:t>或</w:t>
      </w:r>
      <w:r w:rsidR="00B6151A" w:rsidRPr="00005A15">
        <w:rPr>
          <w:rFonts w:hint="eastAsia"/>
        </w:rPr>
        <w:t>相关专业</w:t>
      </w:r>
      <w:r w:rsidR="006B22DB" w:rsidRPr="00005A15">
        <w:rPr>
          <w:rFonts w:hint="eastAsia"/>
        </w:rPr>
        <w:t>高级</w:t>
      </w:r>
      <w:r w:rsidR="00B6151A" w:rsidRPr="00005A15">
        <w:rPr>
          <w:rFonts w:hint="eastAsia"/>
        </w:rPr>
        <w:t>以上</w:t>
      </w:r>
      <w:r w:rsidR="006B22DB" w:rsidRPr="00005A15">
        <w:rPr>
          <w:rFonts w:hint="eastAsia"/>
        </w:rPr>
        <w:t>职称证书</w:t>
      </w:r>
      <w:r w:rsidRPr="00005A15">
        <w:rPr>
          <w:rFonts w:hint="eastAsia"/>
        </w:rPr>
        <w:t>和身份证（均须原件）到场验证登记</w:t>
      </w:r>
      <w:r w:rsidRPr="000F2470">
        <w:rPr>
          <w:rFonts w:hint="eastAsia"/>
        </w:rPr>
        <w:t>。如设计项目负责人因故不能出席的，可以由该投标单位技术负责人代替〔须持单位资质证书、个人身份证和“设计单位技术负责人证明书（均须原件）（其格式见《通用本》第七章投标文件格式中规定的格式）”到场验证登记〕。</w:t>
      </w:r>
    </w:p>
    <w:p w14:paraId="54EF426C" w14:textId="6D6B8342" w:rsidR="00AE2B7A" w:rsidRDefault="00C55556" w:rsidP="00460C32">
      <w:pPr>
        <w:pStyle w:val="4"/>
      </w:pPr>
      <w:r w:rsidRPr="00C55556">
        <w:rPr>
          <w:rFonts w:hint="eastAsia"/>
        </w:rPr>
        <w:t>逾期送达的或未送达指定地点的或委托代理人在递交投标文件时未按8.2款要求到场核验登记或不符合招标文件投标须知第19条规定的包封、密封要求的投标文件，招标人不予受理。</w:t>
      </w:r>
    </w:p>
    <w:p w14:paraId="1DFFCCA9" w14:textId="7C5507E5" w:rsidR="00A22A49" w:rsidRPr="00A22A49" w:rsidRDefault="00A22A49" w:rsidP="007541D8">
      <w:pPr>
        <w:pStyle w:val="3"/>
      </w:pPr>
      <w:r w:rsidRPr="00A22A49">
        <w:rPr>
          <w:rFonts w:hint="eastAsia"/>
        </w:rPr>
        <w:t>费用</w:t>
      </w:r>
    </w:p>
    <w:p w14:paraId="184A3CC8" w14:textId="3BA6682B" w:rsidR="00F27F42" w:rsidRDefault="00F27F42" w:rsidP="00460C32">
      <w:pPr>
        <w:pStyle w:val="4"/>
      </w:pPr>
      <w:r w:rsidRPr="0014698A">
        <w:rPr>
          <w:rFonts w:hint="eastAsia"/>
        </w:rPr>
        <w:t>招标人公布设计项目的工程设计收费计费额（即招标时的设计费计费基数）为按</w:t>
      </w:r>
      <w:r w:rsidR="008A7B48" w:rsidRPr="0014698A">
        <w:rPr>
          <w:rFonts w:hint="eastAsia"/>
        </w:rPr>
        <w:t>投资估算控制价</w:t>
      </w:r>
      <w:r w:rsidRPr="0014698A">
        <w:rPr>
          <w:rFonts w:hint="eastAsia"/>
        </w:rPr>
        <w:t>为基数，按《工程勘察设计收费标准》2002版计费,按收费标准规定的80%计</w:t>
      </w:r>
      <w:r w:rsidRPr="0014698A">
        <w:rPr>
          <w:rFonts w:hint="eastAsia"/>
        </w:rPr>
        <w:lastRenderedPageBreak/>
        <w:t>费</w:t>
      </w:r>
      <w:r w:rsidRPr="00F27F42">
        <w:rPr>
          <w:rFonts w:hint="eastAsia"/>
        </w:rPr>
        <w:t>，</w:t>
      </w:r>
      <w:r w:rsidR="00EE3D92" w:rsidRPr="00EE3D92">
        <w:rPr>
          <w:rFonts w:hint="eastAsia"/>
        </w:rPr>
        <w:t>具体详见投标须知前附表第15项</w:t>
      </w:r>
      <w:r w:rsidRPr="00F27F42">
        <w:rPr>
          <w:rFonts w:hint="eastAsia"/>
        </w:rPr>
        <w:t>。</w:t>
      </w:r>
    </w:p>
    <w:p w14:paraId="6821F5A0" w14:textId="44CD71E2" w:rsidR="00EE3D92" w:rsidRPr="00EE3D92" w:rsidRDefault="00A61889" w:rsidP="00460C32">
      <w:pPr>
        <w:pStyle w:val="4"/>
      </w:pPr>
      <w:r>
        <w:rPr>
          <w:rFonts w:hint="eastAsia"/>
        </w:rPr>
        <w:t>本项目</w:t>
      </w:r>
      <w:r w:rsidRPr="00A61889">
        <w:rPr>
          <w:rFonts w:hint="eastAsia"/>
        </w:rPr>
        <w:t>工程设计收费总金额为人民币</w:t>
      </w:r>
      <w:r w:rsidR="00E631CA" w:rsidRPr="00BB2F9B">
        <w:t>4</w:t>
      </w:r>
      <w:r w:rsidR="005505FA" w:rsidRPr="00BB2F9B">
        <w:t>4</w:t>
      </w:r>
      <w:r w:rsidRPr="00A61889">
        <w:rPr>
          <w:rFonts w:hint="eastAsia"/>
        </w:rPr>
        <w:t>万元，实行总价包干，不再进行调整。</w:t>
      </w:r>
    </w:p>
    <w:p w14:paraId="730A81CC" w14:textId="3BCA3676" w:rsidR="00F27F42" w:rsidRPr="00F27F42" w:rsidRDefault="00F27F42" w:rsidP="00460C32">
      <w:pPr>
        <w:pStyle w:val="4"/>
      </w:pPr>
      <w:r w:rsidRPr="00F27F42">
        <w:rPr>
          <w:rFonts w:hint="eastAsia"/>
        </w:rPr>
        <w:t>本项目招标范围和内容里的所有费用</w:t>
      </w:r>
      <w:r w:rsidR="00C614F2">
        <w:rPr>
          <w:rFonts w:hint="eastAsia"/>
        </w:rPr>
        <w:t>均已</w:t>
      </w:r>
      <w:r w:rsidRPr="00F27F42">
        <w:rPr>
          <w:rFonts w:hint="eastAsia"/>
        </w:rPr>
        <w:t>包含在设计费中，招标人不再支付其他任何费用。</w:t>
      </w:r>
    </w:p>
    <w:p w14:paraId="4097558A" w14:textId="378601D5" w:rsidR="00F27F42" w:rsidRPr="00F27F42" w:rsidRDefault="00F27F42" w:rsidP="007541D8">
      <w:pPr>
        <w:pStyle w:val="3"/>
      </w:pPr>
      <w:r w:rsidRPr="00F27F42">
        <w:rPr>
          <w:rFonts w:hint="eastAsia"/>
        </w:rPr>
        <w:t>联系方式</w:t>
      </w:r>
    </w:p>
    <w:p w14:paraId="08B96E5F" w14:textId="3BDB3828" w:rsidR="00F27F42" w:rsidRPr="00F27F42" w:rsidRDefault="00F27F42" w:rsidP="00F27F42">
      <w:pPr>
        <w:ind w:firstLine="480"/>
        <w:rPr>
          <w:rFonts w:ascii="宋体" w:hAnsi="宋体"/>
        </w:rPr>
      </w:pPr>
      <w:r w:rsidRPr="00F27F42">
        <w:rPr>
          <w:rFonts w:ascii="宋体" w:hAnsi="宋体" w:hint="eastAsia"/>
        </w:rPr>
        <w:t>招标人：</w:t>
      </w:r>
      <w:r w:rsidR="00DE1F11">
        <w:rPr>
          <w:rFonts w:ascii="宋体" w:hAnsi="宋体" w:hint="eastAsia"/>
        </w:rPr>
        <w:t>清源创新实验室</w:t>
      </w:r>
      <w:r w:rsidR="003337E5" w:rsidRPr="003337E5">
        <w:rPr>
          <w:rFonts w:ascii="宋体" w:hAnsi="宋体" w:cs="宋体" w:hint="eastAsia"/>
          <w:sz w:val="21"/>
          <w:szCs w:val="21"/>
        </w:rPr>
        <w:t>(</w:t>
      </w:r>
      <w:r w:rsidR="003337E5" w:rsidRPr="001C7BE5">
        <w:t>http://www.qyil.ac.cn/</w:t>
      </w:r>
      <w:r w:rsidR="003337E5" w:rsidRPr="00F1103F">
        <w:rPr>
          <w:rFonts w:hint="eastAsia"/>
          <w:u w:val="single"/>
        </w:rPr>
        <w:t>)</w:t>
      </w:r>
    </w:p>
    <w:p w14:paraId="4CCBE0D1" w14:textId="443D86DD" w:rsidR="00F27F42" w:rsidRPr="00F27F42" w:rsidRDefault="00F27F42" w:rsidP="00F27F42">
      <w:pPr>
        <w:ind w:firstLine="480"/>
        <w:rPr>
          <w:rFonts w:ascii="宋体" w:hAnsi="宋体"/>
        </w:rPr>
      </w:pPr>
      <w:r w:rsidRPr="00F27F42">
        <w:rPr>
          <w:rFonts w:ascii="宋体" w:hAnsi="宋体" w:hint="eastAsia"/>
        </w:rPr>
        <w:t>地址：福建省泉州市</w:t>
      </w:r>
      <w:r w:rsidR="00DE1F11">
        <w:rPr>
          <w:rFonts w:ascii="宋体" w:hAnsi="宋体" w:hint="eastAsia"/>
        </w:rPr>
        <w:t>泉港</w:t>
      </w:r>
      <w:r w:rsidRPr="00F27F42">
        <w:rPr>
          <w:rFonts w:ascii="宋体" w:hAnsi="宋体" w:hint="eastAsia"/>
        </w:rPr>
        <w:t>区</w:t>
      </w:r>
      <w:r w:rsidR="00A52ADB">
        <w:rPr>
          <w:rFonts w:ascii="宋体" w:hAnsi="宋体" w:hint="eastAsia"/>
        </w:rPr>
        <w:t>前黄镇福大石油化工学院</w:t>
      </w:r>
    </w:p>
    <w:p w14:paraId="447C9581" w14:textId="677FE783" w:rsidR="00F27F42" w:rsidRPr="00F27F42" w:rsidRDefault="00F27F42" w:rsidP="00F27F42">
      <w:pPr>
        <w:ind w:firstLine="480"/>
        <w:rPr>
          <w:rFonts w:ascii="宋体" w:hAnsi="宋体"/>
        </w:rPr>
      </w:pPr>
      <w:r w:rsidRPr="00F27F42">
        <w:rPr>
          <w:rFonts w:ascii="宋体" w:hAnsi="宋体" w:hint="eastAsia"/>
        </w:rPr>
        <w:t>电话：</w:t>
      </w:r>
      <w:r w:rsidR="00DE1F11">
        <w:rPr>
          <w:rFonts w:ascii="宋体" w:hAnsi="宋体"/>
        </w:rPr>
        <w:t>15205972628</w:t>
      </w:r>
      <w:r w:rsidRPr="00F27F42">
        <w:rPr>
          <w:rFonts w:ascii="宋体" w:hAnsi="宋体" w:hint="eastAsia"/>
        </w:rPr>
        <w:t>，传真：/</w:t>
      </w:r>
    </w:p>
    <w:p w14:paraId="7A805F0F" w14:textId="777BFAA5" w:rsidR="00F27F42" w:rsidRPr="00F27F42" w:rsidRDefault="00F27F42" w:rsidP="00F27F42">
      <w:pPr>
        <w:ind w:firstLine="480"/>
        <w:rPr>
          <w:rFonts w:ascii="宋体" w:hAnsi="宋体"/>
        </w:rPr>
      </w:pPr>
      <w:r w:rsidRPr="00F27F42">
        <w:rPr>
          <w:rFonts w:ascii="宋体" w:hAnsi="宋体" w:hint="eastAsia"/>
        </w:rPr>
        <w:t>联系人：</w:t>
      </w:r>
      <w:r w:rsidR="00DE1F11">
        <w:rPr>
          <w:rFonts w:ascii="宋体" w:hAnsi="宋体" w:hint="eastAsia"/>
        </w:rPr>
        <w:t>程先生</w:t>
      </w:r>
    </w:p>
    <w:p w14:paraId="464E45E2" w14:textId="43DBD681" w:rsidR="00D93AF3" w:rsidRDefault="00D93AF3" w:rsidP="002B5C4C">
      <w:pPr>
        <w:ind w:firstLine="480"/>
        <w:rPr>
          <w:rFonts w:ascii="宋体" w:hAnsi="宋体"/>
        </w:rPr>
      </w:pPr>
    </w:p>
    <w:p w14:paraId="63C0DFD0" w14:textId="77777777" w:rsidR="00D93AF3" w:rsidRDefault="00D93AF3" w:rsidP="002B5C4C">
      <w:pPr>
        <w:ind w:firstLine="480"/>
        <w:rPr>
          <w:rFonts w:ascii="宋体" w:hAnsi="宋体"/>
        </w:rPr>
      </w:pPr>
    </w:p>
    <w:p w14:paraId="7E9F3D08" w14:textId="77777777" w:rsidR="0007416C" w:rsidRDefault="0007416C" w:rsidP="002B5C4C">
      <w:pPr>
        <w:ind w:firstLine="480"/>
        <w:rPr>
          <w:rFonts w:ascii="宋体" w:hAnsi="宋体"/>
        </w:rPr>
        <w:sectPr w:rsidR="0007416C" w:rsidSect="00B04B19">
          <w:pgSz w:w="11906" w:h="16838"/>
          <w:pgMar w:top="1418" w:right="1134" w:bottom="1134" w:left="1418" w:header="851" w:footer="851" w:gutter="0"/>
          <w:pgNumType w:start="1"/>
          <w:cols w:space="425"/>
          <w:titlePg/>
          <w:docGrid w:type="lines" w:linePitch="312"/>
        </w:sectPr>
      </w:pPr>
    </w:p>
    <w:p w14:paraId="1AC1DB1E" w14:textId="30E17D0F" w:rsidR="0015424A" w:rsidRDefault="0015424A" w:rsidP="0015424A">
      <w:pPr>
        <w:ind w:firstLine="480"/>
      </w:pPr>
    </w:p>
    <w:p w14:paraId="60345EE6" w14:textId="54298208" w:rsidR="0015424A" w:rsidRDefault="0015424A" w:rsidP="0015424A">
      <w:pPr>
        <w:ind w:firstLine="480"/>
      </w:pPr>
    </w:p>
    <w:p w14:paraId="576E5CFF" w14:textId="3FF298A6" w:rsidR="0015424A" w:rsidRDefault="0015424A" w:rsidP="0015424A">
      <w:pPr>
        <w:ind w:firstLine="480"/>
      </w:pPr>
    </w:p>
    <w:p w14:paraId="58D6F55D" w14:textId="498FE18D" w:rsidR="0015424A" w:rsidRDefault="0015424A" w:rsidP="0015424A">
      <w:pPr>
        <w:ind w:firstLine="480"/>
      </w:pPr>
    </w:p>
    <w:p w14:paraId="2FCCC639" w14:textId="77777777" w:rsidR="0015424A" w:rsidRPr="0015424A" w:rsidRDefault="0015424A" w:rsidP="0015424A">
      <w:pPr>
        <w:ind w:firstLine="480"/>
      </w:pPr>
    </w:p>
    <w:p w14:paraId="58C29C54" w14:textId="19FFD7B5" w:rsidR="00AE2B7A" w:rsidRDefault="00760BF6" w:rsidP="00E166F9">
      <w:pPr>
        <w:pStyle w:val="10"/>
        <w:rPr>
          <w:lang w:eastAsia="zh-CN"/>
        </w:rPr>
      </w:pPr>
      <w:bookmarkStart w:id="2" w:name="_Toc89957204"/>
      <w:r w:rsidRPr="00760BF6">
        <w:rPr>
          <w:rFonts w:hint="eastAsia"/>
          <w:lang w:eastAsia="zh-CN"/>
        </w:rPr>
        <w:t>投标须知及投标须知前附表</w:t>
      </w:r>
      <w:bookmarkEnd w:id="2"/>
    </w:p>
    <w:p w14:paraId="6E62C477" w14:textId="5B7975B5" w:rsidR="0015424A" w:rsidRDefault="0015424A" w:rsidP="0015424A">
      <w:pPr>
        <w:ind w:firstLine="480"/>
      </w:pPr>
      <w:r>
        <w:br w:type="page"/>
      </w:r>
    </w:p>
    <w:p w14:paraId="1F2837EF" w14:textId="77777777" w:rsidR="00084B8E" w:rsidRPr="0015424A" w:rsidRDefault="00084B8E" w:rsidP="0015424A">
      <w:pPr>
        <w:ind w:firstLine="480"/>
      </w:pPr>
    </w:p>
    <w:p w14:paraId="0F8FBDE0" w14:textId="77777777" w:rsidR="00095E3A" w:rsidRPr="00095E3A" w:rsidRDefault="006E43CE" w:rsidP="00095E3A">
      <w:pPr>
        <w:pStyle w:val="2"/>
        <w:ind w:firstLine="480"/>
        <w:rPr>
          <w:bCs/>
          <w:szCs w:val="32"/>
        </w:rPr>
      </w:pPr>
      <w:bookmarkStart w:id="3" w:name="_Toc89957205"/>
      <w:r w:rsidRPr="006E43CE">
        <w:rPr>
          <w:rFonts w:hint="eastAsia"/>
        </w:rPr>
        <w:t>投标须知前附表</w:t>
      </w:r>
      <w:bookmarkEnd w:id="3"/>
    </w:p>
    <w:p w14:paraId="47E348C8" w14:textId="5E44C6E9" w:rsidR="001E14FC" w:rsidRPr="00095E3A" w:rsidRDefault="001E14FC" w:rsidP="00095E3A">
      <w:pPr>
        <w:ind w:firstLineChars="0" w:firstLine="0"/>
        <w:jc w:val="center"/>
        <w:rPr>
          <w:b/>
          <w:bCs/>
          <w:sz w:val="28"/>
          <w:szCs w:val="28"/>
        </w:rPr>
      </w:pPr>
      <w:r w:rsidRPr="00095E3A">
        <w:rPr>
          <w:rFonts w:hint="eastAsia"/>
          <w:b/>
          <w:bCs/>
          <w:sz w:val="28"/>
          <w:szCs w:val="28"/>
        </w:rPr>
        <w:t>投标须知前附表</w:t>
      </w:r>
    </w:p>
    <w:p w14:paraId="31170028" w14:textId="77777777" w:rsidR="00B93C1E" w:rsidRPr="00B93C1E" w:rsidRDefault="00B93C1E" w:rsidP="00B93C1E">
      <w:pPr>
        <w:widowControl w:val="0"/>
        <w:ind w:firstLine="480"/>
        <w:rPr>
          <w:rFonts w:ascii="宋体" w:hAnsi="宋体"/>
        </w:rPr>
      </w:pPr>
      <w:r w:rsidRPr="00B93C1E">
        <w:rPr>
          <w:rFonts w:ascii="宋体" w:hAnsi="宋体" w:hint="eastAsia"/>
        </w:rPr>
        <w:t>说明：</w:t>
      </w:r>
    </w:p>
    <w:p w14:paraId="5A6DCBA2" w14:textId="77777777" w:rsidR="00B93C1E" w:rsidRPr="00B93C1E" w:rsidRDefault="00B93C1E" w:rsidP="00B93C1E">
      <w:pPr>
        <w:widowControl w:val="0"/>
        <w:ind w:firstLine="480"/>
        <w:rPr>
          <w:rFonts w:ascii="宋体" w:hAnsi="宋体"/>
        </w:rPr>
      </w:pPr>
      <w:r w:rsidRPr="00B93C1E">
        <w:rPr>
          <w:rFonts w:ascii="宋体" w:hAnsi="宋体" w:hint="eastAsia"/>
        </w:rPr>
        <w:t>（1）本表各项应无例外一一填写，除“不适用”外，不留空白。如某日期一时定不下来，可先填计划日期。</w:t>
      </w:r>
    </w:p>
    <w:p w14:paraId="4129DC2B" w14:textId="48901A39" w:rsidR="00B93C1E" w:rsidRPr="00B93C1E" w:rsidRDefault="00B93C1E" w:rsidP="00B93C1E">
      <w:pPr>
        <w:widowControl w:val="0"/>
        <w:ind w:firstLine="480"/>
        <w:rPr>
          <w:rFonts w:ascii="宋体" w:hAnsi="宋体"/>
        </w:rPr>
      </w:pPr>
      <w:r w:rsidRPr="00B93C1E">
        <w:rPr>
          <w:rFonts w:ascii="宋体" w:hAnsi="宋体" w:hint="eastAsia"/>
        </w:rPr>
        <w:t>（2）如某栏对本项目不适用，应在相应栏中注明“不适用”。任何对投标须知内容的修改均应在本表后的“修改表”中反映，并保持原条款号不变。</w:t>
      </w:r>
    </w:p>
    <w:p w14:paraId="39D517EF" w14:textId="2272AB81" w:rsidR="006E43CE" w:rsidRDefault="00B93C1E" w:rsidP="00B93C1E">
      <w:pPr>
        <w:widowControl w:val="0"/>
        <w:ind w:firstLine="480"/>
        <w:rPr>
          <w:rFonts w:ascii="宋体" w:hAnsi="宋体"/>
        </w:rPr>
      </w:pPr>
      <w:r w:rsidRPr="00B93C1E">
        <w:rPr>
          <w:rFonts w:ascii="宋体" w:hAnsi="宋体" w:hint="eastAsia"/>
        </w:rPr>
        <w:t>（3）投标须知前附表是投标须知的说明和补充，如两者有矛盾之处，以前附表内容为准。</w:t>
      </w:r>
    </w:p>
    <w:p w14:paraId="242A44DD" w14:textId="77777777" w:rsidR="00B52261" w:rsidRDefault="00B52261" w:rsidP="00B93C1E">
      <w:pPr>
        <w:widowControl w:val="0"/>
        <w:ind w:firstLine="480"/>
        <w:rPr>
          <w:rFonts w:ascii="宋体" w:hAnsi="宋体"/>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7"/>
        <w:gridCol w:w="1101"/>
        <w:gridCol w:w="1216"/>
        <w:gridCol w:w="2209"/>
        <w:gridCol w:w="568"/>
        <w:gridCol w:w="4101"/>
      </w:tblGrid>
      <w:tr w:rsidR="00D93BB2" w:rsidRPr="00693374" w14:paraId="6DA1E248" w14:textId="77777777" w:rsidTr="00B05CC6">
        <w:trPr>
          <w:tblHeader/>
        </w:trPr>
        <w:tc>
          <w:tcPr>
            <w:tcW w:w="222" w:type="pct"/>
            <w:vAlign w:val="center"/>
          </w:tcPr>
          <w:p w14:paraId="69AAC344" w14:textId="77777777" w:rsidR="00D93BB2" w:rsidRPr="00693374" w:rsidRDefault="00D93BB2" w:rsidP="007C6425">
            <w:pPr>
              <w:pStyle w:val="a0"/>
              <w:snapToGrid w:val="0"/>
              <w:spacing w:line="240" w:lineRule="auto"/>
              <w:ind w:firstLineChars="0" w:firstLine="0"/>
              <w:jc w:val="center"/>
              <w:rPr>
                <w:rFonts w:ascii="宋体" w:hAnsi="宋体"/>
                <w:b/>
                <w:sz w:val="21"/>
                <w:szCs w:val="21"/>
              </w:rPr>
            </w:pPr>
            <w:r w:rsidRPr="00693374">
              <w:rPr>
                <w:rFonts w:ascii="宋体" w:hAnsi="宋体" w:hint="eastAsia"/>
                <w:b/>
                <w:sz w:val="21"/>
                <w:szCs w:val="21"/>
              </w:rPr>
              <w:t>项号</w:t>
            </w:r>
          </w:p>
        </w:tc>
        <w:tc>
          <w:tcPr>
            <w:tcW w:w="572" w:type="pct"/>
            <w:vAlign w:val="center"/>
          </w:tcPr>
          <w:p w14:paraId="5711FBC4" w14:textId="77777777" w:rsidR="00D93BB2" w:rsidRPr="00693374" w:rsidRDefault="00D93BB2" w:rsidP="007C6425">
            <w:pPr>
              <w:pStyle w:val="a0"/>
              <w:snapToGrid w:val="0"/>
              <w:spacing w:line="240" w:lineRule="auto"/>
              <w:ind w:firstLineChars="0" w:firstLine="0"/>
              <w:jc w:val="center"/>
              <w:rPr>
                <w:rFonts w:ascii="宋体" w:hAnsi="宋体"/>
                <w:b/>
                <w:sz w:val="21"/>
                <w:szCs w:val="21"/>
              </w:rPr>
            </w:pPr>
            <w:r w:rsidRPr="00693374">
              <w:rPr>
                <w:rFonts w:ascii="宋体" w:hAnsi="宋体" w:hint="eastAsia"/>
                <w:b/>
                <w:sz w:val="21"/>
                <w:szCs w:val="21"/>
              </w:rPr>
              <w:t>条款号</w:t>
            </w:r>
          </w:p>
        </w:tc>
        <w:tc>
          <w:tcPr>
            <w:tcW w:w="632" w:type="pct"/>
            <w:vAlign w:val="center"/>
          </w:tcPr>
          <w:p w14:paraId="67F475E7" w14:textId="77777777" w:rsidR="00D93BB2" w:rsidRPr="00693374" w:rsidRDefault="00D93BB2" w:rsidP="007C6425">
            <w:pPr>
              <w:pStyle w:val="a0"/>
              <w:snapToGrid w:val="0"/>
              <w:spacing w:line="240" w:lineRule="auto"/>
              <w:ind w:firstLineChars="0" w:firstLine="0"/>
              <w:jc w:val="center"/>
              <w:rPr>
                <w:rFonts w:ascii="宋体" w:hAnsi="宋体"/>
                <w:b/>
                <w:sz w:val="21"/>
                <w:szCs w:val="21"/>
              </w:rPr>
            </w:pPr>
            <w:r w:rsidRPr="00693374">
              <w:rPr>
                <w:rFonts w:ascii="宋体" w:hAnsi="宋体" w:hint="eastAsia"/>
                <w:b/>
                <w:sz w:val="21"/>
                <w:szCs w:val="21"/>
              </w:rPr>
              <w:t>条款名称</w:t>
            </w:r>
          </w:p>
        </w:tc>
        <w:tc>
          <w:tcPr>
            <w:tcW w:w="3574" w:type="pct"/>
            <w:gridSpan w:val="3"/>
            <w:vAlign w:val="center"/>
          </w:tcPr>
          <w:p w14:paraId="285C07BF" w14:textId="77777777" w:rsidR="00D93BB2" w:rsidRPr="00693374" w:rsidRDefault="00D93BB2" w:rsidP="007C6425">
            <w:pPr>
              <w:pStyle w:val="a0"/>
              <w:snapToGrid w:val="0"/>
              <w:spacing w:line="240" w:lineRule="auto"/>
              <w:ind w:firstLineChars="0" w:firstLine="0"/>
              <w:jc w:val="center"/>
              <w:rPr>
                <w:rFonts w:ascii="宋体" w:hAnsi="宋体"/>
                <w:b/>
                <w:sz w:val="21"/>
                <w:szCs w:val="21"/>
              </w:rPr>
            </w:pPr>
            <w:r w:rsidRPr="00693374">
              <w:rPr>
                <w:rFonts w:ascii="宋体" w:hAnsi="宋体" w:hint="eastAsia"/>
                <w:b/>
                <w:sz w:val="21"/>
                <w:szCs w:val="21"/>
              </w:rPr>
              <w:t>编列内容</w:t>
            </w:r>
          </w:p>
        </w:tc>
      </w:tr>
      <w:tr w:rsidR="00D93BB2" w:rsidRPr="00693374" w14:paraId="0DF99F4A" w14:textId="77777777" w:rsidTr="00B05CC6">
        <w:tc>
          <w:tcPr>
            <w:tcW w:w="222" w:type="pct"/>
            <w:vAlign w:val="center"/>
          </w:tcPr>
          <w:p w14:paraId="7672D153"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DD55005"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1.1</w:t>
            </w:r>
          </w:p>
        </w:tc>
        <w:tc>
          <w:tcPr>
            <w:tcW w:w="632" w:type="pct"/>
            <w:vAlign w:val="center"/>
          </w:tcPr>
          <w:p w14:paraId="6B6B94D3" w14:textId="093D6648"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招标人</w:t>
            </w:r>
          </w:p>
        </w:tc>
        <w:tc>
          <w:tcPr>
            <w:tcW w:w="3574" w:type="pct"/>
            <w:gridSpan w:val="3"/>
            <w:vAlign w:val="center"/>
          </w:tcPr>
          <w:p w14:paraId="193947A9" w14:textId="64063B15" w:rsidR="00D93BB2" w:rsidRPr="00D6230C" w:rsidRDefault="00D93BB2" w:rsidP="00B57C19">
            <w:pPr>
              <w:pStyle w:val="a0"/>
              <w:snapToGrid w:val="0"/>
              <w:spacing w:line="240" w:lineRule="auto"/>
              <w:ind w:firstLineChars="0" w:firstLine="0"/>
              <w:rPr>
                <w:rFonts w:ascii="宋体" w:hAnsi="宋体"/>
                <w:sz w:val="21"/>
                <w:szCs w:val="21"/>
                <w:u w:val="single"/>
              </w:rPr>
            </w:pPr>
            <w:r w:rsidRPr="00D6230C">
              <w:rPr>
                <w:rFonts w:ascii="宋体" w:hAnsi="宋体" w:hint="eastAsia"/>
                <w:sz w:val="21"/>
                <w:szCs w:val="21"/>
              </w:rPr>
              <w:t>招标人：</w:t>
            </w:r>
            <w:r w:rsidR="005B3685" w:rsidRPr="00D6230C">
              <w:rPr>
                <w:rFonts w:ascii="宋体" w:hAnsi="宋体" w:hint="eastAsia"/>
                <w:sz w:val="21"/>
                <w:szCs w:val="21"/>
                <w:u w:val="single"/>
              </w:rPr>
              <w:t>清源创新实验室</w:t>
            </w:r>
            <w:r w:rsidR="003337E5" w:rsidRPr="003337E5">
              <w:rPr>
                <w:rFonts w:ascii="宋体" w:hAnsi="宋体" w:cs="宋体" w:hint="eastAsia"/>
                <w:sz w:val="21"/>
                <w:szCs w:val="21"/>
              </w:rPr>
              <w:t>(</w:t>
            </w:r>
            <w:r w:rsidR="003337E5" w:rsidRPr="001C7BE5">
              <w:t>http://www.qyil.ac.cn/</w:t>
            </w:r>
            <w:r w:rsidR="003337E5" w:rsidRPr="00F1103F">
              <w:rPr>
                <w:rFonts w:hint="eastAsia"/>
                <w:u w:val="single"/>
              </w:rPr>
              <w:t>)</w:t>
            </w:r>
          </w:p>
          <w:p w14:paraId="457ECC2D" w14:textId="7FFD4710"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地址：</w:t>
            </w:r>
            <w:r w:rsidR="005B3685" w:rsidRPr="00D6230C">
              <w:rPr>
                <w:rFonts w:ascii="宋体" w:hAnsi="宋体" w:hint="eastAsia"/>
                <w:sz w:val="21"/>
                <w:szCs w:val="21"/>
                <w:u w:val="single"/>
              </w:rPr>
              <w:t>泉州市泉港区</w:t>
            </w:r>
            <w:r w:rsidR="005E2FF1">
              <w:rPr>
                <w:rFonts w:ascii="宋体" w:hAnsi="宋体" w:hint="eastAsia"/>
                <w:sz w:val="21"/>
                <w:szCs w:val="21"/>
                <w:u w:val="single"/>
              </w:rPr>
              <w:t>前黄镇</w:t>
            </w:r>
            <w:r w:rsidR="007D3C18" w:rsidRPr="00D6230C">
              <w:rPr>
                <w:rFonts w:ascii="宋体" w:hAnsi="宋体" w:hint="eastAsia"/>
                <w:sz w:val="21"/>
                <w:szCs w:val="21"/>
                <w:u w:val="single"/>
              </w:rPr>
              <w:t>福州大学石油化工学院</w:t>
            </w:r>
          </w:p>
          <w:p w14:paraId="2C6BB384" w14:textId="653BE710"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项目负责人：</w:t>
            </w:r>
            <w:r w:rsidR="007D3C18" w:rsidRPr="00D6230C">
              <w:rPr>
                <w:rFonts w:ascii="宋体" w:hAnsi="宋体" w:hint="eastAsia"/>
                <w:sz w:val="21"/>
                <w:szCs w:val="21"/>
                <w:u w:val="single"/>
              </w:rPr>
              <w:t>程毅</w:t>
            </w:r>
          </w:p>
          <w:p w14:paraId="326CAB6F" w14:textId="3682B5F2" w:rsidR="00D93BB2" w:rsidRPr="00D6230C" w:rsidRDefault="00D93BB2" w:rsidP="00513D91">
            <w:pPr>
              <w:pStyle w:val="a0"/>
              <w:snapToGrid w:val="0"/>
              <w:spacing w:line="240" w:lineRule="auto"/>
              <w:ind w:firstLineChars="0" w:firstLine="0"/>
              <w:rPr>
                <w:rFonts w:ascii="宋体" w:hAnsi="宋体"/>
                <w:i/>
                <w:sz w:val="21"/>
                <w:szCs w:val="21"/>
                <w:u w:val="single"/>
              </w:rPr>
            </w:pPr>
            <w:r w:rsidRPr="00D6230C">
              <w:rPr>
                <w:rFonts w:ascii="宋体" w:hAnsi="宋体" w:hint="eastAsia"/>
                <w:sz w:val="21"/>
                <w:szCs w:val="21"/>
              </w:rPr>
              <w:t>电话：</w:t>
            </w:r>
            <w:r w:rsidR="00DA0ABE" w:rsidRPr="00D6230C">
              <w:rPr>
                <w:rFonts w:ascii="宋体" w:hAnsi="宋体"/>
                <w:sz w:val="21"/>
                <w:szCs w:val="21"/>
                <w:u w:val="single"/>
              </w:rPr>
              <w:t>0595-36160016</w:t>
            </w:r>
          </w:p>
        </w:tc>
      </w:tr>
      <w:tr w:rsidR="00D93BB2" w:rsidRPr="00693374" w14:paraId="60BACAA7" w14:textId="77777777" w:rsidTr="00B05CC6">
        <w:tc>
          <w:tcPr>
            <w:tcW w:w="222" w:type="pct"/>
            <w:vAlign w:val="center"/>
          </w:tcPr>
          <w:p w14:paraId="3C6084D1"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5DD422D6"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1.2</w:t>
            </w:r>
          </w:p>
        </w:tc>
        <w:tc>
          <w:tcPr>
            <w:tcW w:w="632" w:type="pct"/>
            <w:vAlign w:val="center"/>
          </w:tcPr>
          <w:p w14:paraId="2E494E93"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本招标项目名称、招标编号和标段划分</w:t>
            </w:r>
          </w:p>
        </w:tc>
        <w:tc>
          <w:tcPr>
            <w:tcW w:w="3574" w:type="pct"/>
            <w:gridSpan w:val="3"/>
            <w:vAlign w:val="center"/>
          </w:tcPr>
          <w:p w14:paraId="4D582748" w14:textId="65B130E8"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招标项目名称：</w:t>
            </w:r>
            <w:r w:rsidR="00DA0ABE" w:rsidRPr="00D6230C">
              <w:rPr>
                <w:rFonts w:ascii="宋体" w:hAnsi="宋体" w:hint="eastAsia"/>
                <w:sz w:val="21"/>
                <w:szCs w:val="21"/>
                <w:u w:val="single"/>
              </w:rPr>
              <w:t>教师及学生公寓楼室内二次</w:t>
            </w:r>
            <w:r w:rsidR="00C7307C">
              <w:rPr>
                <w:rFonts w:ascii="宋体" w:hAnsi="宋体" w:hint="eastAsia"/>
                <w:sz w:val="21"/>
                <w:szCs w:val="21"/>
                <w:u w:val="single"/>
              </w:rPr>
              <w:t>装饰装修</w:t>
            </w:r>
            <w:r w:rsidR="00DA0ABE" w:rsidRPr="00D6230C">
              <w:rPr>
                <w:rFonts w:ascii="宋体" w:hAnsi="宋体" w:hint="eastAsia"/>
                <w:sz w:val="21"/>
                <w:szCs w:val="21"/>
                <w:u w:val="single"/>
              </w:rPr>
              <w:t>工程设计</w:t>
            </w:r>
          </w:p>
          <w:p w14:paraId="49E7D2BE" w14:textId="03434D70" w:rsidR="00D93BB2" w:rsidRPr="00BB2F9B" w:rsidRDefault="00D93BB2" w:rsidP="00B57C19">
            <w:pPr>
              <w:pStyle w:val="a0"/>
              <w:snapToGrid w:val="0"/>
              <w:spacing w:line="240" w:lineRule="auto"/>
              <w:ind w:firstLineChars="0" w:firstLine="0"/>
              <w:rPr>
                <w:rFonts w:ascii="宋体" w:hAnsi="宋体" w:cs="宋体"/>
                <w:sz w:val="21"/>
                <w:szCs w:val="21"/>
                <w:u w:val="single"/>
              </w:rPr>
            </w:pPr>
            <w:r w:rsidRPr="00D6230C">
              <w:rPr>
                <w:rFonts w:ascii="宋体" w:hAnsi="宋体" w:cs="宋体" w:hint="eastAsia"/>
                <w:sz w:val="21"/>
                <w:szCs w:val="21"/>
              </w:rPr>
              <w:t>报建编号：</w:t>
            </w:r>
            <w:r w:rsidR="00D4531A" w:rsidRPr="00BB2F9B">
              <w:rPr>
                <w:rFonts w:ascii="宋体" w:hAnsi="宋体" w:cs="宋体" w:hint="eastAsia"/>
                <w:sz w:val="21"/>
                <w:szCs w:val="21"/>
                <w:u w:val="single"/>
              </w:rPr>
              <w:t>暂无</w:t>
            </w:r>
          </w:p>
          <w:p w14:paraId="5D8C97D7" w14:textId="09DB872D" w:rsidR="00D93BB2" w:rsidRPr="00BB2F9B" w:rsidRDefault="00D93BB2" w:rsidP="00B57C19">
            <w:pPr>
              <w:pStyle w:val="a0"/>
              <w:snapToGrid w:val="0"/>
              <w:spacing w:line="240" w:lineRule="auto"/>
              <w:ind w:firstLineChars="0" w:firstLine="0"/>
              <w:rPr>
                <w:rFonts w:ascii="宋体" w:hAnsi="宋体"/>
                <w:sz w:val="21"/>
                <w:szCs w:val="21"/>
                <w:u w:val="single"/>
              </w:rPr>
            </w:pPr>
            <w:r w:rsidRPr="00BB2F9B">
              <w:rPr>
                <w:rFonts w:ascii="宋体" w:hAnsi="宋体" w:hint="eastAsia"/>
                <w:sz w:val="21"/>
                <w:szCs w:val="21"/>
              </w:rPr>
              <w:t>招标编号：</w:t>
            </w:r>
            <w:r w:rsidR="00D4531A" w:rsidRPr="00BB2F9B">
              <w:rPr>
                <w:rFonts w:ascii="宋体" w:hAnsi="宋体" w:hint="eastAsia"/>
                <w:sz w:val="21"/>
                <w:szCs w:val="21"/>
                <w:u w:val="single"/>
              </w:rPr>
              <w:t>无</w:t>
            </w:r>
          </w:p>
          <w:p w14:paraId="75AA049E" w14:textId="4288D325" w:rsidR="00D93BB2" w:rsidRPr="00BB2F9B" w:rsidRDefault="00D93BB2" w:rsidP="00B57C19">
            <w:pPr>
              <w:pStyle w:val="a0"/>
              <w:snapToGrid w:val="0"/>
              <w:spacing w:line="240" w:lineRule="auto"/>
              <w:ind w:firstLineChars="0" w:firstLine="0"/>
              <w:rPr>
                <w:rFonts w:ascii="宋体" w:hAnsi="宋体"/>
                <w:sz w:val="21"/>
                <w:szCs w:val="21"/>
              </w:rPr>
            </w:pPr>
            <w:r w:rsidRPr="00BB2F9B">
              <w:rPr>
                <w:rFonts w:ascii="宋体" w:hAnsi="宋体" w:hint="eastAsia"/>
                <w:sz w:val="21"/>
                <w:szCs w:val="21"/>
              </w:rPr>
              <w:t>标段划分：</w:t>
            </w:r>
            <w:r w:rsidRPr="00BB2F9B">
              <w:rPr>
                <w:rFonts w:ascii="宋体" w:hAnsi="宋体" w:hint="eastAsia"/>
                <w:sz w:val="21"/>
                <w:szCs w:val="21"/>
                <w:u w:val="single"/>
              </w:rPr>
              <w:t>一个标段</w:t>
            </w:r>
          </w:p>
          <w:p w14:paraId="168028B9" w14:textId="58C285CB" w:rsidR="00D93BB2" w:rsidRPr="00BB2F9B" w:rsidRDefault="00D93BB2" w:rsidP="00B57C19">
            <w:pPr>
              <w:pStyle w:val="a0"/>
              <w:snapToGrid w:val="0"/>
              <w:spacing w:line="240" w:lineRule="auto"/>
              <w:ind w:firstLineChars="0" w:firstLine="0"/>
              <w:rPr>
                <w:rFonts w:ascii="宋体" w:hAnsi="宋体"/>
                <w:sz w:val="21"/>
                <w:szCs w:val="21"/>
                <w:u w:val="single"/>
              </w:rPr>
            </w:pPr>
            <w:r w:rsidRPr="00BB2F9B">
              <w:rPr>
                <w:rFonts w:ascii="宋体" w:hAnsi="宋体" w:hint="eastAsia"/>
                <w:sz w:val="21"/>
                <w:szCs w:val="21"/>
              </w:rPr>
              <w:t>招标人允许投标人提出资格审查申请的标段数量：</w:t>
            </w:r>
            <w:r w:rsidRPr="00BB2F9B">
              <w:rPr>
                <w:rFonts w:ascii="宋体" w:hAnsi="宋体" w:hint="eastAsia"/>
                <w:sz w:val="21"/>
                <w:szCs w:val="21"/>
                <w:u w:val="single"/>
              </w:rPr>
              <w:t>一个标段</w:t>
            </w:r>
          </w:p>
          <w:p w14:paraId="4DA6F67B" w14:textId="3993AD37" w:rsidR="00D93BB2" w:rsidRPr="00BB2F9B" w:rsidRDefault="00D93BB2" w:rsidP="00B57C19">
            <w:pPr>
              <w:pStyle w:val="a0"/>
              <w:snapToGrid w:val="0"/>
              <w:spacing w:line="240" w:lineRule="auto"/>
              <w:ind w:firstLineChars="0" w:firstLine="0"/>
              <w:rPr>
                <w:rFonts w:ascii="宋体" w:hAnsi="宋体"/>
                <w:sz w:val="21"/>
                <w:szCs w:val="21"/>
                <w:u w:val="single"/>
              </w:rPr>
            </w:pPr>
            <w:r w:rsidRPr="00BB2F9B">
              <w:rPr>
                <w:rFonts w:ascii="宋体" w:hAnsi="宋体" w:hint="eastAsia"/>
                <w:sz w:val="21"/>
                <w:szCs w:val="21"/>
              </w:rPr>
              <w:t>招标人允许资格审查合格的投标人参加投标的标段数量：</w:t>
            </w:r>
            <w:r w:rsidRPr="00BB2F9B">
              <w:rPr>
                <w:rFonts w:ascii="宋体" w:hAnsi="宋体" w:hint="eastAsia"/>
                <w:sz w:val="21"/>
                <w:szCs w:val="21"/>
                <w:u w:val="single"/>
              </w:rPr>
              <w:t>一个标段</w:t>
            </w:r>
          </w:p>
          <w:p w14:paraId="194AAC25" w14:textId="77777777" w:rsidR="00D93BB2" w:rsidRPr="00D6230C" w:rsidRDefault="00D93BB2" w:rsidP="00B57C19">
            <w:pPr>
              <w:pStyle w:val="a0"/>
              <w:snapToGrid w:val="0"/>
              <w:spacing w:line="240" w:lineRule="auto"/>
              <w:ind w:firstLineChars="0" w:firstLine="0"/>
              <w:rPr>
                <w:rFonts w:ascii="宋体" w:hAnsi="宋体"/>
                <w:sz w:val="21"/>
                <w:szCs w:val="21"/>
              </w:rPr>
            </w:pPr>
            <w:r w:rsidRPr="00BB2F9B">
              <w:rPr>
                <w:rFonts w:ascii="宋体" w:hAnsi="宋体" w:hint="eastAsia"/>
                <w:sz w:val="21"/>
                <w:szCs w:val="21"/>
              </w:rPr>
              <w:t>招标人允许中标的标段数量：</w:t>
            </w:r>
            <w:r w:rsidRPr="00BB2F9B">
              <w:rPr>
                <w:rFonts w:ascii="宋体" w:hAnsi="宋体" w:hint="eastAsia"/>
                <w:sz w:val="21"/>
                <w:szCs w:val="21"/>
                <w:u w:val="single"/>
              </w:rPr>
              <w:t>一个标段</w:t>
            </w:r>
          </w:p>
        </w:tc>
      </w:tr>
      <w:tr w:rsidR="00D93BB2" w:rsidRPr="00693374" w14:paraId="1AECB8E8" w14:textId="77777777" w:rsidTr="00B05CC6">
        <w:tc>
          <w:tcPr>
            <w:tcW w:w="222" w:type="pct"/>
            <w:vAlign w:val="center"/>
          </w:tcPr>
          <w:p w14:paraId="78FD3FE2"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688AB6D"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1.3</w:t>
            </w:r>
          </w:p>
        </w:tc>
        <w:tc>
          <w:tcPr>
            <w:tcW w:w="632" w:type="pct"/>
            <w:vAlign w:val="center"/>
          </w:tcPr>
          <w:p w14:paraId="642544D8"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资金来源和落实情况</w:t>
            </w:r>
          </w:p>
        </w:tc>
        <w:tc>
          <w:tcPr>
            <w:tcW w:w="3574" w:type="pct"/>
            <w:gridSpan w:val="3"/>
          </w:tcPr>
          <w:p w14:paraId="04CF00EB" w14:textId="5FDD71A0"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资金来源：</w:t>
            </w:r>
            <w:r w:rsidRPr="00D6230C">
              <w:rPr>
                <w:rFonts w:ascii="宋体" w:hAnsi="宋体" w:hint="eastAsia"/>
                <w:sz w:val="21"/>
                <w:szCs w:val="21"/>
                <w:u w:val="single"/>
              </w:rPr>
              <w:t>财政拨款</w:t>
            </w:r>
          </w:p>
          <w:p w14:paraId="1462E0CF" w14:textId="02E98A78" w:rsidR="00D93BB2" w:rsidRPr="00D6230C" w:rsidRDefault="00D93BB2" w:rsidP="00B57C19">
            <w:pPr>
              <w:pStyle w:val="a0"/>
              <w:snapToGrid w:val="0"/>
              <w:spacing w:line="240" w:lineRule="auto"/>
              <w:ind w:firstLineChars="0" w:firstLine="0"/>
              <w:rPr>
                <w:rFonts w:ascii="宋体" w:hAnsi="宋体"/>
                <w:sz w:val="21"/>
                <w:szCs w:val="21"/>
                <w:u w:val="single"/>
              </w:rPr>
            </w:pPr>
            <w:r w:rsidRPr="00D6230C">
              <w:rPr>
                <w:rFonts w:ascii="宋体" w:hAnsi="宋体" w:hint="eastAsia"/>
                <w:sz w:val="21"/>
                <w:szCs w:val="21"/>
              </w:rPr>
              <w:t>出资比例：</w:t>
            </w:r>
            <w:r w:rsidRPr="00D6230C">
              <w:rPr>
                <w:rFonts w:ascii="宋体" w:hAnsi="宋体" w:hint="eastAsia"/>
                <w:sz w:val="21"/>
                <w:szCs w:val="21"/>
                <w:u w:val="single"/>
              </w:rPr>
              <w:t>100%</w:t>
            </w:r>
          </w:p>
          <w:p w14:paraId="305729D6" w14:textId="2F4B9BBF" w:rsidR="00D93BB2" w:rsidRPr="00D6230C" w:rsidRDefault="00D93BB2" w:rsidP="00B57C19">
            <w:pPr>
              <w:pStyle w:val="a0"/>
              <w:snapToGrid w:val="0"/>
              <w:spacing w:line="240" w:lineRule="auto"/>
              <w:ind w:firstLineChars="0" w:firstLine="0"/>
              <w:rPr>
                <w:rFonts w:ascii="宋体" w:hAnsi="宋体"/>
                <w:i/>
                <w:sz w:val="21"/>
                <w:szCs w:val="21"/>
                <w:u w:val="single"/>
              </w:rPr>
            </w:pPr>
            <w:r w:rsidRPr="00D6230C">
              <w:rPr>
                <w:rFonts w:ascii="宋体" w:hAnsi="宋体" w:hint="eastAsia"/>
                <w:sz w:val="21"/>
                <w:szCs w:val="21"/>
              </w:rPr>
              <w:t>资金落实情况：</w:t>
            </w:r>
            <w:r w:rsidRPr="00D6230C">
              <w:rPr>
                <w:rFonts w:ascii="宋体" w:hAnsi="宋体" w:hint="eastAsia"/>
                <w:sz w:val="21"/>
                <w:szCs w:val="21"/>
                <w:u w:val="single"/>
              </w:rPr>
              <w:t>已到位</w:t>
            </w:r>
          </w:p>
        </w:tc>
      </w:tr>
      <w:tr w:rsidR="00D93BB2" w:rsidRPr="00693374" w14:paraId="6FD1E482" w14:textId="77777777" w:rsidTr="00B05CC6">
        <w:trPr>
          <w:trHeight w:val="650"/>
        </w:trPr>
        <w:tc>
          <w:tcPr>
            <w:tcW w:w="222" w:type="pct"/>
            <w:vAlign w:val="center"/>
          </w:tcPr>
          <w:p w14:paraId="067E5EAC"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39029D6A"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1.4</w:t>
            </w:r>
          </w:p>
        </w:tc>
        <w:tc>
          <w:tcPr>
            <w:tcW w:w="632" w:type="pct"/>
            <w:vAlign w:val="center"/>
          </w:tcPr>
          <w:p w14:paraId="345DB670"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建设地点</w:t>
            </w:r>
          </w:p>
        </w:tc>
        <w:tc>
          <w:tcPr>
            <w:tcW w:w="3574" w:type="pct"/>
            <w:gridSpan w:val="3"/>
            <w:vAlign w:val="center"/>
          </w:tcPr>
          <w:p w14:paraId="0A2CB2BE" w14:textId="2E8C62FA" w:rsidR="00D93BB2" w:rsidRPr="00D6230C" w:rsidRDefault="00D07E19" w:rsidP="00B57C19">
            <w:pPr>
              <w:pStyle w:val="a0"/>
              <w:snapToGrid w:val="0"/>
              <w:spacing w:line="240" w:lineRule="auto"/>
              <w:ind w:firstLineChars="0" w:firstLine="0"/>
              <w:rPr>
                <w:rFonts w:ascii="宋体" w:hAnsi="宋体"/>
                <w:sz w:val="21"/>
                <w:szCs w:val="21"/>
                <w:u w:val="single"/>
              </w:rPr>
            </w:pPr>
            <w:r>
              <w:rPr>
                <w:rFonts w:ascii="宋体" w:hAnsi="宋体" w:hint="eastAsia"/>
                <w:sz w:val="21"/>
                <w:szCs w:val="21"/>
                <w:u w:val="single"/>
              </w:rPr>
              <w:t>泉州市泉港区</w:t>
            </w:r>
            <w:r w:rsidR="00846DF5">
              <w:rPr>
                <w:rFonts w:ascii="宋体" w:hAnsi="宋体" w:hint="eastAsia"/>
                <w:sz w:val="21"/>
                <w:szCs w:val="21"/>
                <w:u w:val="single"/>
              </w:rPr>
              <w:t>前黄镇</w:t>
            </w:r>
            <w:r>
              <w:rPr>
                <w:rFonts w:ascii="宋体" w:hAnsi="宋体" w:hint="eastAsia"/>
                <w:sz w:val="21"/>
                <w:szCs w:val="21"/>
                <w:u w:val="single"/>
              </w:rPr>
              <w:t>福州大学石油化工学院</w:t>
            </w:r>
          </w:p>
        </w:tc>
      </w:tr>
      <w:tr w:rsidR="00D93BB2" w:rsidRPr="00693374" w14:paraId="74E22EFF" w14:textId="77777777" w:rsidTr="00B05CC6">
        <w:tc>
          <w:tcPr>
            <w:tcW w:w="222" w:type="pct"/>
            <w:vAlign w:val="center"/>
          </w:tcPr>
          <w:p w14:paraId="623845FC"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3E1D101"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1.5</w:t>
            </w:r>
          </w:p>
        </w:tc>
        <w:tc>
          <w:tcPr>
            <w:tcW w:w="632" w:type="pct"/>
            <w:vAlign w:val="center"/>
          </w:tcPr>
          <w:p w14:paraId="291BE1E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建设规模</w:t>
            </w:r>
          </w:p>
        </w:tc>
        <w:tc>
          <w:tcPr>
            <w:tcW w:w="3574" w:type="pct"/>
            <w:gridSpan w:val="3"/>
            <w:vAlign w:val="center"/>
          </w:tcPr>
          <w:p w14:paraId="2DB5A918" w14:textId="50845E73" w:rsidR="00D93BB2" w:rsidRPr="00D6230C" w:rsidRDefault="00A30DDA" w:rsidP="00B57C19">
            <w:pPr>
              <w:tabs>
                <w:tab w:val="left" w:pos="0"/>
              </w:tabs>
              <w:spacing w:line="240" w:lineRule="auto"/>
              <w:ind w:firstLineChars="0" w:firstLine="0"/>
              <w:rPr>
                <w:rFonts w:ascii="宋体" w:hAnsi="宋体"/>
                <w:sz w:val="21"/>
                <w:szCs w:val="21"/>
              </w:rPr>
            </w:pPr>
            <w:r w:rsidRPr="00A30DDA">
              <w:rPr>
                <w:rFonts w:ascii="宋体" w:hAnsi="宋体" w:hint="eastAsia"/>
                <w:sz w:val="21"/>
                <w:szCs w:val="21"/>
                <w:u w:val="single"/>
              </w:rPr>
              <w:t>教师公寓1</w:t>
            </w:r>
            <w:r w:rsidRPr="00A30DDA">
              <w:rPr>
                <w:rFonts w:ascii="宋体" w:hAnsi="宋体" w:hint="eastAsia"/>
                <w:sz w:val="21"/>
                <w:szCs w:val="21"/>
                <w:u w:val="single"/>
                <w:vertAlign w:val="superscript"/>
              </w:rPr>
              <w:t>#</w:t>
            </w:r>
            <w:r w:rsidRPr="00A30DDA">
              <w:rPr>
                <w:rFonts w:ascii="宋体" w:hAnsi="宋体" w:hint="eastAsia"/>
                <w:sz w:val="21"/>
                <w:szCs w:val="21"/>
                <w:u w:val="single"/>
              </w:rPr>
              <w:t>楼，总建筑面积2710 m</w:t>
            </w:r>
            <w:r w:rsidRPr="00A30DDA">
              <w:rPr>
                <w:rFonts w:ascii="宋体" w:hAnsi="宋体" w:hint="eastAsia"/>
                <w:sz w:val="21"/>
                <w:szCs w:val="21"/>
                <w:u w:val="single"/>
                <w:vertAlign w:val="superscript"/>
              </w:rPr>
              <w:t>2</w:t>
            </w:r>
            <w:r w:rsidRPr="00A30DDA">
              <w:rPr>
                <w:rFonts w:ascii="宋体" w:hAnsi="宋体" w:hint="eastAsia"/>
                <w:sz w:val="21"/>
                <w:szCs w:val="21"/>
                <w:u w:val="single"/>
              </w:rPr>
              <w:t>，一层架空活动区含楼宇大厅、健身活动中心等；二层～四层宿舍5种房型套房、走廊，五层～六层宿舍1种房型套房、走廊。</w:t>
            </w:r>
            <w:r w:rsidR="003A1559" w:rsidRPr="003A1559">
              <w:rPr>
                <w:rFonts w:ascii="宋体" w:hAnsi="宋体" w:hint="eastAsia"/>
                <w:sz w:val="21"/>
                <w:szCs w:val="21"/>
                <w:u w:val="single"/>
              </w:rPr>
              <w:t>教师公寓2</w:t>
            </w:r>
            <w:r w:rsidR="003A1559" w:rsidRPr="004224D8">
              <w:rPr>
                <w:rFonts w:ascii="宋体" w:hAnsi="宋体" w:hint="eastAsia"/>
                <w:sz w:val="21"/>
                <w:szCs w:val="21"/>
                <w:u w:val="single"/>
                <w:vertAlign w:val="superscript"/>
              </w:rPr>
              <w:t>#</w:t>
            </w:r>
            <w:r w:rsidR="003A1559" w:rsidRPr="003A1559">
              <w:rPr>
                <w:rFonts w:ascii="宋体" w:hAnsi="宋体" w:hint="eastAsia"/>
                <w:sz w:val="21"/>
                <w:szCs w:val="21"/>
                <w:u w:val="single"/>
              </w:rPr>
              <w:t>楼，总建筑面积589</w:t>
            </w:r>
            <w:r w:rsidR="004961FE">
              <w:rPr>
                <w:rFonts w:ascii="宋体" w:hAnsi="宋体"/>
                <w:sz w:val="21"/>
                <w:szCs w:val="21"/>
                <w:u w:val="single"/>
              </w:rPr>
              <w:t>0</w:t>
            </w:r>
            <w:r w:rsidR="003A1559" w:rsidRPr="003A1559">
              <w:rPr>
                <w:rFonts w:ascii="宋体" w:hAnsi="宋体" w:hint="eastAsia"/>
                <w:sz w:val="21"/>
                <w:szCs w:val="21"/>
                <w:u w:val="single"/>
              </w:rPr>
              <w:t>m</w:t>
            </w:r>
            <w:r w:rsidR="003A1559" w:rsidRPr="00F95EA9">
              <w:rPr>
                <w:rFonts w:ascii="宋体" w:hAnsi="宋体" w:hint="eastAsia"/>
                <w:sz w:val="21"/>
                <w:szCs w:val="21"/>
                <w:u w:val="single"/>
                <w:vertAlign w:val="superscript"/>
              </w:rPr>
              <w:t>2</w:t>
            </w:r>
            <w:r w:rsidR="003A1559" w:rsidRPr="003A1559">
              <w:rPr>
                <w:rFonts w:ascii="宋体" w:hAnsi="宋体" w:hint="eastAsia"/>
                <w:sz w:val="21"/>
                <w:szCs w:val="21"/>
                <w:u w:val="single"/>
              </w:rPr>
              <w:t>，一层架空活动区含楼宇大厅</w:t>
            </w:r>
            <w:r w:rsidR="003360AA">
              <w:rPr>
                <w:rFonts w:ascii="宋体" w:hAnsi="宋体" w:hint="eastAsia"/>
                <w:sz w:val="21"/>
                <w:szCs w:val="21"/>
                <w:u w:val="single"/>
              </w:rPr>
              <w:t>，</w:t>
            </w:r>
            <w:r w:rsidR="003360AA" w:rsidRPr="003360AA">
              <w:rPr>
                <w:rFonts w:ascii="宋体" w:hAnsi="宋体" w:hint="eastAsia"/>
                <w:sz w:val="21"/>
                <w:szCs w:val="21"/>
                <w:u w:val="single"/>
              </w:rPr>
              <w:t>新增西侧L型游泳池、右侧新建健身活动中心（含建筑结构设计）</w:t>
            </w:r>
            <w:r w:rsidR="003A1559" w:rsidRPr="003A1559">
              <w:rPr>
                <w:rFonts w:ascii="宋体" w:hAnsi="宋体" w:hint="eastAsia"/>
                <w:sz w:val="21"/>
                <w:szCs w:val="21"/>
                <w:u w:val="single"/>
              </w:rPr>
              <w:t>等，二层～九层宿舍含3种房型套房、走廊等组成</w:t>
            </w:r>
            <w:r>
              <w:rPr>
                <w:rFonts w:ascii="宋体" w:hAnsi="宋体" w:hint="eastAsia"/>
                <w:sz w:val="21"/>
                <w:szCs w:val="21"/>
                <w:u w:val="single"/>
              </w:rPr>
              <w:t>。</w:t>
            </w:r>
            <w:r w:rsidR="003A1559" w:rsidRPr="003A1559">
              <w:rPr>
                <w:rFonts w:ascii="宋体" w:hAnsi="宋体" w:hint="eastAsia"/>
                <w:sz w:val="21"/>
                <w:szCs w:val="21"/>
                <w:u w:val="single"/>
              </w:rPr>
              <w:t>学生公寓3</w:t>
            </w:r>
            <w:r w:rsidR="003A1559" w:rsidRPr="004224D8">
              <w:rPr>
                <w:rFonts w:ascii="宋体" w:hAnsi="宋体" w:hint="eastAsia"/>
                <w:sz w:val="21"/>
                <w:szCs w:val="21"/>
                <w:u w:val="single"/>
                <w:vertAlign w:val="superscript"/>
              </w:rPr>
              <w:t>#</w:t>
            </w:r>
            <w:r w:rsidR="003A1559" w:rsidRPr="003A1559">
              <w:rPr>
                <w:rFonts w:ascii="宋体" w:hAnsi="宋体" w:hint="eastAsia"/>
                <w:sz w:val="21"/>
                <w:szCs w:val="21"/>
                <w:u w:val="single"/>
              </w:rPr>
              <w:t>楼，总建筑面积14290m</w:t>
            </w:r>
            <w:r w:rsidR="003A1559" w:rsidRPr="00F95EA9">
              <w:rPr>
                <w:rFonts w:ascii="宋体" w:hAnsi="宋体" w:hint="eastAsia"/>
                <w:sz w:val="21"/>
                <w:szCs w:val="21"/>
                <w:u w:val="single"/>
                <w:vertAlign w:val="superscript"/>
              </w:rPr>
              <w:t>2</w:t>
            </w:r>
            <w:r w:rsidR="003A1559" w:rsidRPr="003A1559">
              <w:rPr>
                <w:rFonts w:ascii="宋体" w:hAnsi="宋体" w:hint="eastAsia"/>
                <w:sz w:val="21"/>
                <w:szCs w:val="21"/>
                <w:u w:val="single"/>
              </w:rPr>
              <w:t>,连廊3栋一体，最北面1栋为</w:t>
            </w:r>
            <w:r w:rsidR="00F95EA9">
              <w:rPr>
                <w:rFonts w:ascii="宋体" w:hAnsi="宋体" w:hint="eastAsia"/>
                <w:sz w:val="21"/>
                <w:szCs w:val="21"/>
                <w:u w:val="single"/>
              </w:rPr>
              <w:t>博士生</w:t>
            </w:r>
            <w:r w:rsidR="003A1559" w:rsidRPr="003A1559">
              <w:rPr>
                <w:rFonts w:ascii="宋体" w:hAnsi="宋体" w:hint="eastAsia"/>
                <w:sz w:val="21"/>
                <w:szCs w:val="21"/>
                <w:u w:val="single"/>
              </w:rPr>
              <w:t>单人套房，其余2栋为</w:t>
            </w:r>
            <w:r w:rsidR="00CB45E7">
              <w:rPr>
                <w:rFonts w:ascii="宋体" w:hAnsi="宋体" w:hint="eastAsia"/>
                <w:sz w:val="21"/>
                <w:szCs w:val="21"/>
                <w:u w:val="single"/>
              </w:rPr>
              <w:t>硕士生</w:t>
            </w:r>
            <w:r w:rsidR="003A1559" w:rsidRPr="003A1559">
              <w:rPr>
                <w:rFonts w:ascii="宋体" w:hAnsi="宋体" w:hint="eastAsia"/>
                <w:sz w:val="21"/>
                <w:szCs w:val="21"/>
                <w:u w:val="single"/>
              </w:rPr>
              <w:t>双人套房，一层</w:t>
            </w:r>
            <w:r w:rsidR="00E61F82" w:rsidRPr="00E61F82">
              <w:rPr>
                <w:rFonts w:ascii="宋体" w:hAnsi="宋体" w:hint="eastAsia"/>
                <w:sz w:val="21"/>
                <w:szCs w:val="21"/>
                <w:u w:val="single"/>
              </w:rPr>
              <w:t>楼宇大厅</w:t>
            </w:r>
            <w:r w:rsidR="003A1559" w:rsidRPr="003A1559">
              <w:rPr>
                <w:rFonts w:ascii="宋体" w:hAnsi="宋体" w:hint="eastAsia"/>
                <w:sz w:val="21"/>
                <w:szCs w:val="21"/>
                <w:u w:val="single"/>
              </w:rPr>
              <w:t>含服务用房、无障碍宿舍、管理室、活动室、学生活动中心、公共架空活动等，二层～七层含1种房型套房、走廊等</w:t>
            </w:r>
            <w:r>
              <w:rPr>
                <w:rFonts w:ascii="宋体" w:hAnsi="宋体" w:hint="eastAsia"/>
                <w:sz w:val="21"/>
                <w:szCs w:val="21"/>
                <w:u w:val="single"/>
              </w:rPr>
              <w:t>。</w:t>
            </w:r>
            <w:r w:rsidR="003A1559" w:rsidRPr="003A1559">
              <w:rPr>
                <w:rFonts w:ascii="宋体" w:hAnsi="宋体" w:hint="eastAsia"/>
                <w:sz w:val="21"/>
                <w:szCs w:val="21"/>
                <w:u w:val="single"/>
              </w:rPr>
              <w:t>人才公寓套房14套2种房型，</w:t>
            </w:r>
            <w:r w:rsidR="004961FE">
              <w:rPr>
                <w:rFonts w:ascii="宋体" w:hAnsi="宋体" w:hint="eastAsia"/>
                <w:sz w:val="21"/>
                <w:szCs w:val="21"/>
                <w:u w:val="single"/>
              </w:rPr>
              <w:t>总</w:t>
            </w:r>
            <w:r w:rsidR="003A1559" w:rsidRPr="003A1559">
              <w:rPr>
                <w:rFonts w:ascii="宋体" w:hAnsi="宋体" w:hint="eastAsia"/>
                <w:sz w:val="21"/>
                <w:szCs w:val="21"/>
                <w:u w:val="single"/>
              </w:rPr>
              <w:t>建筑面积</w:t>
            </w:r>
            <w:r w:rsidR="004961FE">
              <w:rPr>
                <w:rFonts w:ascii="宋体" w:hAnsi="宋体"/>
                <w:sz w:val="21"/>
                <w:szCs w:val="21"/>
                <w:u w:val="single"/>
              </w:rPr>
              <w:t>1960</w:t>
            </w:r>
            <w:r w:rsidR="003A1559" w:rsidRPr="003A1559">
              <w:rPr>
                <w:rFonts w:ascii="宋体" w:hAnsi="宋体" w:hint="eastAsia"/>
                <w:sz w:val="21"/>
                <w:szCs w:val="21"/>
                <w:u w:val="single"/>
              </w:rPr>
              <w:t>m</w:t>
            </w:r>
            <w:r w:rsidR="003A1559" w:rsidRPr="004961FE">
              <w:rPr>
                <w:rFonts w:ascii="宋体" w:hAnsi="宋体" w:hint="eastAsia"/>
                <w:sz w:val="21"/>
                <w:szCs w:val="21"/>
                <w:u w:val="single"/>
                <w:vertAlign w:val="superscript"/>
              </w:rPr>
              <w:t>2</w:t>
            </w:r>
            <w:r w:rsidR="003A1559" w:rsidRPr="003A1559">
              <w:rPr>
                <w:rFonts w:ascii="宋体" w:hAnsi="宋体" w:hint="eastAsia"/>
                <w:sz w:val="21"/>
                <w:szCs w:val="21"/>
                <w:u w:val="single"/>
              </w:rPr>
              <w:t>等；室内综合布线、室内智能化、水、电、暖通空调等设计。</w:t>
            </w:r>
          </w:p>
          <w:p w14:paraId="2D24B937" w14:textId="6F6413D8" w:rsidR="00D93BB2" w:rsidRPr="00D6230C" w:rsidRDefault="00D93BB2" w:rsidP="00B57C19">
            <w:pPr>
              <w:tabs>
                <w:tab w:val="left" w:pos="0"/>
              </w:tabs>
              <w:spacing w:line="240" w:lineRule="auto"/>
              <w:ind w:firstLineChars="0" w:firstLine="0"/>
              <w:rPr>
                <w:rFonts w:ascii="宋体" w:hAnsi="宋体"/>
                <w:sz w:val="21"/>
                <w:szCs w:val="21"/>
              </w:rPr>
            </w:pPr>
            <w:r w:rsidRPr="00D6230C">
              <w:rPr>
                <w:rFonts w:ascii="宋体" w:hAnsi="宋体" w:hint="eastAsia"/>
                <w:sz w:val="21"/>
                <w:szCs w:val="21"/>
              </w:rPr>
              <w:lastRenderedPageBreak/>
              <w:t>投资总额：</w:t>
            </w:r>
            <w:r w:rsidR="001601A9" w:rsidRPr="00166C5F">
              <w:rPr>
                <w:rFonts w:ascii="宋体" w:hAnsi="宋体" w:hint="eastAsia"/>
                <w:sz w:val="21"/>
                <w:szCs w:val="21"/>
              </w:rPr>
              <w:t>工程费用限额：</w:t>
            </w:r>
            <w:r w:rsidR="001601A9" w:rsidRPr="001601A9">
              <w:rPr>
                <w:rFonts w:ascii="宋体" w:hAnsi="宋体" w:hint="eastAsia"/>
                <w:sz w:val="21"/>
                <w:szCs w:val="21"/>
                <w:u w:val="single"/>
              </w:rPr>
              <w:t>人民</w:t>
            </w:r>
            <w:r w:rsidR="001601A9" w:rsidRPr="00BB2F9B">
              <w:rPr>
                <w:rFonts w:ascii="宋体" w:hAnsi="宋体" w:hint="eastAsia"/>
                <w:sz w:val="21"/>
                <w:szCs w:val="21"/>
                <w:u w:val="single"/>
              </w:rPr>
              <w:t>币</w:t>
            </w:r>
            <w:r w:rsidR="00DD0168" w:rsidRPr="00BB2F9B">
              <w:rPr>
                <w:rFonts w:ascii="宋体" w:hAnsi="宋体"/>
                <w:sz w:val="21"/>
                <w:szCs w:val="21"/>
                <w:u w:val="single"/>
              </w:rPr>
              <w:t>1921</w:t>
            </w:r>
            <w:r w:rsidR="001601A9" w:rsidRPr="001601A9">
              <w:rPr>
                <w:rFonts w:ascii="宋体" w:hAnsi="宋体" w:hint="eastAsia"/>
                <w:sz w:val="21"/>
                <w:szCs w:val="21"/>
                <w:u w:val="single"/>
              </w:rPr>
              <w:t>万元</w:t>
            </w:r>
            <w:r w:rsidRPr="00D6230C">
              <w:rPr>
                <w:rFonts w:ascii="宋体" w:hAnsi="宋体" w:hint="eastAsia"/>
                <w:sz w:val="21"/>
                <w:szCs w:val="21"/>
              </w:rPr>
              <w:t>。</w:t>
            </w:r>
            <w:r w:rsidR="0004380C" w:rsidRPr="0004380C">
              <w:rPr>
                <w:rFonts w:ascii="宋体" w:hAnsi="宋体" w:hint="eastAsia"/>
                <w:sz w:val="21"/>
                <w:szCs w:val="21"/>
              </w:rPr>
              <w:t>其中</w:t>
            </w:r>
            <w:r w:rsidR="00DD0168" w:rsidRPr="00DD0168">
              <w:rPr>
                <w:rFonts w:ascii="宋体" w:hAnsi="宋体" w:hint="eastAsia"/>
                <w:sz w:val="21"/>
                <w:szCs w:val="21"/>
              </w:rPr>
              <w:t>教师公寓1</w:t>
            </w:r>
            <w:r w:rsidR="00DD0168" w:rsidRPr="00DD0168">
              <w:rPr>
                <w:rFonts w:ascii="宋体" w:hAnsi="宋体" w:hint="eastAsia"/>
                <w:sz w:val="21"/>
                <w:szCs w:val="21"/>
                <w:vertAlign w:val="superscript"/>
              </w:rPr>
              <w:t>#</w:t>
            </w:r>
            <w:r w:rsidR="00DD0168" w:rsidRPr="00DD0168">
              <w:rPr>
                <w:rFonts w:ascii="宋体" w:hAnsi="宋体" w:hint="eastAsia"/>
                <w:sz w:val="21"/>
                <w:szCs w:val="21"/>
              </w:rPr>
              <w:t>楼271万元，教师公寓</w:t>
            </w:r>
            <w:r w:rsidR="00DD0168">
              <w:rPr>
                <w:rFonts w:ascii="宋体" w:hAnsi="宋体" w:hint="eastAsia"/>
                <w:sz w:val="21"/>
                <w:szCs w:val="21"/>
              </w:rPr>
              <w:t>2</w:t>
            </w:r>
            <w:r w:rsidR="00DD0168" w:rsidRPr="00DD0168">
              <w:rPr>
                <w:rFonts w:ascii="宋体" w:hAnsi="宋体" w:hint="eastAsia"/>
                <w:sz w:val="21"/>
                <w:szCs w:val="21"/>
                <w:vertAlign w:val="superscript"/>
              </w:rPr>
              <w:t>#</w:t>
            </w:r>
            <w:r w:rsidR="00DD0168" w:rsidRPr="00DD0168">
              <w:rPr>
                <w:rFonts w:ascii="宋体" w:hAnsi="宋体" w:hint="eastAsia"/>
                <w:sz w:val="21"/>
                <w:szCs w:val="21"/>
              </w:rPr>
              <w:t>楼610万元，学生公寓</w:t>
            </w:r>
            <w:r w:rsidR="00526E0A">
              <w:rPr>
                <w:rFonts w:ascii="宋体" w:hAnsi="宋体" w:hint="eastAsia"/>
                <w:sz w:val="21"/>
                <w:szCs w:val="21"/>
              </w:rPr>
              <w:t>3</w:t>
            </w:r>
            <w:r w:rsidR="00526E0A">
              <w:rPr>
                <w:rFonts w:ascii="宋体" w:hAnsi="宋体" w:hint="eastAsia"/>
                <w:sz w:val="21"/>
                <w:szCs w:val="21"/>
                <w:vertAlign w:val="superscript"/>
              </w:rPr>
              <w:t>#</w:t>
            </w:r>
            <w:r w:rsidR="00DD0168" w:rsidRPr="00DD0168">
              <w:rPr>
                <w:rFonts w:ascii="宋体" w:hAnsi="宋体" w:hint="eastAsia"/>
                <w:sz w:val="21"/>
                <w:szCs w:val="21"/>
              </w:rPr>
              <w:t>楼690万元，人才公寓350万元。教师公寓与学生公寓工程费用可相互调节使用。</w:t>
            </w:r>
          </w:p>
        </w:tc>
      </w:tr>
      <w:tr w:rsidR="00D93BB2" w:rsidRPr="00693374" w14:paraId="5B314B39" w14:textId="77777777" w:rsidTr="00B05CC6">
        <w:tc>
          <w:tcPr>
            <w:tcW w:w="222" w:type="pct"/>
            <w:vAlign w:val="center"/>
          </w:tcPr>
          <w:p w14:paraId="2431D96F"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76F4746"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1.6</w:t>
            </w:r>
          </w:p>
        </w:tc>
        <w:tc>
          <w:tcPr>
            <w:tcW w:w="632" w:type="pct"/>
            <w:vAlign w:val="center"/>
          </w:tcPr>
          <w:p w14:paraId="730E1AFF"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招标范围和内容</w:t>
            </w:r>
          </w:p>
        </w:tc>
        <w:tc>
          <w:tcPr>
            <w:tcW w:w="3574" w:type="pct"/>
            <w:gridSpan w:val="3"/>
          </w:tcPr>
          <w:p w14:paraId="7F2EAF48" w14:textId="77777777" w:rsidR="00D93BB2" w:rsidRPr="00D6230C" w:rsidRDefault="00D93BB2" w:rsidP="00B57C19">
            <w:pPr>
              <w:tabs>
                <w:tab w:val="left" w:pos="1066"/>
              </w:tabs>
              <w:spacing w:line="240" w:lineRule="auto"/>
              <w:ind w:firstLineChars="0" w:firstLine="0"/>
              <w:rPr>
                <w:rFonts w:ascii="宋体" w:hAnsi="宋体"/>
                <w:sz w:val="21"/>
                <w:szCs w:val="21"/>
              </w:rPr>
            </w:pPr>
            <w:r w:rsidRPr="00D6230C">
              <w:rPr>
                <w:rFonts w:ascii="宋体" w:hAnsi="宋体" w:hint="eastAsia"/>
                <w:sz w:val="21"/>
                <w:szCs w:val="21"/>
              </w:rPr>
              <w:t>招标范围：</w:t>
            </w:r>
            <w:r w:rsidRPr="00D6230C">
              <w:rPr>
                <w:rFonts w:ascii="宋体" w:hAnsi="宋体" w:hint="eastAsia"/>
                <w:sz w:val="21"/>
                <w:szCs w:val="21"/>
                <w:u w:val="single"/>
              </w:rPr>
              <w:t>方案设计、初步设计（含概算）、施工图设计以及后续服务工作等</w:t>
            </w:r>
            <w:r w:rsidRPr="00D6230C">
              <w:rPr>
                <w:rFonts w:ascii="宋体" w:hAnsi="宋体" w:hint="eastAsia"/>
                <w:sz w:val="21"/>
                <w:szCs w:val="21"/>
              </w:rPr>
              <w:t>。</w:t>
            </w:r>
          </w:p>
          <w:p w14:paraId="3D0746BB" w14:textId="77777777" w:rsidR="00D93BB2" w:rsidRPr="00D6230C" w:rsidRDefault="00D93BB2" w:rsidP="00B57C19">
            <w:pPr>
              <w:tabs>
                <w:tab w:val="left" w:pos="1066"/>
              </w:tabs>
              <w:spacing w:line="240" w:lineRule="auto"/>
              <w:ind w:firstLineChars="0" w:firstLine="0"/>
              <w:rPr>
                <w:rFonts w:ascii="宋体" w:hAnsi="宋体"/>
                <w:sz w:val="21"/>
                <w:szCs w:val="21"/>
                <w:u w:val="single"/>
              </w:rPr>
            </w:pPr>
            <w:r w:rsidRPr="00D6230C">
              <w:rPr>
                <w:rFonts w:ascii="宋体" w:hAnsi="宋体" w:hint="eastAsia"/>
                <w:sz w:val="21"/>
                <w:szCs w:val="21"/>
              </w:rPr>
              <w:t>招标内容：</w:t>
            </w:r>
            <w:r w:rsidRPr="00D6230C">
              <w:rPr>
                <w:rFonts w:ascii="宋体" w:hAnsi="宋体" w:cs="宋体"/>
                <w:sz w:val="21"/>
                <w:szCs w:val="21"/>
                <w:u w:val="single"/>
              </w:rPr>
              <w:t>建筑装饰工程设计，包括但不限于建筑装饰装修及相关配套的建筑、结构、电气、给排水、暖通、空调等的设计，具体详见设计任务书要求</w:t>
            </w:r>
            <w:r w:rsidRPr="00D6230C">
              <w:rPr>
                <w:rFonts w:ascii="宋体" w:hAnsi="宋体" w:cs="宋体"/>
                <w:sz w:val="21"/>
                <w:szCs w:val="21"/>
              </w:rPr>
              <w:t>。</w:t>
            </w:r>
          </w:p>
        </w:tc>
      </w:tr>
      <w:tr w:rsidR="00D93BB2" w:rsidRPr="00693374" w14:paraId="041D7A7F" w14:textId="77777777" w:rsidTr="00B05CC6">
        <w:tc>
          <w:tcPr>
            <w:tcW w:w="222" w:type="pct"/>
            <w:vAlign w:val="center"/>
          </w:tcPr>
          <w:p w14:paraId="0D1FBB01"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1555BB0E"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1.7</w:t>
            </w:r>
          </w:p>
        </w:tc>
        <w:tc>
          <w:tcPr>
            <w:tcW w:w="632" w:type="pct"/>
            <w:tcMar>
              <w:left w:w="57" w:type="dxa"/>
              <w:right w:w="57" w:type="dxa"/>
            </w:tcMar>
            <w:vAlign w:val="center"/>
          </w:tcPr>
          <w:p w14:paraId="14F5C99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计划开工日期和建设周期</w:t>
            </w:r>
          </w:p>
        </w:tc>
        <w:tc>
          <w:tcPr>
            <w:tcW w:w="3574" w:type="pct"/>
            <w:gridSpan w:val="3"/>
            <w:vAlign w:val="center"/>
          </w:tcPr>
          <w:p w14:paraId="3442DCCD" w14:textId="1D51AAD4"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工程建设周期(毛坯交付后装修时间)</w:t>
            </w:r>
            <w:r w:rsidR="00C646B2">
              <w:rPr>
                <w:rFonts w:ascii="宋体" w:hAnsi="宋体"/>
                <w:sz w:val="21"/>
                <w:szCs w:val="21"/>
                <w:u w:val="single"/>
              </w:rPr>
              <w:t>3</w:t>
            </w:r>
            <w:r w:rsidRPr="00D6230C">
              <w:rPr>
                <w:rFonts w:ascii="宋体" w:hAnsi="宋体" w:hint="eastAsia"/>
                <w:sz w:val="21"/>
                <w:szCs w:val="21"/>
              </w:rPr>
              <w:t>个月</w:t>
            </w:r>
          </w:p>
        </w:tc>
      </w:tr>
      <w:tr w:rsidR="00D93BB2" w:rsidRPr="00693374" w14:paraId="6A5BB6A9" w14:textId="77777777" w:rsidTr="00B05CC6">
        <w:trPr>
          <w:trHeight w:val="982"/>
        </w:trPr>
        <w:tc>
          <w:tcPr>
            <w:tcW w:w="222" w:type="pct"/>
            <w:vAlign w:val="center"/>
          </w:tcPr>
          <w:p w14:paraId="79F0FB54"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CE6B144"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1.8</w:t>
            </w:r>
          </w:p>
        </w:tc>
        <w:tc>
          <w:tcPr>
            <w:tcW w:w="632" w:type="pct"/>
            <w:vAlign w:val="center"/>
          </w:tcPr>
          <w:p w14:paraId="292B38F9" w14:textId="74035395" w:rsidR="00D93BB2" w:rsidRPr="004314A3" w:rsidRDefault="00246CCB" w:rsidP="00693374">
            <w:pPr>
              <w:pStyle w:val="a0"/>
              <w:snapToGrid w:val="0"/>
              <w:spacing w:line="240" w:lineRule="auto"/>
              <w:ind w:firstLineChars="0" w:firstLine="0"/>
              <w:jc w:val="center"/>
              <w:rPr>
                <w:rFonts w:ascii="宋体" w:hAnsi="宋体"/>
                <w:bCs/>
                <w:sz w:val="21"/>
                <w:szCs w:val="21"/>
              </w:rPr>
            </w:pPr>
            <w:r w:rsidRPr="006F0FA3">
              <w:rPr>
                <w:rFonts w:ascii="宋体" w:hAnsi="宋体" w:hint="eastAsia"/>
                <w:bCs/>
                <w:sz w:val="21"/>
                <w:szCs w:val="21"/>
              </w:rPr>
              <w:t>勘察和</w:t>
            </w:r>
            <w:r w:rsidR="00D93BB2" w:rsidRPr="006F0FA3">
              <w:rPr>
                <w:rFonts w:ascii="宋体" w:hAnsi="宋体" w:hint="eastAsia"/>
                <w:bCs/>
                <w:sz w:val="21"/>
                <w:szCs w:val="21"/>
              </w:rPr>
              <w:t>设计周期</w:t>
            </w:r>
          </w:p>
        </w:tc>
        <w:tc>
          <w:tcPr>
            <w:tcW w:w="3574" w:type="pct"/>
            <w:gridSpan w:val="3"/>
            <w:vAlign w:val="center"/>
          </w:tcPr>
          <w:p w14:paraId="7A3575EE" w14:textId="79019DFB" w:rsidR="00D93BB2" w:rsidRPr="00BB2F9B" w:rsidRDefault="00D93BB2" w:rsidP="00B57C19">
            <w:pPr>
              <w:spacing w:line="240" w:lineRule="auto"/>
              <w:ind w:firstLineChars="0" w:firstLine="0"/>
              <w:rPr>
                <w:rFonts w:ascii="宋体" w:hAnsi="宋体"/>
                <w:sz w:val="21"/>
                <w:szCs w:val="21"/>
              </w:rPr>
            </w:pPr>
            <w:r w:rsidRPr="006F0FA3">
              <w:rPr>
                <w:rFonts w:ascii="宋体" w:hAnsi="宋体" w:hint="eastAsia"/>
                <w:sz w:val="21"/>
                <w:szCs w:val="21"/>
              </w:rPr>
              <w:t>初步设计（含方案优化）：</w:t>
            </w:r>
            <w:r w:rsidR="006F0FA3" w:rsidRPr="00BB2F9B">
              <w:rPr>
                <w:rFonts w:ascii="宋体" w:hAnsi="宋体"/>
                <w:sz w:val="21"/>
                <w:szCs w:val="21"/>
                <w:u w:val="single"/>
              </w:rPr>
              <w:t>3</w:t>
            </w:r>
            <w:r w:rsidRPr="00BB2F9B">
              <w:rPr>
                <w:rFonts w:ascii="宋体" w:hAnsi="宋体" w:hint="eastAsia"/>
                <w:sz w:val="21"/>
                <w:szCs w:val="21"/>
                <w:u w:val="single"/>
              </w:rPr>
              <w:t>0</w:t>
            </w:r>
            <w:r w:rsidRPr="00BB2F9B">
              <w:rPr>
                <w:rFonts w:ascii="宋体" w:hAnsi="宋体" w:hint="eastAsia"/>
                <w:sz w:val="21"/>
                <w:szCs w:val="21"/>
              </w:rPr>
              <w:t>日历天（自双方签订合同之日起计）</w:t>
            </w:r>
          </w:p>
          <w:p w14:paraId="6FFA249E" w14:textId="55EE763A" w:rsidR="00D93BB2" w:rsidRPr="00D6230C" w:rsidRDefault="00D93BB2" w:rsidP="00B57C19">
            <w:pPr>
              <w:pStyle w:val="a0"/>
              <w:snapToGrid w:val="0"/>
              <w:spacing w:line="240" w:lineRule="auto"/>
              <w:ind w:firstLineChars="0" w:firstLine="0"/>
              <w:rPr>
                <w:rFonts w:ascii="宋体" w:hAnsi="宋体"/>
                <w:i/>
                <w:sz w:val="21"/>
                <w:szCs w:val="21"/>
                <w:u w:val="single"/>
              </w:rPr>
            </w:pPr>
            <w:r w:rsidRPr="00BB2F9B">
              <w:rPr>
                <w:rFonts w:ascii="宋体" w:hAnsi="宋体" w:hint="eastAsia"/>
                <w:sz w:val="21"/>
                <w:szCs w:val="21"/>
              </w:rPr>
              <w:t>施工图设计：</w:t>
            </w:r>
            <w:r w:rsidR="006F0FA3" w:rsidRPr="00BB2F9B">
              <w:rPr>
                <w:rFonts w:ascii="宋体" w:hAnsi="宋体"/>
                <w:sz w:val="21"/>
                <w:szCs w:val="21"/>
                <w:u w:val="single"/>
              </w:rPr>
              <w:t>5</w:t>
            </w:r>
            <w:r w:rsidRPr="00BB2F9B">
              <w:rPr>
                <w:rFonts w:ascii="宋体" w:hAnsi="宋体" w:hint="eastAsia"/>
                <w:sz w:val="21"/>
                <w:szCs w:val="21"/>
                <w:u w:val="single"/>
              </w:rPr>
              <w:t>0</w:t>
            </w:r>
            <w:r w:rsidRPr="00BB2F9B">
              <w:rPr>
                <w:rFonts w:ascii="宋体" w:hAnsi="宋体" w:hint="eastAsia"/>
                <w:sz w:val="21"/>
                <w:szCs w:val="21"/>
              </w:rPr>
              <w:t>日历天（自</w:t>
            </w:r>
            <w:r w:rsidRPr="006F0FA3">
              <w:rPr>
                <w:rFonts w:ascii="宋体" w:hAnsi="宋体" w:hint="eastAsia"/>
                <w:sz w:val="21"/>
                <w:szCs w:val="21"/>
              </w:rPr>
              <w:t>初步设计通过评审之日起计）</w:t>
            </w:r>
          </w:p>
        </w:tc>
      </w:tr>
      <w:tr w:rsidR="00D93BB2" w:rsidRPr="00693374" w14:paraId="2375F7C1" w14:textId="77777777" w:rsidTr="00B05CC6">
        <w:tc>
          <w:tcPr>
            <w:tcW w:w="222" w:type="pct"/>
            <w:vAlign w:val="center"/>
          </w:tcPr>
          <w:p w14:paraId="5B7B5593"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58EBCA0"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2.1</w:t>
            </w:r>
          </w:p>
        </w:tc>
        <w:tc>
          <w:tcPr>
            <w:tcW w:w="632" w:type="pct"/>
            <w:vAlign w:val="center"/>
          </w:tcPr>
          <w:p w14:paraId="6FE6FFE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资格审查方式</w:t>
            </w:r>
          </w:p>
        </w:tc>
        <w:tc>
          <w:tcPr>
            <w:tcW w:w="3574" w:type="pct"/>
            <w:gridSpan w:val="3"/>
            <w:vAlign w:val="center"/>
          </w:tcPr>
          <w:p w14:paraId="0BF3CFC2" w14:textId="798630C3"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采用</w:t>
            </w:r>
            <w:r w:rsidRPr="00D6230C">
              <w:rPr>
                <w:rFonts w:ascii="宋体" w:hAnsi="宋体" w:hint="eastAsia"/>
                <w:sz w:val="21"/>
                <w:szCs w:val="21"/>
                <w:u w:val="single"/>
              </w:rPr>
              <w:t>资格后审</w:t>
            </w:r>
            <w:r w:rsidRPr="00D6230C">
              <w:rPr>
                <w:rFonts w:ascii="宋体" w:hAnsi="宋体" w:hint="eastAsia"/>
                <w:sz w:val="21"/>
                <w:szCs w:val="21"/>
              </w:rPr>
              <w:t>方式。采用资格预审方式的，投标人提交《资格审查文件》的时间和地点见本前附表第21项、第22项。</w:t>
            </w:r>
          </w:p>
        </w:tc>
      </w:tr>
      <w:tr w:rsidR="00E35263" w:rsidRPr="00693374" w14:paraId="24EECA31" w14:textId="77777777" w:rsidTr="00B05CC6">
        <w:trPr>
          <w:trHeight w:val="2052"/>
        </w:trPr>
        <w:tc>
          <w:tcPr>
            <w:tcW w:w="222" w:type="pct"/>
            <w:vMerge w:val="restart"/>
            <w:vAlign w:val="center"/>
          </w:tcPr>
          <w:p w14:paraId="7FAE7C61"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restart"/>
            <w:vAlign w:val="center"/>
          </w:tcPr>
          <w:p w14:paraId="63E68A33"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3.1</w:t>
            </w:r>
          </w:p>
        </w:tc>
        <w:tc>
          <w:tcPr>
            <w:tcW w:w="632" w:type="pct"/>
            <w:vMerge w:val="restart"/>
            <w:vAlign w:val="center"/>
          </w:tcPr>
          <w:p w14:paraId="1E50B533"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合格投标人</w:t>
            </w:r>
          </w:p>
          <w:p w14:paraId="194423DF"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资格条件</w:t>
            </w:r>
          </w:p>
        </w:tc>
        <w:tc>
          <w:tcPr>
            <w:tcW w:w="3574" w:type="pct"/>
            <w:gridSpan w:val="3"/>
            <w:tcBorders>
              <w:bottom w:val="single" w:sz="4" w:space="0" w:color="auto"/>
            </w:tcBorders>
            <w:vAlign w:val="center"/>
          </w:tcPr>
          <w:p w14:paraId="6620DA48" w14:textId="327AEB7B" w:rsidR="00E35263" w:rsidRPr="00BB2F9B" w:rsidRDefault="00E35263" w:rsidP="002249C9">
            <w:pPr>
              <w:pStyle w:val="a0"/>
              <w:widowControl w:val="0"/>
              <w:numPr>
                <w:ilvl w:val="0"/>
                <w:numId w:val="22"/>
              </w:numPr>
              <w:tabs>
                <w:tab w:val="left" w:pos="896"/>
              </w:tabs>
              <w:adjustRightInd w:val="0"/>
              <w:snapToGrid w:val="0"/>
              <w:spacing w:line="240" w:lineRule="auto"/>
              <w:ind w:firstLineChars="0"/>
              <w:textAlignment w:val="baseline"/>
              <w:rPr>
                <w:rFonts w:ascii="宋体" w:hAnsi="宋体"/>
                <w:sz w:val="21"/>
                <w:szCs w:val="21"/>
              </w:rPr>
            </w:pPr>
            <w:r w:rsidRPr="00D6230C">
              <w:rPr>
                <w:rFonts w:ascii="宋体" w:hAnsi="宋体" w:cs="宋体" w:hint="eastAsia"/>
                <w:sz w:val="21"/>
                <w:szCs w:val="21"/>
              </w:rPr>
              <w:t>本招标项目要求投标人具备建设行政主管部门颁发的有效的：</w:t>
            </w:r>
            <w:r w:rsidRPr="00BB2F9B">
              <w:rPr>
                <w:rFonts w:ascii="宋体" w:hAnsi="宋体" w:hint="eastAsia"/>
                <w:sz w:val="21"/>
                <w:szCs w:val="21"/>
                <w:u w:val="single"/>
              </w:rPr>
              <w:t>工程设计综合甲级资质或</w:t>
            </w:r>
            <w:r w:rsidR="00FC23E3" w:rsidRPr="00BB2F9B">
              <w:rPr>
                <w:rFonts w:ascii="宋体" w:hAnsi="宋体" w:hint="eastAsia"/>
                <w:sz w:val="21"/>
                <w:szCs w:val="21"/>
                <w:u w:val="single"/>
              </w:rPr>
              <w:t>建筑</w:t>
            </w:r>
            <w:r w:rsidRPr="00BB2F9B">
              <w:rPr>
                <w:rFonts w:ascii="宋体" w:hAnsi="宋体" w:hint="eastAsia"/>
                <w:sz w:val="21"/>
                <w:szCs w:val="21"/>
                <w:u w:val="single"/>
              </w:rPr>
              <w:t>工程设计行业甲级资质或</w:t>
            </w:r>
            <w:r w:rsidR="00FC23E3" w:rsidRPr="00BB2F9B">
              <w:rPr>
                <w:rFonts w:ascii="宋体" w:hAnsi="宋体" w:hint="eastAsia"/>
                <w:sz w:val="21"/>
                <w:szCs w:val="21"/>
                <w:u w:val="single"/>
              </w:rPr>
              <w:t>建筑</w:t>
            </w:r>
            <w:r w:rsidRPr="00BB2F9B">
              <w:rPr>
                <w:rFonts w:ascii="宋体" w:hAnsi="宋体" w:hint="eastAsia"/>
                <w:sz w:val="21"/>
                <w:szCs w:val="21"/>
                <w:u w:val="single"/>
              </w:rPr>
              <w:t>工程设计</w:t>
            </w:r>
            <w:r w:rsidR="00DD0168" w:rsidRPr="00BB2F9B">
              <w:rPr>
                <w:rFonts w:ascii="宋体" w:hAnsi="宋体" w:hint="eastAsia"/>
                <w:sz w:val="21"/>
                <w:szCs w:val="21"/>
                <w:u w:val="single"/>
              </w:rPr>
              <w:t>专业</w:t>
            </w:r>
            <w:r w:rsidRPr="00BB2F9B">
              <w:rPr>
                <w:rFonts w:ascii="宋体" w:hAnsi="宋体" w:hint="eastAsia"/>
                <w:sz w:val="21"/>
                <w:szCs w:val="21"/>
                <w:u w:val="single"/>
              </w:rPr>
              <w:t>甲级资质</w:t>
            </w:r>
            <w:r w:rsidRPr="00BB2F9B">
              <w:rPr>
                <w:rFonts w:ascii="宋体" w:hAnsi="宋体" w:hint="eastAsia"/>
                <w:sz w:val="21"/>
                <w:szCs w:val="21"/>
              </w:rPr>
              <w:t>；且具有独立法人资格的企业；</w:t>
            </w:r>
          </w:p>
          <w:p w14:paraId="7EADC289" w14:textId="35E44C6C" w:rsidR="002249C9" w:rsidRPr="002249C9" w:rsidRDefault="002249C9" w:rsidP="002249C9">
            <w:pPr>
              <w:pStyle w:val="a0"/>
              <w:widowControl w:val="0"/>
              <w:tabs>
                <w:tab w:val="left" w:pos="896"/>
              </w:tabs>
              <w:adjustRightInd w:val="0"/>
              <w:snapToGrid w:val="0"/>
              <w:spacing w:line="240" w:lineRule="auto"/>
              <w:ind w:firstLineChars="0" w:firstLine="0"/>
              <w:textAlignment w:val="baseline"/>
              <w:rPr>
                <w:rFonts w:ascii="宋体" w:hAnsi="宋体"/>
                <w:sz w:val="21"/>
                <w:szCs w:val="21"/>
              </w:rPr>
            </w:pPr>
            <w:r w:rsidRPr="002249C9">
              <w:rPr>
                <w:rFonts w:ascii="宋体" w:hAnsi="宋体" w:hint="eastAsia"/>
                <w:sz w:val="21"/>
                <w:szCs w:val="21"/>
              </w:rPr>
              <w:t>2、类似项目设计业绩要求：</w:t>
            </w:r>
            <w:r w:rsidRPr="00E86D89">
              <w:rPr>
                <w:rFonts w:ascii="宋体" w:hAnsi="宋体" w:hint="eastAsia"/>
                <w:sz w:val="21"/>
                <w:szCs w:val="21"/>
                <w:u w:val="single"/>
              </w:rPr>
              <w:t xml:space="preserve"> 要求</w:t>
            </w:r>
          </w:p>
          <w:p w14:paraId="0E16EE06" w14:textId="65815C2E" w:rsidR="00E35263" w:rsidRPr="00D6230C" w:rsidRDefault="00E86D89" w:rsidP="000C6856">
            <w:pPr>
              <w:pStyle w:val="a0"/>
              <w:widowControl w:val="0"/>
              <w:tabs>
                <w:tab w:val="left" w:pos="896"/>
              </w:tabs>
              <w:adjustRightInd w:val="0"/>
              <w:snapToGrid w:val="0"/>
              <w:spacing w:line="240" w:lineRule="auto"/>
              <w:ind w:firstLineChars="0" w:firstLine="0"/>
              <w:textAlignment w:val="baseline"/>
              <w:rPr>
                <w:rFonts w:ascii="宋体" w:hAnsi="宋体"/>
                <w:sz w:val="21"/>
                <w:szCs w:val="21"/>
              </w:rPr>
            </w:pPr>
            <w:r>
              <w:rPr>
                <w:rFonts w:ascii="宋体" w:hAnsi="宋体"/>
                <w:sz w:val="21"/>
                <w:szCs w:val="21"/>
              </w:rPr>
              <w:t>3</w:t>
            </w:r>
            <w:r w:rsidR="00E35263">
              <w:rPr>
                <w:rFonts w:ascii="宋体" w:hAnsi="宋体" w:hint="eastAsia"/>
                <w:sz w:val="21"/>
                <w:szCs w:val="21"/>
              </w:rPr>
              <w:t>、</w:t>
            </w:r>
            <w:r w:rsidR="00E35263" w:rsidRPr="00D6230C">
              <w:rPr>
                <w:rFonts w:ascii="宋体" w:hAnsi="宋体" w:hint="eastAsia"/>
                <w:sz w:val="21"/>
                <w:szCs w:val="21"/>
              </w:rPr>
              <w:t>投标人拟担任本招标项目的</w:t>
            </w:r>
            <w:bookmarkStart w:id="4" w:name="OLE_LINK35"/>
            <w:r w:rsidR="00E35263" w:rsidRPr="00D6230C">
              <w:rPr>
                <w:rFonts w:ascii="宋体" w:hAnsi="宋体" w:hint="eastAsia"/>
                <w:sz w:val="21"/>
                <w:szCs w:val="21"/>
              </w:rPr>
              <w:t>设计负责人</w:t>
            </w:r>
            <w:bookmarkEnd w:id="4"/>
            <w:r w:rsidR="00E35263" w:rsidRPr="00D6230C">
              <w:rPr>
                <w:rFonts w:ascii="宋体" w:hAnsi="宋体" w:hint="eastAsia"/>
                <w:sz w:val="21"/>
                <w:szCs w:val="21"/>
              </w:rPr>
              <w:t>应具备有效的</w:t>
            </w:r>
            <w:r w:rsidR="00E35263" w:rsidRPr="00D6230C">
              <w:rPr>
                <w:rFonts w:ascii="宋体" w:hAnsi="宋体" w:hint="eastAsia"/>
                <w:sz w:val="21"/>
                <w:szCs w:val="21"/>
                <w:u w:val="single"/>
              </w:rPr>
              <w:t>一级国家注册建筑师执业证书</w:t>
            </w:r>
            <w:r w:rsidR="00B77234">
              <w:rPr>
                <w:rFonts w:ascii="宋体" w:hAnsi="宋体" w:hint="eastAsia"/>
                <w:sz w:val="21"/>
                <w:szCs w:val="21"/>
                <w:u w:val="single"/>
              </w:rPr>
              <w:t>或</w:t>
            </w:r>
            <w:r w:rsidR="00B77234" w:rsidRPr="00B77234">
              <w:rPr>
                <w:rFonts w:ascii="宋体" w:hAnsi="宋体" w:hint="eastAsia"/>
                <w:sz w:val="21"/>
                <w:szCs w:val="21"/>
                <w:u w:val="single"/>
              </w:rPr>
              <w:t>相关专业</w:t>
            </w:r>
            <w:r w:rsidR="00B77234">
              <w:rPr>
                <w:rFonts w:ascii="宋体" w:hAnsi="宋体" w:hint="eastAsia"/>
                <w:sz w:val="21"/>
                <w:szCs w:val="21"/>
                <w:u w:val="single"/>
              </w:rPr>
              <w:t>高</w:t>
            </w:r>
            <w:r w:rsidR="00B77234" w:rsidRPr="00B77234">
              <w:rPr>
                <w:rFonts w:ascii="宋体" w:hAnsi="宋体" w:hint="eastAsia"/>
                <w:sz w:val="21"/>
                <w:szCs w:val="21"/>
                <w:u w:val="single"/>
              </w:rPr>
              <w:t>级以上技术职称</w:t>
            </w:r>
            <w:r w:rsidR="00E35263" w:rsidRPr="00D6230C">
              <w:rPr>
                <w:rFonts w:ascii="宋体" w:hAnsi="宋体" w:hint="eastAsia"/>
                <w:sz w:val="21"/>
                <w:szCs w:val="21"/>
              </w:rPr>
              <w:t>；</w:t>
            </w:r>
          </w:p>
          <w:p w14:paraId="5E48ABAC" w14:textId="10332AFF" w:rsidR="00E35263" w:rsidRPr="00D6230C" w:rsidRDefault="00E35263" w:rsidP="00591AA6">
            <w:pPr>
              <w:pStyle w:val="a0"/>
              <w:tabs>
                <w:tab w:val="left" w:pos="510"/>
              </w:tabs>
              <w:snapToGrid w:val="0"/>
              <w:spacing w:beforeLines="50" w:before="163" w:afterLines="50" w:after="163" w:line="240" w:lineRule="auto"/>
              <w:ind w:firstLineChars="0" w:firstLine="0"/>
              <w:jc w:val="center"/>
              <w:rPr>
                <w:rFonts w:ascii="宋体" w:hAnsi="宋体"/>
                <w:sz w:val="21"/>
                <w:szCs w:val="21"/>
              </w:rPr>
            </w:pPr>
            <w:r w:rsidRPr="00591AA6">
              <w:rPr>
                <w:rFonts w:ascii="宋体" w:hAnsi="宋体" w:hint="eastAsia"/>
                <w:sz w:val="21"/>
                <w:szCs w:val="21"/>
              </w:rPr>
              <w:t>拟担任本项目的其他主要设计人员</w:t>
            </w:r>
          </w:p>
        </w:tc>
      </w:tr>
      <w:tr w:rsidR="00E35263" w:rsidRPr="00693374" w14:paraId="78994049" w14:textId="7AD9A523" w:rsidTr="00591AA6">
        <w:trPr>
          <w:trHeight w:val="312"/>
        </w:trPr>
        <w:tc>
          <w:tcPr>
            <w:tcW w:w="222" w:type="pct"/>
            <w:vMerge/>
            <w:vAlign w:val="center"/>
          </w:tcPr>
          <w:p w14:paraId="2ED98F87"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6B63FB11"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75A3B0E3"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23C5DC18" w14:textId="7CA9699C"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专业人员</w:t>
            </w:r>
          </w:p>
        </w:tc>
        <w:tc>
          <w:tcPr>
            <w:tcW w:w="295" w:type="pct"/>
            <w:tcBorders>
              <w:top w:val="single" w:sz="4" w:space="0" w:color="auto"/>
              <w:left w:val="single" w:sz="4" w:space="0" w:color="auto"/>
              <w:bottom w:val="single" w:sz="4" w:space="0" w:color="auto"/>
              <w:right w:val="single" w:sz="4" w:space="0" w:color="auto"/>
            </w:tcBorders>
            <w:vAlign w:val="center"/>
          </w:tcPr>
          <w:p w14:paraId="2B9E803A" w14:textId="4EBD6DF5"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人数</w:t>
            </w:r>
          </w:p>
        </w:tc>
        <w:tc>
          <w:tcPr>
            <w:tcW w:w="2131" w:type="pct"/>
            <w:tcBorders>
              <w:top w:val="single" w:sz="4" w:space="0" w:color="auto"/>
              <w:left w:val="single" w:sz="4" w:space="0" w:color="auto"/>
              <w:bottom w:val="single" w:sz="4" w:space="0" w:color="auto"/>
            </w:tcBorders>
            <w:vAlign w:val="center"/>
          </w:tcPr>
          <w:p w14:paraId="0AA117F2" w14:textId="0A459384"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资格标准</w:t>
            </w:r>
          </w:p>
        </w:tc>
      </w:tr>
      <w:tr w:rsidR="00E35263" w:rsidRPr="00693374" w14:paraId="7E328DAB" w14:textId="574D1ADF" w:rsidTr="00591AA6">
        <w:trPr>
          <w:trHeight w:val="312"/>
        </w:trPr>
        <w:tc>
          <w:tcPr>
            <w:tcW w:w="222" w:type="pct"/>
            <w:vMerge/>
            <w:vAlign w:val="center"/>
          </w:tcPr>
          <w:p w14:paraId="2A4419DF"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11A1427A"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727FFA37"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32AEFD27" w14:textId="0875C2A6"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91AA6">
              <w:rPr>
                <w:rFonts w:ascii="宋体" w:hAnsi="宋体" w:cs="宋体" w:hint="eastAsia"/>
                <w:sz w:val="21"/>
                <w:szCs w:val="21"/>
              </w:rPr>
              <w:t>建筑设计专业负责人</w:t>
            </w:r>
          </w:p>
        </w:tc>
        <w:tc>
          <w:tcPr>
            <w:tcW w:w="295" w:type="pct"/>
            <w:tcBorders>
              <w:top w:val="single" w:sz="4" w:space="0" w:color="auto"/>
              <w:left w:val="single" w:sz="4" w:space="0" w:color="auto"/>
              <w:bottom w:val="single" w:sz="4" w:space="0" w:color="auto"/>
              <w:right w:val="single" w:sz="4" w:space="0" w:color="auto"/>
            </w:tcBorders>
            <w:vAlign w:val="center"/>
          </w:tcPr>
          <w:p w14:paraId="43F4B2A9" w14:textId="3E3A52E2"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440CB7AD" w14:textId="7D618A36"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91AA6">
              <w:rPr>
                <w:rFonts w:ascii="宋体" w:hAnsi="宋体" w:cs="宋体" w:hint="eastAsia"/>
                <w:sz w:val="21"/>
                <w:szCs w:val="21"/>
              </w:rPr>
              <w:t>具备一级国家注册建筑师执业证书</w:t>
            </w:r>
            <w:r w:rsidR="005F136D" w:rsidRPr="005F136D">
              <w:rPr>
                <w:rFonts w:ascii="宋体" w:hAnsi="宋体" w:cs="宋体" w:hint="eastAsia"/>
                <w:sz w:val="21"/>
                <w:szCs w:val="21"/>
              </w:rPr>
              <w:t>或建筑相关专业高级技术职称</w:t>
            </w:r>
            <w:r w:rsidRPr="00591AA6">
              <w:rPr>
                <w:rFonts w:ascii="宋体" w:hAnsi="宋体" w:cs="宋体" w:hint="eastAsia"/>
                <w:sz w:val="21"/>
                <w:szCs w:val="21"/>
              </w:rPr>
              <w:t>；</w:t>
            </w:r>
          </w:p>
        </w:tc>
      </w:tr>
      <w:tr w:rsidR="00E35263" w:rsidRPr="00693374" w14:paraId="572242DE" w14:textId="71FA34CB" w:rsidTr="00591AA6">
        <w:trPr>
          <w:trHeight w:val="312"/>
        </w:trPr>
        <w:tc>
          <w:tcPr>
            <w:tcW w:w="222" w:type="pct"/>
            <w:vMerge/>
            <w:vAlign w:val="center"/>
          </w:tcPr>
          <w:p w14:paraId="50CA24CB"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75F26246"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6EB11229"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1A129D1E" w14:textId="7B5F13F3"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91AA6">
              <w:rPr>
                <w:rFonts w:ascii="宋体" w:hAnsi="宋体" w:cs="宋体" w:hint="eastAsia"/>
                <w:sz w:val="21"/>
                <w:szCs w:val="21"/>
              </w:rPr>
              <w:t>结构设计专业负责人</w:t>
            </w:r>
          </w:p>
        </w:tc>
        <w:tc>
          <w:tcPr>
            <w:tcW w:w="295" w:type="pct"/>
            <w:tcBorders>
              <w:top w:val="single" w:sz="4" w:space="0" w:color="auto"/>
              <w:left w:val="single" w:sz="4" w:space="0" w:color="auto"/>
              <w:bottom w:val="single" w:sz="4" w:space="0" w:color="auto"/>
              <w:right w:val="single" w:sz="4" w:space="0" w:color="auto"/>
            </w:tcBorders>
            <w:vAlign w:val="center"/>
          </w:tcPr>
          <w:p w14:paraId="4766CAFD" w14:textId="098D5BD3"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26C8453C" w14:textId="7F833E9B"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91AA6">
              <w:rPr>
                <w:rFonts w:ascii="宋体" w:hAnsi="宋体" w:cs="宋体" w:hint="eastAsia"/>
                <w:sz w:val="21"/>
                <w:szCs w:val="21"/>
              </w:rPr>
              <w:t>具备二级国家注册结构师执业证书或结构相关专业中级及以上技术职称；</w:t>
            </w:r>
          </w:p>
        </w:tc>
      </w:tr>
      <w:tr w:rsidR="00E35263" w:rsidRPr="00693374" w14:paraId="749E52D7" w14:textId="77777777" w:rsidTr="00591AA6">
        <w:trPr>
          <w:trHeight w:val="360"/>
        </w:trPr>
        <w:tc>
          <w:tcPr>
            <w:tcW w:w="222" w:type="pct"/>
            <w:vMerge/>
            <w:vAlign w:val="center"/>
          </w:tcPr>
          <w:p w14:paraId="7BA27232"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2203F555"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0CE77973"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272AF3C4" w14:textId="77ED9878"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91AA6">
              <w:rPr>
                <w:rFonts w:ascii="宋体" w:hAnsi="宋体" w:cs="宋体" w:hint="eastAsia"/>
                <w:sz w:val="21"/>
                <w:szCs w:val="21"/>
              </w:rPr>
              <w:t>电气设备专业负责人</w:t>
            </w:r>
          </w:p>
        </w:tc>
        <w:tc>
          <w:tcPr>
            <w:tcW w:w="295" w:type="pct"/>
            <w:tcBorders>
              <w:top w:val="single" w:sz="4" w:space="0" w:color="auto"/>
              <w:left w:val="single" w:sz="4" w:space="0" w:color="auto"/>
              <w:bottom w:val="single" w:sz="4" w:space="0" w:color="auto"/>
              <w:right w:val="single" w:sz="4" w:space="0" w:color="auto"/>
            </w:tcBorders>
            <w:vAlign w:val="center"/>
          </w:tcPr>
          <w:p w14:paraId="35D66884" w14:textId="70FF3764"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7D746046" w14:textId="0688D95A"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91AA6">
              <w:rPr>
                <w:rFonts w:ascii="宋体" w:hAnsi="宋体" w:cs="宋体" w:hint="eastAsia"/>
                <w:sz w:val="21"/>
                <w:szCs w:val="21"/>
              </w:rPr>
              <w:t>具备注册电气工程师执业证书或电气相关专业中级及以上技术职称；</w:t>
            </w:r>
          </w:p>
        </w:tc>
      </w:tr>
      <w:tr w:rsidR="00E35263" w:rsidRPr="00693374" w14:paraId="1E204F12" w14:textId="77777777" w:rsidTr="00591AA6">
        <w:trPr>
          <w:trHeight w:val="360"/>
        </w:trPr>
        <w:tc>
          <w:tcPr>
            <w:tcW w:w="222" w:type="pct"/>
            <w:vMerge/>
            <w:vAlign w:val="center"/>
          </w:tcPr>
          <w:p w14:paraId="78DCF438"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4F91FAC2"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2E4DCC67"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79A762C8" w14:textId="35BADEA1"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91AA6">
              <w:rPr>
                <w:rFonts w:ascii="宋体" w:hAnsi="宋体" w:cs="宋体" w:hint="eastAsia"/>
                <w:sz w:val="21"/>
                <w:szCs w:val="21"/>
              </w:rPr>
              <w:t>给排水专业负责人</w:t>
            </w:r>
          </w:p>
        </w:tc>
        <w:tc>
          <w:tcPr>
            <w:tcW w:w="295" w:type="pct"/>
            <w:tcBorders>
              <w:top w:val="single" w:sz="4" w:space="0" w:color="auto"/>
              <w:left w:val="single" w:sz="4" w:space="0" w:color="auto"/>
              <w:bottom w:val="single" w:sz="4" w:space="0" w:color="auto"/>
              <w:right w:val="single" w:sz="4" w:space="0" w:color="auto"/>
            </w:tcBorders>
            <w:vAlign w:val="center"/>
          </w:tcPr>
          <w:p w14:paraId="25858AEB" w14:textId="5CFB8A5F"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0F2F2161" w14:textId="2D9CEA59"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91AA6">
              <w:rPr>
                <w:rFonts w:ascii="宋体" w:hAnsi="宋体" w:cs="宋体" w:hint="eastAsia"/>
                <w:sz w:val="21"/>
                <w:szCs w:val="21"/>
              </w:rPr>
              <w:t>具备注册公用设备工程师（给水排水）执业证书或给排水相关专业中级及以上技术职称；</w:t>
            </w:r>
          </w:p>
        </w:tc>
      </w:tr>
      <w:tr w:rsidR="00E35263" w:rsidRPr="00693374" w14:paraId="081EEC21" w14:textId="77777777" w:rsidTr="00591AA6">
        <w:trPr>
          <w:trHeight w:val="360"/>
        </w:trPr>
        <w:tc>
          <w:tcPr>
            <w:tcW w:w="222" w:type="pct"/>
            <w:vMerge/>
            <w:vAlign w:val="center"/>
          </w:tcPr>
          <w:p w14:paraId="65001D06"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506664E4"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03396662"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4C197220" w14:textId="151A0AD1"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D0A5B">
              <w:rPr>
                <w:rFonts w:ascii="宋体" w:hAnsi="宋体" w:cs="宋体" w:hint="eastAsia"/>
                <w:sz w:val="21"/>
                <w:szCs w:val="21"/>
              </w:rPr>
              <w:t>暖通专业负责人</w:t>
            </w:r>
          </w:p>
        </w:tc>
        <w:tc>
          <w:tcPr>
            <w:tcW w:w="295" w:type="pct"/>
            <w:tcBorders>
              <w:top w:val="single" w:sz="4" w:space="0" w:color="auto"/>
              <w:left w:val="single" w:sz="4" w:space="0" w:color="auto"/>
              <w:bottom w:val="single" w:sz="4" w:space="0" w:color="auto"/>
              <w:right w:val="single" w:sz="4" w:space="0" w:color="auto"/>
            </w:tcBorders>
            <w:vAlign w:val="center"/>
          </w:tcPr>
          <w:p w14:paraId="073C1C22" w14:textId="231DB2F1"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280FFB0D" w14:textId="53C65E4E"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D0A5B">
              <w:rPr>
                <w:rFonts w:ascii="宋体" w:hAnsi="宋体" w:cs="宋体" w:hint="eastAsia"/>
                <w:sz w:val="21"/>
                <w:szCs w:val="21"/>
              </w:rPr>
              <w:t>具备注册公用设备工程师（暖通空调）执业证书或暖通相关专业中级及以上技术职称；</w:t>
            </w:r>
          </w:p>
        </w:tc>
      </w:tr>
      <w:tr w:rsidR="00E35263" w:rsidRPr="00693374" w14:paraId="1AA98623" w14:textId="551EC100" w:rsidTr="00591AA6">
        <w:trPr>
          <w:trHeight w:val="360"/>
        </w:trPr>
        <w:tc>
          <w:tcPr>
            <w:tcW w:w="222" w:type="pct"/>
            <w:vMerge/>
            <w:vAlign w:val="center"/>
          </w:tcPr>
          <w:p w14:paraId="7AFF182F"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274FB498"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37CFE5E3"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3DB317EC" w14:textId="55FC590F"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D0A5B">
              <w:rPr>
                <w:rFonts w:ascii="宋体" w:hAnsi="宋体" w:cs="宋体" w:hint="eastAsia"/>
                <w:sz w:val="21"/>
                <w:szCs w:val="21"/>
              </w:rPr>
              <w:t>造价负责人</w:t>
            </w:r>
          </w:p>
        </w:tc>
        <w:tc>
          <w:tcPr>
            <w:tcW w:w="295" w:type="pct"/>
            <w:tcBorders>
              <w:top w:val="single" w:sz="4" w:space="0" w:color="auto"/>
              <w:left w:val="single" w:sz="4" w:space="0" w:color="auto"/>
              <w:bottom w:val="single" w:sz="4" w:space="0" w:color="auto"/>
              <w:right w:val="single" w:sz="4" w:space="0" w:color="auto"/>
            </w:tcBorders>
            <w:vAlign w:val="center"/>
          </w:tcPr>
          <w:p w14:paraId="52FE6E0E" w14:textId="4CF17ABA"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17DEFB56" w14:textId="60380AE6" w:rsidR="00E35263" w:rsidRDefault="00E35263" w:rsidP="00591AA6">
            <w:pPr>
              <w:pStyle w:val="a0"/>
              <w:tabs>
                <w:tab w:val="left" w:pos="510"/>
              </w:tabs>
              <w:snapToGrid w:val="0"/>
              <w:spacing w:line="240" w:lineRule="auto"/>
              <w:ind w:firstLineChars="0" w:firstLine="0"/>
              <w:rPr>
                <w:rFonts w:ascii="宋体" w:hAnsi="宋体" w:cs="宋体"/>
                <w:sz w:val="21"/>
                <w:szCs w:val="21"/>
              </w:rPr>
            </w:pPr>
            <w:r w:rsidRPr="005D0A5B">
              <w:rPr>
                <w:rFonts w:ascii="宋体" w:hAnsi="宋体" w:cs="宋体" w:hint="eastAsia"/>
                <w:sz w:val="21"/>
                <w:szCs w:val="21"/>
              </w:rPr>
              <w:t>具备国家注册造价师资格；</w:t>
            </w:r>
          </w:p>
        </w:tc>
      </w:tr>
      <w:tr w:rsidR="00E35263" w:rsidRPr="00693374" w14:paraId="5A5624C2" w14:textId="77777777" w:rsidTr="000926E2">
        <w:trPr>
          <w:trHeight w:val="454"/>
        </w:trPr>
        <w:tc>
          <w:tcPr>
            <w:tcW w:w="222" w:type="pct"/>
            <w:vMerge/>
            <w:vAlign w:val="center"/>
          </w:tcPr>
          <w:p w14:paraId="3C157A64"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1F051477"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20EECD4F"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1148" w:type="pct"/>
            <w:tcBorders>
              <w:top w:val="single" w:sz="4" w:space="0" w:color="auto"/>
              <w:bottom w:val="single" w:sz="4" w:space="0" w:color="auto"/>
              <w:right w:val="single" w:sz="4" w:space="0" w:color="auto"/>
            </w:tcBorders>
            <w:vAlign w:val="center"/>
          </w:tcPr>
          <w:p w14:paraId="04470C65" w14:textId="5AE6D2D1"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sidRPr="005D0A5B">
              <w:rPr>
                <w:rFonts w:ascii="宋体" w:hAnsi="宋体" w:cs="宋体" w:hint="eastAsia"/>
                <w:sz w:val="21"/>
                <w:szCs w:val="21"/>
              </w:rPr>
              <w:t>后续设计服务负责人</w:t>
            </w:r>
          </w:p>
        </w:tc>
        <w:tc>
          <w:tcPr>
            <w:tcW w:w="295" w:type="pct"/>
            <w:tcBorders>
              <w:top w:val="single" w:sz="4" w:space="0" w:color="auto"/>
              <w:left w:val="single" w:sz="4" w:space="0" w:color="auto"/>
              <w:bottom w:val="single" w:sz="4" w:space="0" w:color="auto"/>
              <w:right w:val="single" w:sz="4" w:space="0" w:color="auto"/>
            </w:tcBorders>
            <w:vAlign w:val="center"/>
          </w:tcPr>
          <w:p w14:paraId="701DE48C" w14:textId="6432741D" w:rsidR="00E35263" w:rsidRDefault="00E35263" w:rsidP="00B05CC6">
            <w:pPr>
              <w:pStyle w:val="a0"/>
              <w:tabs>
                <w:tab w:val="left" w:pos="510"/>
              </w:tabs>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2131" w:type="pct"/>
            <w:tcBorders>
              <w:top w:val="single" w:sz="4" w:space="0" w:color="auto"/>
              <w:left w:val="single" w:sz="4" w:space="0" w:color="auto"/>
              <w:bottom w:val="single" w:sz="4" w:space="0" w:color="auto"/>
            </w:tcBorders>
            <w:vAlign w:val="center"/>
          </w:tcPr>
          <w:p w14:paraId="34B3371D" w14:textId="1CEDFFDF" w:rsidR="00E35263" w:rsidRPr="000A2AC7" w:rsidRDefault="00AB1D96" w:rsidP="00591AA6">
            <w:pPr>
              <w:pStyle w:val="a0"/>
              <w:tabs>
                <w:tab w:val="left" w:pos="510"/>
              </w:tabs>
              <w:snapToGrid w:val="0"/>
              <w:spacing w:line="240" w:lineRule="auto"/>
              <w:ind w:firstLineChars="0" w:firstLine="0"/>
              <w:rPr>
                <w:rFonts w:ascii="宋体" w:hAnsi="宋体" w:cs="宋体"/>
                <w:b/>
                <w:bCs/>
                <w:sz w:val="21"/>
                <w:szCs w:val="21"/>
              </w:rPr>
            </w:pPr>
            <w:r w:rsidRPr="005D0A5B">
              <w:rPr>
                <w:rFonts w:ascii="宋体" w:hAnsi="宋体" w:cs="宋体" w:hint="eastAsia"/>
                <w:sz w:val="21"/>
                <w:szCs w:val="21"/>
              </w:rPr>
              <w:t>相关专业中级及以上技术职称；</w:t>
            </w:r>
          </w:p>
        </w:tc>
      </w:tr>
      <w:tr w:rsidR="00E35263" w:rsidRPr="00693374" w14:paraId="44FA7035" w14:textId="77777777" w:rsidTr="000926E2">
        <w:tc>
          <w:tcPr>
            <w:tcW w:w="222" w:type="pct"/>
            <w:vMerge/>
            <w:vAlign w:val="center"/>
          </w:tcPr>
          <w:p w14:paraId="032AF686"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2240196B" w14:textId="77777777" w:rsidR="00E35263" w:rsidRPr="00693374" w:rsidRDefault="00E35263" w:rsidP="00693374">
            <w:pPr>
              <w:pStyle w:val="a0"/>
              <w:snapToGrid w:val="0"/>
              <w:spacing w:line="240" w:lineRule="auto"/>
              <w:jc w:val="center"/>
              <w:rPr>
                <w:rFonts w:ascii="宋体" w:hAnsi="宋体"/>
                <w:sz w:val="21"/>
                <w:szCs w:val="21"/>
              </w:rPr>
            </w:pPr>
          </w:p>
        </w:tc>
        <w:tc>
          <w:tcPr>
            <w:tcW w:w="632" w:type="pct"/>
            <w:vMerge/>
            <w:vAlign w:val="center"/>
          </w:tcPr>
          <w:p w14:paraId="101BF432" w14:textId="77777777" w:rsidR="00E35263" w:rsidRPr="004314A3" w:rsidRDefault="00E35263" w:rsidP="00693374">
            <w:pPr>
              <w:pStyle w:val="a0"/>
              <w:snapToGrid w:val="0"/>
              <w:spacing w:line="240" w:lineRule="auto"/>
              <w:jc w:val="center"/>
              <w:rPr>
                <w:rFonts w:ascii="宋体" w:hAnsi="宋体"/>
                <w:bCs/>
                <w:sz w:val="21"/>
                <w:szCs w:val="21"/>
              </w:rPr>
            </w:pPr>
          </w:p>
        </w:tc>
        <w:tc>
          <w:tcPr>
            <w:tcW w:w="3574" w:type="pct"/>
            <w:gridSpan w:val="3"/>
            <w:tcBorders>
              <w:top w:val="single" w:sz="4" w:space="0" w:color="auto"/>
              <w:bottom w:val="single" w:sz="4" w:space="0" w:color="auto"/>
            </w:tcBorders>
            <w:vAlign w:val="center"/>
          </w:tcPr>
          <w:p w14:paraId="66E6726F" w14:textId="77777777" w:rsidR="00E35263" w:rsidRPr="00D6230C" w:rsidRDefault="00E35263" w:rsidP="00940AF0">
            <w:pPr>
              <w:pStyle w:val="a0"/>
              <w:tabs>
                <w:tab w:val="left" w:pos="510"/>
              </w:tabs>
              <w:snapToGrid w:val="0"/>
              <w:spacing w:line="240" w:lineRule="auto"/>
              <w:rPr>
                <w:rFonts w:ascii="宋体" w:hAnsi="宋体"/>
                <w:sz w:val="21"/>
                <w:szCs w:val="21"/>
              </w:rPr>
            </w:pPr>
            <w:r w:rsidRPr="00D6230C">
              <w:rPr>
                <w:rFonts w:ascii="宋体" w:hAnsi="宋体" w:hint="eastAsia"/>
                <w:sz w:val="21"/>
                <w:szCs w:val="21"/>
              </w:rPr>
              <w:t>上述人员（除造价负责人可以外聘，但须附上委托书）均应为投标人本单位人员</w:t>
            </w:r>
            <w:r w:rsidRPr="00A91E50">
              <w:rPr>
                <w:rFonts w:ascii="宋体" w:hAnsi="宋体" w:hint="eastAsia"/>
                <w:b/>
                <w:bCs/>
                <w:sz w:val="21"/>
                <w:szCs w:val="21"/>
                <w:highlight w:val="yellow"/>
                <w:u w:val="single"/>
              </w:rPr>
              <w:t>（除具有国家注册资格的人员外，其他人员应出具单位缴纳社保证明）</w:t>
            </w:r>
            <w:r w:rsidRPr="00D6230C">
              <w:rPr>
                <w:rFonts w:ascii="宋体" w:hAnsi="宋体" w:hint="eastAsia"/>
                <w:sz w:val="21"/>
                <w:szCs w:val="21"/>
              </w:rPr>
              <w:t>且符合执业资格规定，能满足工程设计的需要。除后续设计服务负责人可按要求兼任外，其余人员必须专人专职，不得兼任。</w:t>
            </w:r>
          </w:p>
          <w:p w14:paraId="31C0E99C" w14:textId="77777777" w:rsidR="00E35263" w:rsidRPr="00D6230C" w:rsidRDefault="00E35263" w:rsidP="00B57C19">
            <w:pPr>
              <w:pStyle w:val="a0"/>
              <w:tabs>
                <w:tab w:val="left" w:pos="510"/>
              </w:tabs>
              <w:snapToGrid w:val="0"/>
              <w:spacing w:line="240" w:lineRule="auto"/>
              <w:ind w:firstLineChars="0" w:firstLine="0"/>
              <w:rPr>
                <w:rFonts w:ascii="宋体" w:hAnsi="宋体"/>
                <w:sz w:val="21"/>
                <w:szCs w:val="21"/>
              </w:rPr>
            </w:pPr>
            <w:r w:rsidRPr="00D6230C">
              <w:rPr>
                <w:rFonts w:ascii="宋体" w:hAnsi="宋体" w:cs="宋体" w:hint="eastAsia"/>
                <w:sz w:val="21"/>
                <w:szCs w:val="21"/>
              </w:rPr>
              <w:t>3、类似项目设计业绩要求：</w:t>
            </w:r>
          </w:p>
          <w:p w14:paraId="50CEE4FB" w14:textId="77777777" w:rsidR="00E35263" w:rsidRPr="00D6230C" w:rsidRDefault="00E35263"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投标人及其拟派出担任本设计项目负责人均应具备1项类似项目设计业绩。</w:t>
            </w:r>
          </w:p>
          <w:p w14:paraId="2C334CD3" w14:textId="77777777" w:rsidR="00E35263" w:rsidRPr="00D6230C" w:rsidRDefault="00E35263" w:rsidP="00B57C19">
            <w:pPr>
              <w:pStyle w:val="a0"/>
              <w:tabs>
                <w:tab w:val="left" w:pos="510"/>
              </w:tabs>
              <w:snapToGrid w:val="0"/>
              <w:spacing w:line="240" w:lineRule="auto"/>
              <w:ind w:firstLineChars="0" w:firstLine="0"/>
              <w:rPr>
                <w:rFonts w:ascii="宋体" w:hAnsi="宋体" w:cs="宋体"/>
                <w:sz w:val="21"/>
                <w:szCs w:val="21"/>
              </w:rPr>
            </w:pPr>
            <w:r w:rsidRPr="00D6230C">
              <w:rPr>
                <w:rFonts w:ascii="宋体" w:hAnsi="宋体" w:hint="eastAsia"/>
                <w:sz w:val="21"/>
                <w:szCs w:val="21"/>
              </w:rPr>
              <w:lastRenderedPageBreak/>
              <w:t>“类似项目设计业绩”定义见招标公告相关条款。</w:t>
            </w:r>
          </w:p>
          <w:p w14:paraId="1B73CFDF" w14:textId="77777777" w:rsidR="00E35263" w:rsidRDefault="00E35263" w:rsidP="00B57C19">
            <w:pPr>
              <w:pStyle w:val="a0"/>
              <w:tabs>
                <w:tab w:val="left" w:pos="510"/>
              </w:tabs>
              <w:snapToGrid w:val="0"/>
              <w:spacing w:line="240" w:lineRule="auto"/>
              <w:rPr>
                <w:rFonts w:ascii="宋体" w:hAnsi="宋体"/>
                <w:sz w:val="21"/>
                <w:szCs w:val="21"/>
              </w:rPr>
            </w:pPr>
            <w:r w:rsidRPr="00D6230C">
              <w:rPr>
                <w:rFonts w:ascii="宋体" w:hAnsi="宋体" w:hint="eastAsia"/>
                <w:sz w:val="21"/>
                <w:szCs w:val="21"/>
                <w:u w:val="double"/>
              </w:rPr>
              <w:t>投标人应当按第7章投标文件格式之“资格审查文件”规定的格式和内容要求提交有关资料</w:t>
            </w:r>
            <w:r w:rsidRPr="00D6230C">
              <w:rPr>
                <w:rFonts w:ascii="宋体" w:hAnsi="宋体" w:hint="eastAsia"/>
                <w:sz w:val="21"/>
                <w:szCs w:val="21"/>
              </w:rPr>
              <w:t>。</w:t>
            </w:r>
          </w:p>
        </w:tc>
      </w:tr>
      <w:tr w:rsidR="00E35263" w:rsidRPr="00693374" w14:paraId="4240B166" w14:textId="77777777" w:rsidTr="00520FED">
        <w:tc>
          <w:tcPr>
            <w:tcW w:w="222" w:type="pct"/>
            <w:vMerge/>
            <w:vAlign w:val="center"/>
          </w:tcPr>
          <w:p w14:paraId="257B3AF8" w14:textId="77777777" w:rsidR="00E35263" w:rsidRPr="00693374" w:rsidRDefault="00E35263"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Merge/>
            <w:vAlign w:val="center"/>
          </w:tcPr>
          <w:p w14:paraId="0391FE56" w14:textId="77777777" w:rsidR="00E35263" w:rsidRPr="00693374" w:rsidRDefault="00E35263" w:rsidP="00693374">
            <w:pPr>
              <w:pStyle w:val="a0"/>
              <w:snapToGrid w:val="0"/>
              <w:spacing w:line="240" w:lineRule="auto"/>
              <w:ind w:firstLineChars="0" w:firstLine="0"/>
              <w:jc w:val="center"/>
              <w:rPr>
                <w:rFonts w:ascii="宋体" w:hAnsi="宋体"/>
                <w:sz w:val="21"/>
                <w:szCs w:val="21"/>
              </w:rPr>
            </w:pPr>
          </w:p>
        </w:tc>
        <w:tc>
          <w:tcPr>
            <w:tcW w:w="632" w:type="pct"/>
            <w:vMerge/>
            <w:vAlign w:val="center"/>
          </w:tcPr>
          <w:p w14:paraId="12D6CC3D" w14:textId="77777777" w:rsidR="00E35263" w:rsidRPr="004314A3" w:rsidRDefault="00E35263" w:rsidP="00693374">
            <w:pPr>
              <w:pStyle w:val="a0"/>
              <w:snapToGrid w:val="0"/>
              <w:spacing w:line="240" w:lineRule="auto"/>
              <w:ind w:firstLineChars="0" w:firstLine="0"/>
              <w:jc w:val="center"/>
              <w:rPr>
                <w:rFonts w:ascii="宋体" w:hAnsi="宋体"/>
                <w:bCs/>
                <w:sz w:val="21"/>
                <w:szCs w:val="21"/>
              </w:rPr>
            </w:pPr>
          </w:p>
        </w:tc>
        <w:tc>
          <w:tcPr>
            <w:tcW w:w="3574" w:type="pct"/>
            <w:gridSpan w:val="3"/>
            <w:tcBorders>
              <w:top w:val="single" w:sz="4" w:space="0" w:color="auto"/>
            </w:tcBorders>
            <w:vAlign w:val="center"/>
          </w:tcPr>
          <w:p w14:paraId="5565ECF7" w14:textId="77777777" w:rsidR="00E35263" w:rsidRDefault="00E35263" w:rsidP="00B57C19">
            <w:pPr>
              <w:pStyle w:val="a0"/>
              <w:tabs>
                <w:tab w:val="left" w:pos="510"/>
              </w:tabs>
              <w:snapToGrid w:val="0"/>
              <w:spacing w:line="240" w:lineRule="auto"/>
              <w:rPr>
                <w:rFonts w:ascii="宋体" w:hAnsi="宋体"/>
                <w:sz w:val="21"/>
                <w:szCs w:val="21"/>
              </w:rPr>
            </w:pPr>
            <w:r w:rsidRPr="00D6230C">
              <w:rPr>
                <w:rFonts w:ascii="宋体" w:hAnsi="宋体" w:hint="eastAsia"/>
                <w:sz w:val="21"/>
                <w:szCs w:val="21"/>
                <w:u w:val="double"/>
              </w:rPr>
              <w:t>合格投标人的评审办法和标准见第3章评标办法和标准的相关规定</w:t>
            </w:r>
            <w:r w:rsidRPr="00D6230C">
              <w:rPr>
                <w:rFonts w:ascii="宋体" w:hAnsi="宋体" w:hint="eastAsia"/>
                <w:sz w:val="21"/>
                <w:szCs w:val="21"/>
              </w:rPr>
              <w:t>。</w:t>
            </w:r>
          </w:p>
        </w:tc>
      </w:tr>
      <w:tr w:rsidR="00D93BB2" w:rsidRPr="00693374" w14:paraId="5EC9A1EE" w14:textId="77777777" w:rsidTr="00B05CC6">
        <w:tc>
          <w:tcPr>
            <w:tcW w:w="222" w:type="pct"/>
            <w:vAlign w:val="center"/>
          </w:tcPr>
          <w:p w14:paraId="77CF7212"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6C580630"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5.1</w:t>
            </w:r>
          </w:p>
        </w:tc>
        <w:tc>
          <w:tcPr>
            <w:tcW w:w="632" w:type="pct"/>
            <w:vAlign w:val="center"/>
          </w:tcPr>
          <w:p w14:paraId="07F23DC7"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踏勘现场和标前会时间地点</w:t>
            </w:r>
          </w:p>
        </w:tc>
        <w:tc>
          <w:tcPr>
            <w:tcW w:w="3574" w:type="pct"/>
            <w:gridSpan w:val="3"/>
            <w:vAlign w:val="center"/>
          </w:tcPr>
          <w:p w14:paraId="7338A2C7" w14:textId="77777777" w:rsidR="00D93BB2" w:rsidRPr="00D6230C" w:rsidRDefault="00D93BB2" w:rsidP="00FC5943">
            <w:pPr>
              <w:pStyle w:val="a0"/>
              <w:snapToGrid w:val="0"/>
              <w:spacing w:line="240" w:lineRule="auto"/>
              <w:rPr>
                <w:rFonts w:ascii="宋体" w:hAnsi="宋体"/>
                <w:sz w:val="21"/>
                <w:szCs w:val="21"/>
                <w:u w:val="single"/>
              </w:rPr>
            </w:pPr>
            <w:r w:rsidRPr="00D6230C">
              <w:rPr>
                <w:rFonts w:ascii="宋体" w:hAnsi="宋体" w:hint="eastAsia"/>
                <w:sz w:val="21"/>
                <w:szCs w:val="21"/>
              </w:rPr>
              <w:t>不组织，由投标人自行踏勘。各投标人应根据本工程设计的技术要求，自行考察工程所在地现场及周围的环境，并有责任获取一切必需的信息。</w:t>
            </w:r>
          </w:p>
        </w:tc>
      </w:tr>
      <w:tr w:rsidR="00D93BB2" w:rsidRPr="00693374" w14:paraId="37DB0AAC" w14:textId="77777777" w:rsidTr="00B05CC6">
        <w:tc>
          <w:tcPr>
            <w:tcW w:w="222" w:type="pct"/>
            <w:vAlign w:val="center"/>
          </w:tcPr>
          <w:p w14:paraId="78560831"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17852CC0"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8.1</w:t>
            </w:r>
          </w:p>
        </w:tc>
        <w:tc>
          <w:tcPr>
            <w:tcW w:w="632" w:type="pct"/>
            <w:vAlign w:val="center"/>
          </w:tcPr>
          <w:p w14:paraId="6B12796B"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招标文件的澄清</w:t>
            </w:r>
          </w:p>
        </w:tc>
        <w:tc>
          <w:tcPr>
            <w:tcW w:w="3574" w:type="pct"/>
            <w:gridSpan w:val="3"/>
            <w:vAlign w:val="center"/>
          </w:tcPr>
          <w:p w14:paraId="3EC8FC80" w14:textId="1D8DCD46" w:rsidR="00D93BB2" w:rsidRPr="00D6230C" w:rsidRDefault="00D93BB2" w:rsidP="00FC5943">
            <w:pPr>
              <w:pStyle w:val="Default"/>
              <w:tabs>
                <w:tab w:val="left" w:pos="146"/>
              </w:tabs>
              <w:ind w:firstLineChars="200" w:firstLine="420"/>
              <w:jc w:val="both"/>
              <w:rPr>
                <w:rFonts w:hAnsi="宋体"/>
                <w:color w:val="auto"/>
                <w:sz w:val="21"/>
                <w:szCs w:val="21"/>
                <w:u w:val="single"/>
              </w:rPr>
            </w:pPr>
            <w:r w:rsidRPr="00D6230C">
              <w:rPr>
                <w:rFonts w:hAnsi="宋体" w:hint="eastAsia"/>
                <w:color w:val="auto"/>
                <w:sz w:val="21"/>
                <w:szCs w:val="21"/>
              </w:rPr>
              <w:t>投标人提交要求澄清文件的方式：</w:t>
            </w:r>
            <w:r w:rsidRPr="00D6230C">
              <w:rPr>
                <w:rFonts w:hAnsi="宋体" w:hint="eastAsia"/>
                <w:color w:val="auto"/>
                <w:sz w:val="21"/>
                <w:szCs w:val="21"/>
                <w:u w:val="single"/>
              </w:rPr>
              <w:t>投标人应通过该项目发布招标公告的</w:t>
            </w:r>
            <w:r w:rsidR="00FC5943">
              <w:rPr>
                <w:rFonts w:hAnsi="宋体" w:hint="eastAsia"/>
                <w:color w:val="auto"/>
                <w:sz w:val="21"/>
                <w:szCs w:val="21"/>
                <w:u w:val="single"/>
              </w:rPr>
              <w:t>邮箱</w:t>
            </w:r>
            <w:r w:rsidRPr="00D6230C">
              <w:rPr>
                <w:rFonts w:hAnsi="宋体" w:hint="eastAsia"/>
                <w:color w:val="auto"/>
                <w:sz w:val="21"/>
                <w:szCs w:val="21"/>
                <w:u w:val="single"/>
              </w:rPr>
              <w:t>以书面形式进行提交</w:t>
            </w:r>
            <w:r w:rsidRPr="00D6230C">
              <w:rPr>
                <w:rFonts w:hAnsi="宋体" w:hint="eastAsia"/>
                <w:color w:val="auto"/>
                <w:sz w:val="21"/>
                <w:szCs w:val="21"/>
              </w:rPr>
              <w:t>：</w:t>
            </w:r>
          </w:p>
          <w:p w14:paraId="68A420D4" w14:textId="3021D6EC" w:rsidR="00D93BB2" w:rsidRPr="00845E64" w:rsidRDefault="00D93BB2" w:rsidP="00FC5943">
            <w:pPr>
              <w:pStyle w:val="a0"/>
              <w:snapToGrid w:val="0"/>
              <w:spacing w:line="240" w:lineRule="auto"/>
              <w:rPr>
                <w:rFonts w:ascii="宋体" w:hAnsi="宋体"/>
                <w:sz w:val="21"/>
                <w:szCs w:val="21"/>
              </w:rPr>
            </w:pPr>
            <w:r w:rsidRPr="00845E64">
              <w:rPr>
                <w:rFonts w:ascii="宋体" w:hAnsi="宋体" w:hint="eastAsia"/>
                <w:sz w:val="21"/>
                <w:szCs w:val="21"/>
              </w:rPr>
              <w:t>要求澄清的截止时间：</w:t>
            </w:r>
            <w:r w:rsidRPr="00845E64">
              <w:rPr>
                <w:rFonts w:ascii="宋体" w:hAnsi="宋体" w:hint="eastAsia"/>
                <w:sz w:val="21"/>
                <w:szCs w:val="21"/>
                <w:u w:val="single"/>
              </w:rPr>
              <w:t>20</w:t>
            </w:r>
            <w:r w:rsidR="0063409C" w:rsidRPr="00845E64">
              <w:rPr>
                <w:rFonts w:ascii="宋体" w:hAnsi="宋体"/>
                <w:sz w:val="21"/>
                <w:szCs w:val="21"/>
                <w:u w:val="single"/>
              </w:rPr>
              <w:t>21</w:t>
            </w:r>
            <w:r w:rsidRPr="00845E64">
              <w:rPr>
                <w:rFonts w:ascii="宋体" w:hAnsi="宋体" w:hint="eastAsia"/>
                <w:sz w:val="21"/>
                <w:szCs w:val="21"/>
              </w:rPr>
              <w:t>年</w:t>
            </w:r>
            <w:r w:rsidR="0063409C" w:rsidRPr="00845E64">
              <w:rPr>
                <w:rFonts w:ascii="宋体" w:hAnsi="宋体"/>
                <w:sz w:val="21"/>
                <w:szCs w:val="21"/>
                <w:u w:val="single"/>
              </w:rPr>
              <w:t>12</w:t>
            </w:r>
            <w:r w:rsidRPr="00845E64">
              <w:rPr>
                <w:rFonts w:ascii="宋体" w:hAnsi="宋体" w:hint="eastAsia"/>
                <w:sz w:val="21"/>
                <w:szCs w:val="21"/>
              </w:rPr>
              <w:t>月</w:t>
            </w:r>
            <w:r w:rsidRPr="00845E64">
              <w:rPr>
                <w:rFonts w:ascii="宋体" w:hAnsi="宋体" w:hint="eastAsia"/>
                <w:sz w:val="21"/>
                <w:szCs w:val="21"/>
                <w:u w:val="single"/>
              </w:rPr>
              <w:t>2</w:t>
            </w:r>
            <w:r w:rsidR="00FD3483">
              <w:rPr>
                <w:rFonts w:ascii="宋体" w:hAnsi="宋体"/>
                <w:sz w:val="21"/>
                <w:szCs w:val="21"/>
                <w:u w:val="single"/>
              </w:rPr>
              <w:t>4</w:t>
            </w:r>
            <w:r w:rsidRPr="00845E64">
              <w:rPr>
                <w:rFonts w:ascii="宋体" w:hAnsi="宋体" w:hint="eastAsia"/>
                <w:sz w:val="21"/>
                <w:szCs w:val="21"/>
              </w:rPr>
              <w:t>日</w:t>
            </w:r>
            <w:r w:rsidRPr="00845E64">
              <w:rPr>
                <w:rFonts w:ascii="宋体" w:hAnsi="宋体" w:hint="eastAsia"/>
                <w:sz w:val="21"/>
                <w:szCs w:val="21"/>
                <w:u w:val="single"/>
              </w:rPr>
              <w:t>12</w:t>
            </w:r>
            <w:r w:rsidRPr="00845E64">
              <w:rPr>
                <w:rFonts w:ascii="宋体" w:hAnsi="宋体" w:hint="eastAsia"/>
                <w:sz w:val="21"/>
                <w:szCs w:val="21"/>
              </w:rPr>
              <w:t>时</w:t>
            </w:r>
            <w:r w:rsidRPr="00845E64">
              <w:rPr>
                <w:rFonts w:ascii="宋体" w:hAnsi="宋体" w:hint="eastAsia"/>
                <w:sz w:val="21"/>
                <w:szCs w:val="21"/>
                <w:u w:val="single"/>
              </w:rPr>
              <w:t>00</w:t>
            </w:r>
            <w:r w:rsidRPr="00845E64">
              <w:rPr>
                <w:rFonts w:ascii="宋体" w:hAnsi="宋体" w:hint="eastAsia"/>
                <w:sz w:val="21"/>
                <w:szCs w:val="21"/>
              </w:rPr>
              <w:t>分（北京时间）之前。</w:t>
            </w:r>
          </w:p>
          <w:p w14:paraId="38CD524C" w14:textId="273B3459" w:rsidR="00D93BB2" w:rsidRPr="009006D6" w:rsidRDefault="00D93BB2" w:rsidP="009006D6">
            <w:pPr>
              <w:pStyle w:val="a0"/>
              <w:snapToGrid w:val="0"/>
              <w:spacing w:line="240" w:lineRule="auto"/>
              <w:rPr>
                <w:rFonts w:ascii="宋体" w:hAnsi="宋体"/>
                <w:i/>
                <w:color w:val="FF0000"/>
                <w:sz w:val="21"/>
                <w:szCs w:val="21"/>
                <w:u w:val="single"/>
              </w:rPr>
            </w:pPr>
            <w:r w:rsidRPr="00845E64">
              <w:rPr>
                <w:rFonts w:ascii="宋体" w:hAnsi="宋体" w:hint="eastAsia"/>
                <w:sz w:val="21"/>
                <w:szCs w:val="21"/>
              </w:rPr>
              <w:t>招标人发送澄清的方式：</w:t>
            </w:r>
            <w:r w:rsidRPr="00845E64">
              <w:rPr>
                <w:rFonts w:ascii="宋体" w:hAnsi="宋体" w:hint="eastAsia"/>
                <w:sz w:val="21"/>
                <w:szCs w:val="21"/>
                <w:u w:val="single"/>
              </w:rPr>
              <w:t>通过</w:t>
            </w:r>
            <w:r w:rsidR="009006D6" w:rsidRPr="00845E64">
              <w:rPr>
                <w:rFonts w:ascii="宋体" w:hAnsi="宋体" w:hint="eastAsia"/>
                <w:sz w:val="21"/>
                <w:szCs w:val="21"/>
                <w:u w:val="single"/>
              </w:rPr>
              <w:t>邮件方式</w:t>
            </w:r>
            <w:r w:rsidR="00931BC5" w:rsidRPr="00845E64">
              <w:rPr>
                <w:rFonts w:ascii="宋体" w:hAnsi="宋体" w:hint="eastAsia"/>
                <w:sz w:val="21"/>
                <w:szCs w:val="21"/>
                <w:u w:val="single"/>
              </w:rPr>
              <w:t>发</w:t>
            </w:r>
            <w:r w:rsidR="009006D6" w:rsidRPr="00845E64">
              <w:rPr>
                <w:rFonts w:ascii="宋体" w:hAnsi="宋体" w:hint="eastAsia"/>
                <w:sz w:val="21"/>
                <w:szCs w:val="21"/>
                <w:u w:val="single"/>
              </w:rPr>
              <w:t>送至投标人邮箱</w:t>
            </w:r>
            <w:r w:rsidRPr="00845E64">
              <w:rPr>
                <w:rFonts w:ascii="宋体" w:hAnsi="宋体" w:cs="宋体" w:hint="eastAsia"/>
                <w:sz w:val="21"/>
                <w:szCs w:val="21"/>
              </w:rPr>
              <w:t>。</w:t>
            </w:r>
          </w:p>
        </w:tc>
      </w:tr>
      <w:tr w:rsidR="00D93BB2" w:rsidRPr="00693374" w14:paraId="78A9150D" w14:textId="77777777" w:rsidTr="00B05CC6">
        <w:tc>
          <w:tcPr>
            <w:tcW w:w="222" w:type="pct"/>
            <w:vAlign w:val="center"/>
          </w:tcPr>
          <w:p w14:paraId="693532E3"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38EE1677"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12.3.3</w:t>
            </w:r>
          </w:p>
        </w:tc>
        <w:tc>
          <w:tcPr>
            <w:tcW w:w="632" w:type="pct"/>
            <w:vAlign w:val="center"/>
          </w:tcPr>
          <w:p w14:paraId="20E0B191"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是否要求提交电子文档、演示盘和模型</w:t>
            </w:r>
          </w:p>
        </w:tc>
        <w:tc>
          <w:tcPr>
            <w:tcW w:w="3574" w:type="pct"/>
            <w:gridSpan w:val="3"/>
            <w:vAlign w:val="center"/>
          </w:tcPr>
          <w:p w14:paraId="6708D573" w14:textId="05400D67"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计算机文件：</w:t>
            </w:r>
            <w:r w:rsidRPr="00D6230C">
              <w:rPr>
                <w:rFonts w:ascii="宋体" w:hAnsi="宋体" w:hint="eastAsia"/>
                <w:sz w:val="21"/>
                <w:szCs w:val="21"/>
                <w:u w:val="single"/>
              </w:rPr>
              <w:t>要求</w:t>
            </w:r>
            <w:r w:rsidRPr="00D6230C">
              <w:rPr>
                <w:rFonts w:ascii="宋体" w:hAnsi="宋体" w:hint="eastAsia"/>
                <w:sz w:val="21"/>
                <w:szCs w:val="21"/>
              </w:rPr>
              <w:t>提交。（包含《设计说明和图纸汇编缩印本》相应的内容）</w:t>
            </w:r>
          </w:p>
          <w:p w14:paraId="517C18FE" w14:textId="6A91E382" w:rsidR="0058345D" w:rsidRDefault="00D93BB2" w:rsidP="00B57C19">
            <w:pPr>
              <w:pStyle w:val="a0"/>
              <w:snapToGrid w:val="0"/>
              <w:spacing w:line="240" w:lineRule="auto"/>
              <w:ind w:firstLineChars="0" w:firstLine="0"/>
              <w:rPr>
                <w:rFonts w:ascii="宋体" w:hAnsi="宋体"/>
                <w:sz w:val="21"/>
                <w:szCs w:val="21"/>
              </w:rPr>
            </w:pPr>
            <w:bookmarkStart w:id="5" w:name="_Hlk89713939"/>
            <w:r w:rsidRPr="00DC21F1">
              <w:rPr>
                <w:rFonts w:ascii="宋体" w:hAnsi="宋体" w:hint="eastAsia"/>
                <w:sz w:val="21"/>
                <w:szCs w:val="21"/>
              </w:rPr>
              <w:t>展示图：</w:t>
            </w:r>
            <w:r w:rsidRPr="00DC21F1">
              <w:rPr>
                <w:rFonts w:ascii="宋体" w:hAnsi="宋体" w:hint="eastAsia"/>
                <w:sz w:val="21"/>
                <w:szCs w:val="21"/>
                <w:u w:val="single"/>
              </w:rPr>
              <w:t>要求</w:t>
            </w:r>
            <w:r w:rsidR="003C31FF" w:rsidRPr="003C31FF">
              <w:rPr>
                <w:rFonts w:ascii="宋体" w:hAnsi="宋体" w:hint="eastAsia"/>
                <w:sz w:val="21"/>
                <w:szCs w:val="21"/>
              </w:rPr>
              <w:t>，</w:t>
            </w:r>
            <w:bookmarkEnd w:id="5"/>
            <w:r w:rsidR="0058345D" w:rsidRPr="0058345D">
              <w:rPr>
                <w:rFonts w:ascii="宋体" w:hAnsi="宋体" w:hint="eastAsia"/>
                <w:sz w:val="21"/>
                <w:szCs w:val="21"/>
              </w:rPr>
              <w:t>设计任务书</w:t>
            </w:r>
            <w:r w:rsidR="0058345D">
              <w:rPr>
                <w:rFonts w:ascii="宋体" w:hAnsi="宋体" w:hint="eastAsia"/>
                <w:sz w:val="21"/>
                <w:szCs w:val="21"/>
              </w:rPr>
              <w:t>要求提交的</w:t>
            </w:r>
            <w:r w:rsidR="0058345D" w:rsidRPr="0058345D">
              <w:rPr>
                <w:rFonts w:ascii="宋体" w:hAnsi="宋体" w:hint="eastAsia"/>
                <w:sz w:val="21"/>
                <w:szCs w:val="21"/>
              </w:rPr>
              <w:t>单元空间的效果图；</w:t>
            </w:r>
            <w:bookmarkStart w:id="6" w:name="_Hlk89713971"/>
          </w:p>
          <w:p w14:paraId="457F791E" w14:textId="0E464CED"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演示盘：</w:t>
            </w:r>
            <w:r w:rsidRPr="00D6230C">
              <w:rPr>
                <w:rFonts w:ascii="宋体" w:hAnsi="宋体" w:hint="eastAsia"/>
                <w:sz w:val="21"/>
                <w:szCs w:val="21"/>
                <w:u w:val="single"/>
              </w:rPr>
              <w:t>要求</w:t>
            </w:r>
            <w:r w:rsidRPr="00D6230C">
              <w:rPr>
                <w:rFonts w:ascii="宋体" w:hAnsi="宋体" w:hint="eastAsia"/>
                <w:sz w:val="21"/>
                <w:szCs w:val="21"/>
              </w:rPr>
              <w:t>提交</w:t>
            </w:r>
            <w:r w:rsidR="00957220">
              <w:rPr>
                <w:rFonts w:ascii="宋体" w:hAnsi="宋体" w:hint="eastAsia"/>
                <w:sz w:val="21"/>
                <w:szCs w:val="21"/>
              </w:rPr>
              <w:t>，</w:t>
            </w:r>
            <w:r w:rsidR="00957220" w:rsidRPr="00957220">
              <w:rPr>
                <w:rFonts w:ascii="宋体" w:hAnsi="宋体" w:hint="eastAsia"/>
                <w:sz w:val="21"/>
                <w:szCs w:val="21"/>
              </w:rPr>
              <w:t>电脑演示版VR全景效果图（按照设计任务书指定的房型）；</w:t>
            </w:r>
          </w:p>
          <w:p w14:paraId="398D54D6" w14:textId="6479C647" w:rsidR="00D93BB2" w:rsidRDefault="00D93BB2" w:rsidP="00AF11BA">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模型：</w:t>
            </w:r>
            <w:r w:rsidRPr="00D6230C">
              <w:rPr>
                <w:rFonts w:ascii="宋体" w:hAnsi="宋体" w:hint="eastAsia"/>
                <w:sz w:val="21"/>
                <w:szCs w:val="21"/>
                <w:u w:val="single"/>
              </w:rPr>
              <w:t>不要求</w:t>
            </w:r>
            <w:r w:rsidRPr="00D6230C">
              <w:rPr>
                <w:rFonts w:ascii="宋体" w:hAnsi="宋体" w:hint="eastAsia"/>
                <w:sz w:val="21"/>
                <w:szCs w:val="21"/>
              </w:rPr>
              <w:t>提交</w:t>
            </w:r>
            <w:r w:rsidR="003C31FF">
              <w:rPr>
                <w:rFonts w:ascii="宋体" w:hAnsi="宋体" w:hint="eastAsia"/>
                <w:sz w:val="21"/>
                <w:szCs w:val="21"/>
              </w:rPr>
              <w:t>；</w:t>
            </w:r>
          </w:p>
          <w:p w14:paraId="46565288" w14:textId="34488B5E" w:rsidR="003C31FF" w:rsidRPr="00D6230C" w:rsidRDefault="001064FE" w:rsidP="00AF11BA">
            <w:pPr>
              <w:pStyle w:val="a0"/>
              <w:snapToGrid w:val="0"/>
              <w:spacing w:line="240" w:lineRule="auto"/>
              <w:ind w:firstLineChars="0" w:firstLine="0"/>
              <w:rPr>
                <w:rFonts w:ascii="宋体" w:hAnsi="宋体"/>
                <w:sz w:val="21"/>
                <w:szCs w:val="21"/>
              </w:rPr>
            </w:pPr>
            <w:r>
              <w:rPr>
                <w:rFonts w:ascii="宋体" w:hAnsi="宋体" w:hint="eastAsia"/>
                <w:sz w:val="21"/>
                <w:szCs w:val="21"/>
              </w:rPr>
              <w:t>现场</w:t>
            </w:r>
            <w:r w:rsidR="003C31FF">
              <w:rPr>
                <w:rFonts w:ascii="宋体" w:hAnsi="宋体" w:hint="eastAsia"/>
                <w:sz w:val="21"/>
                <w:szCs w:val="21"/>
              </w:rPr>
              <w:t>介绍：</w:t>
            </w:r>
            <w:r w:rsidR="003C31FF" w:rsidRPr="003C31FF">
              <w:rPr>
                <w:rFonts w:ascii="宋体" w:hAnsi="宋体" w:hint="eastAsia"/>
                <w:sz w:val="21"/>
                <w:szCs w:val="21"/>
                <w:u w:val="single"/>
              </w:rPr>
              <w:t>要求</w:t>
            </w:r>
            <w:r w:rsidR="003C31FF" w:rsidRPr="003C31FF">
              <w:rPr>
                <w:rFonts w:ascii="宋体" w:hAnsi="宋体" w:hint="eastAsia"/>
                <w:sz w:val="21"/>
                <w:szCs w:val="21"/>
              </w:rPr>
              <w:t>提交，</w:t>
            </w:r>
            <w:r w:rsidR="00177FBF">
              <w:rPr>
                <w:rFonts w:ascii="宋体" w:hAnsi="宋体" w:hint="eastAsia"/>
                <w:sz w:val="21"/>
                <w:szCs w:val="21"/>
              </w:rPr>
              <w:t>招标人经过</w:t>
            </w:r>
            <w:r w:rsidR="0015421F">
              <w:rPr>
                <w:rFonts w:ascii="宋体" w:hAnsi="宋体" w:hint="eastAsia"/>
                <w:sz w:val="21"/>
                <w:szCs w:val="21"/>
              </w:rPr>
              <w:t>初步评审</w:t>
            </w:r>
            <w:r w:rsidR="00921088">
              <w:rPr>
                <w:rFonts w:ascii="宋体" w:hAnsi="宋体" w:hint="eastAsia"/>
                <w:sz w:val="21"/>
                <w:szCs w:val="21"/>
              </w:rPr>
              <w:t>后，</w:t>
            </w:r>
            <w:r w:rsidR="00921088" w:rsidRPr="00921088">
              <w:rPr>
                <w:rFonts w:ascii="宋体" w:hAnsi="宋体" w:hint="eastAsia"/>
                <w:sz w:val="21"/>
                <w:szCs w:val="21"/>
              </w:rPr>
              <w:t>进入</w:t>
            </w:r>
            <w:r w:rsidR="0015421F">
              <w:rPr>
                <w:rFonts w:ascii="宋体" w:hAnsi="宋体" w:hint="eastAsia"/>
                <w:sz w:val="21"/>
                <w:szCs w:val="21"/>
              </w:rPr>
              <w:t>详细评审</w:t>
            </w:r>
            <w:r w:rsidR="00921088" w:rsidRPr="00921088">
              <w:rPr>
                <w:rFonts w:ascii="宋体" w:hAnsi="宋体" w:hint="eastAsia"/>
                <w:sz w:val="21"/>
                <w:szCs w:val="21"/>
              </w:rPr>
              <w:t>的投标人</w:t>
            </w:r>
            <w:r w:rsidR="00E65BEF">
              <w:rPr>
                <w:rFonts w:ascii="宋体" w:hAnsi="宋体" w:hint="eastAsia"/>
                <w:sz w:val="21"/>
                <w:szCs w:val="21"/>
              </w:rPr>
              <w:t>的</w:t>
            </w:r>
            <w:r w:rsidR="00921088" w:rsidRPr="00921088">
              <w:rPr>
                <w:rFonts w:ascii="宋体" w:hAnsi="宋体" w:hint="eastAsia"/>
                <w:sz w:val="21"/>
                <w:szCs w:val="21"/>
              </w:rPr>
              <w:t>拟派项目负责人</w:t>
            </w:r>
            <w:r w:rsidR="002F1C65">
              <w:rPr>
                <w:rFonts w:ascii="宋体" w:hAnsi="宋体" w:hint="eastAsia"/>
                <w:sz w:val="21"/>
                <w:szCs w:val="21"/>
              </w:rPr>
              <w:t>，</w:t>
            </w:r>
            <w:r w:rsidR="00921088">
              <w:rPr>
                <w:rFonts w:ascii="宋体" w:hAnsi="宋体" w:hint="eastAsia"/>
                <w:sz w:val="21"/>
                <w:szCs w:val="21"/>
              </w:rPr>
              <w:t>需向</w:t>
            </w:r>
            <w:r>
              <w:rPr>
                <w:rFonts w:ascii="宋体" w:hAnsi="宋体" w:hint="eastAsia"/>
                <w:sz w:val="21"/>
                <w:szCs w:val="21"/>
              </w:rPr>
              <w:t>评</w:t>
            </w:r>
            <w:r w:rsidR="00921088">
              <w:rPr>
                <w:rFonts w:ascii="宋体" w:hAnsi="宋体" w:hint="eastAsia"/>
                <w:sz w:val="21"/>
                <w:szCs w:val="21"/>
              </w:rPr>
              <w:t>委成员</w:t>
            </w:r>
            <w:r w:rsidR="003D327C">
              <w:rPr>
                <w:rFonts w:ascii="宋体" w:hAnsi="宋体" w:hint="eastAsia"/>
                <w:sz w:val="21"/>
                <w:szCs w:val="21"/>
              </w:rPr>
              <w:t>现场</w:t>
            </w:r>
            <w:r w:rsidR="003C31FF" w:rsidRPr="003C31FF">
              <w:rPr>
                <w:rFonts w:ascii="宋体" w:hAnsi="宋体" w:hint="eastAsia"/>
                <w:sz w:val="21"/>
                <w:szCs w:val="21"/>
              </w:rPr>
              <w:t>介绍项目设计方案，回答评委提问</w:t>
            </w:r>
            <w:r w:rsidR="003C31FF">
              <w:rPr>
                <w:rFonts w:ascii="宋体" w:hAnsi="宋体" w:hint="eastAsia"/>
                <w:sz w:val="21"/>
                <w:szCs w:val="21"/>
              </w:rPr>
              <w:t>，时间5～2</w:t>
            </w:r>
            <w:r w:rsidR="003C31FF">
              <w:rPr>
                <w:rFonts w:ascii="宋体" w:hAnsi="宋体"/>
                <w:sz w:val="21"/>
                <w:szCs w:val="21"/>
              </w:rPr>
              <w:t>0</w:t>
            </w:r>
            <w:r w:rsidR="003C31FF">
              <w:rPr>
                <w:rFonts w:ascii="宋体" w:hAnsi="宋体" w:hint="eastAsia"/>
                <w:sz w:val="21"/>
                <w:szCs w:val="21"/>
              </w:rPr>
              <w:t>分钟</w:t>
            </w:r>
            <w:r w:rsidR="003C31FF" w:rsidRPr="003C31FF">
              <w:rPr>
                <w:rFonts w:ascii="宋体" w:hAnsi="宋体" w:hint="eastAsia"/>
                <w:sz w:val="21"/>
                <w:szCs w:val="21"/>
              </w:rPr>
              <w:t>。</w:t>
            </w:r>
            <w:bookmarkEnd w:id="6"/>
          </w:p>
        </w:tc>
      </w:tr>
      <w:tr w:rsidR="00D93BB2" w:rsidRPr="00693374" w14:paraId="711789CA" w14:textId="77777777" w:rsidTr="00B05CC6">
        <w:tc>
          <w:tcPr>
            <w:tcW w:w="222" w:type="pct"/>
            <w:vAlign w:val="center"/>
          </w:tcPr>
          <w:p w14:paraId="09999846"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64737557"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13.7</w:t>
            </w:r>
          </w:p>
        </w:tc>
        <w:tc>
          <w:tcPr>
            <w:tcW w:w="632" w:type="pct"/>
            <w:vAlign w:val="center"/>
          </w:tcPr>
          <w:p w14:paraId="3C69887C"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备选方案</w:t>
            </w:r>
          </w:p>
        </w:tc>
        <w:tc>
          <w:tcPr>
            <w:tcW w:w="3574" w:type="pct"/>
            <w:gridSpan w:val="3"/>
            <w:vAlign w:val="center"/>
          </w:tcPr>
          <w:p w14:paraId="37A5DCE2" w14:textId="7A99C219"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u w:val="single"/>
              </w:rPr>
              <w:t>不允许</w:t>
            </w:r>
            <w:r w:rsidRPr="00D6230C">
              <w:rPr>
                <w:rFonts w:ascii="宋体" w:hAnsi="宋体" w:hint="eastAsia"/>
                <w:sz w:val="21"/>
                <w:szCs w:val="21"/>
              </w:rPr>
              <w:t>提交备选方案</w:t>
            </w:r>
          </w:p>
        </w:tc>
      </w:tr>
      <w:tr w:rsidR="00D93BB2" w:rsidRPr="00693374" w14:paraId="67C31CB1" w14:textId="77777777" w:rsidTr="00B05CC6">
        <w:tc>
          <w:tcPr>
            <w:tcW w:w="222" w:type="pct"/>
            <w:vAlign w:val="center"/>
          </w:tcPr>
          <w:p w14:paraId="2F0DF35C"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453DD654"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14.3、14.5</w:t>
            </w:r>
          </w:p>
        </w:tc>
        <w:tc>
          <w:tcPr>
            <w:tcW w:w="632" w:type="pct"/>
            <w:vAlign w:val="center"/>
          </w:tcPr>
          <w:p w14:paraId="70544069"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设计费金额和计算办法</w:t>
            </w:r>
          </w:p>
        </w:tc>
        <w:tc>
          <w:tcPr>
            <w:tcW w:w="3574" w:type="pct"/>
            <w:gridSpan w:val="3"/>
            <w:vAlign w:val="center"/>
          </w:tcPr>
          <w:p w14:paraId="6B37EB90" w14:textId="77777777" w:rsidR="00D93BB2" w:rsidRPr="00D6230C" w:rsidRDefault="00D93BB2" w:rsidP="00B57C19">
            <w:pPr>
              <w:spacing w:line="240" w:lineRule="auto"/>
              <w:ind w:firstLineChars="0" w:firstLine="0"/>
              <w:rPr>
                <w:rFonts w:ascii="宋体" w:hAnsi="宋体"/>
                <w:sz w:val="21"/>
                <w:szCs w:val="21"/>
              </w:rPr>
            </w:pPr>
            <w:r w:rsidRPr="00D6230C">
              <w:rPr>
                <w:rFonts w:ascii="宋体" w:hAnsi="宋体" w:hint="eastAsia"/>
                <w:sz w:val="21"/>
                <w:szCs w:val="21"/>
              </w:rPr>
              <w:t>1、设计费收费参照《国家计委、建设部关于发布&lt;工程勘察设计收费管理规定&gt;的通知》（计价格[2002]10号）计取。</w:t>
            </w:r>
          </w:p>
          <w:p w14:paraId="5B54D10C" w14:textId="7465E78B" w:rsidR="00D93BB2" w:rsidRPr="00D6230C" w:rsidRDefault="00D93BB2" w:rsidP="00B57C19">
            <w:pPr>
              <w:spacing w:line="240" w:lineRule="auto"/>
              <w:ind w:firstLineChars="0" w:firstLine="0"/>
              <w:rPr>
                <w:rFonts w:ascii="宋体" w:hAnsi="宋体"/>
                <w:sz w:val="21"/>
                <w:szCs w:val="21"/>
              </w:rPr>
            </w:pPr>
            <w:r w:rsidRPr="00D6230C">
              <w:rPr>
                <w:rFonts w:ascii="宋体" w:hAnsi="宋体" w:hint="eastAsia"/>
                <w:sz w:val="21"/>
                <w:szCs w:val="21"/>
              </w:rPr>
              <w:t>2、</w:t>
            </w:r>
            <w:r w:rsidR="00647881">
              <w:rPr>
                <w:rFonts w:ascii="宋体" w:hAnsi="宋体" w:hint="eastAsia"/>
                <w:sz w:val="21"/>
                <w:szCs w:val="21"/>
              </w:rPr>
              <w:t>本项目</w:t>
            </w:r>
            <w:r w:rsidR="00647881" w:rsidRPr="00647881">
              <w:rPr>
                <w:rFonts w:ascii="宋体" w:hAnsi="宋体" w:hint="eastAsia"/>
                <w:sz w:val="21"/>
                <w:szCs w:val="21"/>
              </w:rPr>
              <w:t>工程费用限额：人民币1921万元，其中教师公寓1</w:t>
            </w:r>
            <w:r w:rsidR="00647881" w:rsidRPr="003F18F5">
              <w:rPr>
                <w:rFonts w:ascii="宋体" w:hAnsi="宋体" w:hint="eastAsia"/>
                <w:sz w:val="21"/>
                <w:szCs w:val="21"/>
                <w:vertAlign w:val="superscript"/>
              </w:rPr>
              <w:t>#</w:t>
            </w:r>
            <w:r w:rsidR="00647881" w:rsidRPr="00647881">
              <w:rPr>
                <w:rFonts w:ascii="宋体" w:hAnsi="宋体" w:hint="eastAsia"/>
                <w:sz w:val="21"/>
                <w:szCs w:val="21"/>
              </w:rPr>
              <w:t>楼271万元，教师公寓2</w:t>
            </w:r>
            <w:r w:rsidR="00647881" w:rsidRPr="00647881">
              <w:rPr>
                <w:rFonts w:ascii="宋体" w:hAnsi="宋体" w:hint="eastAsia"/>
                <w:sz w:val="21"/>
                <w:szCs w:val="21"/>
                <w:vertAlign w:val="superscript"/>
              </w:rPr>
              <w:t>#</w:t>
            </w:r>
            <w:r w:rsidR="00647881" w:rsidRPr="00647881">
              <w:rPr>
                <w:rFonts w:ascii="宋体" w:hAnsi="宋体" w:hint="eastAsia"/>
                <w:sz w:val="21"/>
                <w:szCs w:val="21"/>
              </w:rPr>
              <w:t>楼610万元，学生公寓</w:t>
            </w:r>
            <w:r w:rsidR="00526E0A">
              <w:rPr>
                <w:rFonts w:ascii="宋体" w:hAnsi="宋体" w:hint="eastAsia"/>
                <w:sz w:val="21"/>
                <w:szCs w:val="21"/>
              </w:rPr>
              <w:t>3</w:t>
            </w:r>
            <w:r w:rsidR="00526E0A" w:rsidRPr="00526E0A">
              <w:rPr>
                <w:rFonts w:ascii="宋体" w:hAnsi="宋体" w:hint="eastAsia"/>
                <w:sz w:val="21"/>
                <w:szCs w:val="21"/>
                <w:vertAlign w:val="superscript"/>
              </w:rPr>
              <w:t>#</w:t>
            </w:r>
            <w:r w:rsidR="00647881" w:rsidRPr="00647881">
              <w:rPr>
                <w:rFonts w:ascii="宋体" w:hAnsi="宋体" w:hint="eastAsia"/>
                <w:sz w:val="21"/>
                <w:szCs w:val="21"/>
              </w:rPr>
              <w:t>楼690万元，人才公寓350万元。教师公寓与学生公寓工程费用可相互调节使用。</w:t>
            </w:r>
          </w:p>
          <w:p w14:paraId="5FE49C30" w14:textId="5DCC8383" w:rsidR="00D93BB2" w:rsidRPr="00D6230C" w:rsidRDefault="00D93BB2" w:rsidP="00B57C19">
            <w:pPr>
              <w:spacing w:line="240" w:lineRule="auto"/>
              <w:ind w:firstLineChars="0" w:firstLine="0"/>
              <w:rPr>
                <w:rFonts w:ascii="宋体" w:hAnsi="宋体"/>
                <w:sz w:val="21"/>
                <w:szCs w:val="21"/>
              </w:rPr>
            </w:pPr>
            <w:r w:rsidRPr="00D6230C">
              <w:rPr>
                <w:rFonts w:ascii="宋体" w:hAnsi="宋体" w:hint="eastAsia"/>
                <w:sz w:val="21"/>
                <w:szCs w:val="21"/>
              </w:rPr>
              <w:t>3、</w:t>
            </w:r>
            <w:r w:rsidR="003F18F5" w:rsidRPr="003F18F5">
              <w:rPr>
                <w:rFonts w:ascii="宋体" w:hAnsi="宋体" w:hint="eastAsia"/>
                <w:sz w:val="21"/>
                <w:szCs w:val="21"/>
              </w:rPr>
              <w:t>工程设计收费总金额为人民币</w:t>
            </w:r>
            <w:r w:rsidR="00A21642">
              <w:rPr>
                <w:rFonts w:ascii="宋体" w:hAnsi="宋体"/>
                <w:sz w:val="21"/>
                <w:szCs w:val="21"/>
              </w:rPr>
              <w:t>44</w:t>
            </w:r>
            <w:r w:rsidR="003F18F5" w:rsidRPr="003F18F5">
              <w:rPr>
                <w:rFonts w:ascii="宋体" w:hAnsi="宋体" w:hint="eastAsia"/>
                <w:sz w:val="21"/>
                <w:szCs w:val="21"/>
              </w:rPr>
              <w:t>万元，</w:t>
            </w:r>
            <w:r w:rsidR="00A21642" w:rsidRPr="00A21642">
              <w:rPr>
                <w:rFonts w:ascii="宋体" w:hAnsi="宋体" w:hint="eastAsia"/>
                <w:sz w:val="21"/>
                <w:szCs w:val="21"/>
              </w:rPr>
              <w:t>实行总价包干，不再进行调整</w:t>
            </w:r>
            <w:r w:rsidRPr="00D6230C">
              <w:rPr>
                <w:rFonts w:ascii="宋体" w:hAnsi="宋体" w:hint="eastAsia"/>
                <w:sz w:val="21"/>
                <w:szCs w:val="21"/>
              </w:rPr>
              <w:t>。</w:t>
            </w:r>
          </w:p>
          <w:p w14:paraId="34F60C70" w14:textId="2D2A5EE2" w:rsidR="00D93BB2" w:rsidRPr="00D6230C" w:rsidRDefault="00D93BB2" w:rsidP="00B57C19">
            <w:pPr>
              <w:spacing w:line="240" w:lineRule="auto"/>
              <w:ind w:firstLineChars="0" w:firstLine="0"/>
              <w:rPr>
                <w:rFonts w:ascii="宋体" w:hAnsi="宋体"/>
                <w:sz w:val="21"/>
                <w:szCs w:val="21"/>
              </w:rPr>
            </w:pPr>
            <w:r w:rsidRPr="00D6230C">
              <w:rPr>
                <w:rFonts w:ascii="宋体" w:hAnsi="宋体" w:hint="eastAsia"/>
                <w:sz w:val="21"/>
                <w:szCs w:val="21"/>
              </w:rPr>
              <w:t>4、</w:t>
            </w:r>
            <w:r w:rsidRPr="00E65BEF">
              <w:rPr>
                <w:rFonts w:ascii="宋体" w:hAnsi="宋体" w:hint="eastAsia"/>
                <w:sz w:val="21"/>
                <w:szCs w:val="21"/>
              </w:rPr>
              <w:t>本项目</w:t>
            </w:r>
            <w:r w:rsidR="00837528" w:rsidRPr="00E65BEF">
              <w:rPr>
                <w:rFonts w:ascii="宋体" w:hAnsi="宋体" w:hint="eastAsia"/>
                <w:sz w:val="21"/>
                <w:szCs w:val="21"/>
              </w:rPr>
              <w:t>教师公寓2</w:t>
            </w:r>
            <w:r w:rsidR="00837528" w:rsidRPr="00E65BEF">
              <w:rPr>
                <w:rFonts w:ascii="宋体" w:hAnsi="宋体" w:hint="eastAsia"/>
                <w:sz w:val="21"/>
                <w:szCs w:val="21"/>
                <w:vertAlign w:val="superscript"/>
              </w:rPr>
              <w:t>#</w:t>
            </w:r>
            <w:r w:rsidR="00837528" w:rsidRPr="00E65BEF">
              <w:rPr>
                <w:rFonts w:ascii="宋体" w:hAnsi="宋体" w:hint="eastAsia"/>
                <w:sz w:val="21"/>
                <w:szCs w:val="21"/>
              </w:rPr>
              <w:t>楼大厅</w:t>
            </w:r>
            <w:r w:rsidRPr="00E65BEF">
              <w:rPr>
                <w:rFonts w:ascii="宋体" w:hAnsi="宋体" w:hint="eastAsia"/>
                <w:sz w:val="21"/>
                <w:szCs w:val="21"/>
              </w:rPr>
              <w:t>配套</w:t>
            </w:r>
            <w:r w:rsidR="00837528" w:rsidRPr="00E65BEF">
              <w:rPr>
                <w:rFonts w:ascii="宋体" w:hAnsi="宋体" w:hint="eastAsia"/>
                <w:sz w:val="21"/>
                <w:szCs w:val="21"/>
              </w:rPr>
              <w:t>的</w:t>
            </w:r>
            <w:r w:rsidRPr="00E65BEF">
              <w:rPr>
                <w:rFonts w:ascii="宋体" w:hAnsi="宋体" w:hint="eastAsia"/>
                <w:sz w:val="21"/>
                <w:szCs w:val="21"/>
              </w:rPr>
              <w:t>泳池部分</w:t>
            </w:r>
            <w:r w:rsidR="00837528" w:rsidRPr="00E65BEF">
              <w:rPr>
                <w:rFonts w:ascii="宋体" w:hAnsi="宋体" w:hint="eastAsia"/>
                <w:sz w:val="21"/>
                <w:szCs w:val="21"/>
              </w:rPr>
              <w:t>造价已经包含在设计计费额内</w:t>
            </w:r>
            <w:r w:rsidRPr="00E65BEF">
              <w:rPr>
                <w:rFonts w:ascii="宋体" w:hAnsi="宋体" w:hint="eastAsia"/>
                <w:sz w:val="21"/>
                <w:szCs w:val="21"/>
              </w:rPr>
              <w:t>，不另行计取</w:t>
            </w:r>
            <w:r w:rsidRPr="00D6230C">
              <w:rPr>
                <w:rFonts w:ascii="宋体" w:hAnsi="宋体" w:hint="eastAsia"/>
                <w:sz w:val="21"/>
                <w:szCs w:val="21"/>
              </w:rPr>
              <w:t>。</w:t>
            </w:r>
          </w:p>
          <w:p w14:paraId="09DFBF86" w14:textId="0BAD3BB8" w:rsidR="00D93BB2" w:rsidRPr="00D6230C" w:rsidRDefault="004B5AD7" w:rsidP="00B57C19">
            <w:pPr>
              <w:spacing w:line="240" w:lineRule="auto"/>
              <w:ind w:firstLineChars="0" w:firstLine="0"/>
              <w:rPr>
                <w:rFonts w:ascii="宋体" w:hAnsi="宋体"/>
                <w:sz w:val="21"/>
                <w:szCs w:val="21"/>
              </w:rPr>
            </w:pPr>
            <w:r>
              <w:rPr>
                <w:rFonts w:ascii="宋体" w:hAnsi="宋体" w:cs="宋体" w:hint="eastAsia"/>
                <w:sz w:val="21"/>
                <w:szCs w:val="21"/>
              </w:rPr>
              <w:t>5</w:t>
            </w:r>
            <w:r w:rsidR="00D93BB2" w:rsidRPr="00D6230C">
              <w:rPr>
                <w:rFonts w:ascii="宋体" w:hAnsi="宋体" w:cs="宋体" w:hint="eastAsia"/>
                <w:sz w:val="21"/>
                <w:szCs w:val="21"/>
              </w:rPr>
              <w:t>、本项目设计费已</w:t>
            </w:r>
            <w:r w:rsidR="00D93BB2" w:rsidRPr="00D6230C">
              <w:rPr>
                <w:rFonts w:ascii="宋体" w:hAnsi="宋体" w:hint="eastAsia"/>
                <w:sz w:val="21"/>
                <w:szCs w:val="21"/>
              </w:rPr>
              <w:t>包括了为实施和完成本项目全部设计工作所需的全部费用(含税金)。</w:t>
            </w:r>
          </w:p>
        </w:tc>
      </w:tr>
      <w:tr w:rsidR="00D93BB2" w:rsidRPr="00693374" w14:paraId="6215E157" w14:textId="77777777" w:rsidTr="00B05CC6">
        <w:tc>
          <w:tcPr>
            <w:tcW w:w="222" w:type="pct"/>
            <w:vAlign w:val="center"/>
          </w:tcPr>
          <w:p w14:paraId="4330A82A"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3CB02262"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16.1</w:t>
            </w:r>
          </w:p>
        </w:tc>
        <w:tc>
          <w:tcPr>
            <w:tcW w:w="632" w:type="pct"/>
            <w:vAlign w:val="center"/>
          </w:tcPr>
          <w:p w14:paraId="4C23DC3F"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投标</w:t>
            </w:r>
          </w:p>
          <w:p w14:paraId="16C5442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有效期</w:t>
            </w:r>
          </w:p>
        </w:tc>
        <w:tc>
          <w:tcPr>
            <w:tcW w:w="3574" w:type="pct"/>
            <w:gridSpan w:val="3"/>
            <w:vAlign w:val="center"/>
          </w:tcPr>
          <w:p w14:paraId="28D3D818" w14:textId="36F047FB"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本招标项目的投标有效期为投标截止期后</w:t>
            </w:r>
            <w:r w:rsidRPr="00D6230C">
              <w:rPr>
                <w:rFonts w:ascii="宋体" w:hAnsi="宋体" w:hint="eastAsia"/>
                <w:sz w:val="21"/>
                <w:szCs w:val="21"/>
                <w:u w:val="single"/>
              </w:rPr>
              <w:t xml:space="preserve"> </w:t>
            </w:r>
            <w:r w:rsidR="00FD0D0E">
              <w:rPr>
                <w:rFonts w:ascii="宋体" w:hAnsi="宋体"/>
                <w:sz w:val="21"/>
                <w:szCs w:val="21"/>
                <w:u w:val="single"/>
              </w:rPr>
              <w:t>6</w:t>
            </w:r>
            <w:r w:rsidRPr="00D6230C">
              <w:rPr>
                <w:rFonts w:ascii="宋体" w:hAnsi="宋体" w:hint="eastAsia"/>
                <w:sz w:val="21"/>
                <w:szCs w:val="21"/>
                <w:u w:val="single"/>
              </w:rPr>
              <w:t xml:space="preserve">0 </w:t>
            </w:r>
            <w:r w:rsidRPr="00D6230C">
              <w:rPr>
                <w:rFonts w:ascii="宋体" w:hAnsi="宋体" w:hint="eastAsia"/>
                <w:sz w:val="21"/>
                <w:szCs w:val="21"/>
              </w:rPr>
              <w:t>日历天。</w:t>
            </w:r>
          </w:p>
        </w:tc>
      </w:tr>
      <w:tr w:rsidR="00D93BB2" w:rsidRPr="00693374" w14:paraId="1BDCCCBE" w14:textId="77777777" w:rsidTr="00B05CC6">
        <w:tc>
          <w:tcPr>
            <w:tcW w:w="222" w:type="pct"/>
            <w:vAlign w:val="center"/>
          </w:tcPr>
          <w:p w14:paraId="7C72B186"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57116999"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17.1</w:t>
            </w:r>
          </w:p>
        </w:tc>
        <w:tc>
          <w:tcPr>
            <w:tcW w:w="632" w:type="pct"/>
            <w:vAlign w:val="center"/>
          </w:tcPr>
          <w:p w14:paraId="520CFF9A"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投标保证金提交方式和金额</w:t>
            </w:r>
          </w:p>
        </w:tc>
        <w:tc>
          <w:tcPr>
            <w:tcW w:w="3574" w:type="pct"/>
            <w:gridSpan w:val="3"/>
            <w:vAlign w:val="center"/>
          </w:tcPr>
          <w:p w14:paraId="4785D482" w14:textId="4EDEC2FC" w:rsidR="00437195" w:rsidRPr="00D33E88" w:rsidRDefault="000F53AA" w:rsidP="000F53AA">
            <w:pPr>
              <w:pStyle w:val="a0"/>
              <w:snapToGrid w:val="0"/>
              <w:spacing w:line="240" w:lineRule="auto"/>
              <w:ind w:firstLineChars="0" w:firstLine="0"/>
              <w:rPr>
                <w:rFonts w:ascii="宋体" w:hAnsi="宋体"/>
                <w:sz w:val="21"/>
                <w:szCs w:val="21"/>
              </w:rPr>
            </w:pPr>
            <w:r>
              <w:rPr>
                <w:rFonts w:ascii="宋体" w:hAnsi="宋体" w:hint="eastAsia"/>
                <w:sz w:val="21"/>
                <w:szCs w:val="21"/>
              </w:rPr>
              <w:t>1、</w:t>
            </w:r>
            <w:r w:rsidR="00437195" w:rsidRPr="00437195">
              <w:rPr>
                <w:rFonts w:ascii="宋体" w:hAnsi="宋体" w:hint="eastAsia"/>
                <w:sz w:val="21"/>
                <w:szCs w:val="21"/>
              </w:rPr>
              <w:t>投标保证金提交的时间：</w:t>
            </w:r>
            <w:r w:rsidR="00437195" w:rsidRPr="00D33E88">
              <w:rPr>
                <w:rFonts w:ascii="宋体" w:hAnsi="宋体" w:hint="eastAsia"/>
                <w:sz w:val="21"/>
                <w:szCs w:val="21"/>
                <w:u w:val="single"/>
              </w:rPr>
              <w:t xml:space="preserve"> 20</w:t>
            </w:r>
            <w:r w:rsidR="00437195" w:rsidRPr="00D33E88">
              <w:rPr>
                <w:rFonts w:ascii="宋体" w:hAnsi="宋体"/>
                <w:sz w:val="21"/>
                <w:szCs w:val="21"/>
                <w:u w:val="single"/>
              </w:rPr>
              <w:t>2</w:t>
            </w:r>
            <w:r w:rsidR="00932FD9" w:rsidRPr="00D33E88">
              <w:rPr>
                <w:rFonts w:ascii="宋体" w:hAnsi="宋体"/>
                <w:sz w:val="21"/>
                <w:szCs w:val="21"/>
                <w:u w:val="single"/>
              </w:rPr>
              <w:t>2</w:t>
            </w:r>
            <w:r w:rsidR="00437195" w:rsidRPr="00D33E88">
              <w:rPr>
                <w:rFonts w:ascii="宋体" w:hAnsi="宋体" w:hint="eastAsia"/>
                <w:sz w:val="21"/>
                <w:szCs w:val="21"/>
                <w:u w:val="single"/>
              </w:rPr>
              <w:t>年</w:t>
            </w:r>
            <w:r w:rsidR="00932FD9" w:rsidRPr="00D33E88">
              <w:rPr>
                <w:rFonts w:ascii="宋体" w:hAnsi="宋体"/>
                <w:sz w:val="21"/>
                <w:szCs w:val="21"/>
                <w:u w:val="single"/>
              </w:rPr>
              <w:t>1</w:t>
            </w:r>
            <w:r w:rsidR="00437195" w:rsidRPr="00D33E88">
              <w:rPr>
                <w:rFonts w:ascii="宋体" w:hAnsi="宋体" w:hint="eastAsia"/>
                <w:sz w:val="21"/>
                <w:szCs w:val="21"/>
                <w:u w:val="single"/>
              </w:rPr>
              <w:t>月</w:t>
            </w:r>
            <w:r w:rsidR="00932FD9" w:rsidRPr="00D33E88">
              <w:rPr>
                <w:rFonts w:ascii="宋体" w:hAnsi="宋体"/>
                <w:sz w:val="21"/>
                <w:szCs w:val="21"/>
                <w:u w:val="single"/>
              </w:rPr>
              <w:t>1</w:t>
            </w:r>
            <w:r w:rsidR="00866C9A">
              <w:rPr>
                <w:rFonts w:ascii="宋体" w:hAnsi="宋体"/>
                <w:sz w:val="21"/>
                <w:szCs w:val="21"/>
                <w:u w:val="single"/>
              </w:rPr>
              <w:t>8</w:t>
            </w:r>
            <w:r w:rsidR="00437195" w:rsidRPr="00D33E88">
              <w:rPr>
                <w:rFonts w:ascii="宋体" w:hAnsi="宋体" w:hint="eastAsia"/>
                <w:sz w:val="21"/>
                <w:szCs w:val="21"/>
                <w:u w:val="single"/>
              </w:rPr>
              <w:t>日15时30</w:t>
            </w:r>
            <w:r w:rsidR="00437195" w:rsidRPr="00D33E88">
              <w:rPr>
                <w:rFonts w:ascii="宋体" w:hAnsi="宋体"/>
                <w:sz w:val="21"/>
                <w:szCs w:val="21"/>
                <w:u w:val="single"/>
              </w:rPr>
              <w:t xml:space="preserve"> </w:t>
            </w:r>
            <w:r w:rsidR="00437195" w:rsidRPr="00D33E88">
              <w:rPr>
                <w:rFonts w:ascii="宋体" w:hAnsi="宋体" w:hint="eastAsia"/>
                <w:sz w:val="21"/>
                <w:szCs w:val="21"/>
              </w:rPr>
              <w:t>分前。</w:t>
            </w:r>
          </w:p>
          <w:p w14:paraId="37B5ECC7" w14:textId="4E933261" w:rsidR="00565A7F" w:rsidRDefault="00565A7F" w:rsidP="000F53AA">
            <w:pPr>
              <w:pStyle w:val="a0"/>
              <w:snapToGrid w:val="0"/>
              <w:spacing w:line="240" w:lineRule="auto"/>
              <w:ind w:firstLineChars="0" w:firstLine="0"/>
              <w:rPr>
                <w:rFonts w:ascii="宋体" w:hAnsi="宋体"/>
                <w:sz w:val="21"/>
                <w:szCs w:val="21"/>
              </w:rPr>
            </w:pPr>
            <w:r w:rsidRPr="00D33E88">
              <w:rPr>
                <w:rFonts w:ascii="宋体" w:hAnsi="宋体" w:hint="eastAsia"/>
                <w:sz w:val="21"/>
                <w:szCs w:val="21"/>
              </w:rPr>
              <w:t>2、</w:t>
            </w:r>
            <w:r w:rsidR="00D93BB2" w:rsidRPr="00D33E88">
              <w:rPr>
                <w:rFonts w:ascii="宋体" w:hAnsi="宋体" w:hint="eastAsia"/>
                <w:sz w:val="21"/>
                <w:szCs w:val="21"/>
              </w:rPr>
              <w:t>投标保证金金额：</w:t>
            </w:r>
            <w:r w:rsidR="00D31A6D" w:rsidRPr="00D33E88">
              <w:rPr>
                <w:rFonts w:ascii="宋体" w:hAnsi="宋体" w:hint="eastAsia"/>
                <w:sz w:val="21"/>
                <w:szCs w:val="21"/>
                <w:u w:val="single"/>
              </w:rPr>
              <w:t xml:space="preserve"> </w:t>
            </w:r>
            <w:r w:rsidR="00886183" w:rsidRPr="00D33E88">
              <w:rPr>
                <w:rFonts w:ascii="宋体" w:hAnsi="宋体"/>
                <w:sz w:val="21"/>
                <w:szCs w:val="21"/>
                <w:u w:val="single"/>
              </w:rPr>
              <w:t>8000</w:t>
            </w:r>
            <w:r w:rsidR="00D31A6D" w:rsidRPr="00D33E88">
              <w:rPr>
                <w:rFonts w:ascii="宋体" w:hAnsi="宋体"/>
                <w:sz w:val="21"/>
                <w:szCs w:val="21"/>
                <w:u w:val="single"/>
              </w:rPr>
              <w:t xml:space="preserve"> </w:t>
            </w:r>
            <w:r w:rsidR="00D93BB2" w:rsidRPr="00D33E88">
              <w:rPr>
                <w:rFonts w:ascii="宋体" w:hAnsi="宋体" w:hint="eastAsia"/>
                <w:sz w:val="21"/>
                <w:szCs w:val="21"/>
              </w:rPr>
              <w:t>元人</w:t>
            </w:r>
            <w:r w:rsidR="00D93BB2" w:rsidRPr="00D6230C">
              <w:rPr>
                <w:rFonts w:ascii="宋体" w:hAnsi="宋体" w:hint="eastAsia"/>
                <w:sz w:val="21"/>
                <w:szCs w:val="21"/>
              </w:rPr>
              <w:t>民币。</w:t>
            </w:r>
          </w:p>
          <w:p w14:paraId="6FEBBDC0" w14:textId="1BE85C45" w:rsidR="000F53AA" w:rsidRPr="00565A7F" w:rsidRDefault="00565A7F" w:rsidP="000F53AA">
            <w:pPr>
              <w:pStyle w:val="a0"/>
              <w:snapToGrid w:val="0"/>
              <w:spacing w:line="240" w:lineRule="auto"/>
              <w:ind w:firstLineChars="0" w:firstLine="0"/>
              <w:rPr>
                <w:rFonts w:ascii="宋体" w:hAnsi="宋体"/>
                <w:sz w:val="21"/>
                <w:szCs w:val="21"/>
              </w:rPr>
            </w:pPr>
            <w:r>
              <w:rPr>
                <w:rFonts w:ascii="宋体" w:hAnsi="宋体"/>
                <w:sz w:val="21"/>
                <w:szCs w:val="21"/>
              </w:rPr>
              <w:t>3</w:t>
            </w:r>
            <w:r>
              <w:rPr>
                <w:rFonts w:ascii="宋体" w:hAnsi="宋体" w:hint="eastAsia"/>
                <w:sz w:val="21"/>
                <w:szCs w:val="21"/>
              </w:rPr>
              <w:t>、</w:t>
            </w:r>
            <w:r w:rsidR="000F53AA" w:rsidRPr="000F53AA">
              <w:rPr>
                <w:rFonts w:ascii="宋体" w:hAnsi="宋体" w:cs="宋体" w:hint="eastAsia"/>
                <w:sz w:val="21"/>
                <w:szCs w:val="21"/>
              </w:rPr>
              <w:t>投标保证金提交的方式：</w:t>
            </w:r>
            <w:r w:rsidR="006832DF" w:rsidRPr="006832DF">
              <w:rPr>
                <w:rFonts w:ascii="宋体" w:hAnsi="宋体" w:cs="宋体" w:hint="eastAsia"/>
                <w:sz w:val="21"/>
                <w:szCs w:val="21"/>
                <w:u w:val="single"/>
              </w:rPr>
              <w:t>采用银行转帐或电汇形式提交的投标保证金必须从法人单位基本帐户于投标截止时间前汇到清源创新实验室，并应在银行转账或电汇单用途栏上注明公寓楼投标保证金</w:t>
            </w:r>
            <w:r w:rsidR="000F53AA" w:rsidRPr="000F53AA">
              <w:rPr>
                <w:rFonts w:ascii="宋体" w:hAnsi="宋体" w:cs="宋体" w:hint="eastAsia"/>
                <w:sz w:val="21"/>
                <w:szCs w:val="21"/>
                <w:u w:val="single"/>
              </w:rPr>
              <w:t>，合同签订后7日内无息退还</w:t>
            </w:r>
            <w:r w:rsidR="000F53AA" w:rsidRPr="000F53AA">
              <w:rPr>
                <w:rFonts w:ascii="宋体" w:hAnsi="宋体" w:cs="宋体" w:hint="eastAsia"/>
                <w:sz w:val="21"/>
                <w:szCs w:val="21"/>
              </w:rPr>
              <w:t>。</w:t>
            </w:r>
          </w:p>
          <w:p w14:paraId="443E0F46" w14:textId="1D5EC0E0" w:rsidR="00D93BB2" w:rsidRPr="00D6230C" w:rsidRDefault="00565A7F" w:rsidP="000F53AA">
            <w:pPr>
              <w:pStyle w:val="a0"/>
              <w:snapToGrid w:val="0"/>
              <w:spacing w:line="240" w:lineRule="auto"/>
              <w:ind w:firstLineChars="0" w:firstLine="0"/>
              <w:rPr>
                <w:rFonts w:ascii="宋体" w:hAnsi="宋体"/>
                <w:sz w:val="21"/>
                <w:szCs w:val="21"/>
              </w:rPr>
            </w:pPr>
            <w:r>
              <w:rPr>
                <w:rFonts w:ascii="宋体" w:hAnsi="宋体" w:hint="eastAsia"/>
                <w:sz w:val="21"/>
                <w:szCs w:val="21"/>
              </w:rPr>
              <w:t>4、</w:t>
            </w:r>
            <w:r w:rsidR="00D93BB2" w:rsidRPr="00D6230C">
              <w:rPr>
                <w:rFonts w:ascii="宋体" w:hAnsi="宋体" w:hint="eastAsia"/>
                <w:sz w:val="21"/>
                <w:szCs w:val="21"/>
              </w:rPr>
              <w:t>投标保证金有效期：与投标有效期一致。</w:t>
            </w:r>
          </w:p>
        </w:tc>
      </w:tr>
      <w:tr w:rsidR="00D93BB2" w:rsidRPr="00693374" w14:paraId="4C74EF3A" w14:textId="77777777" w:rsidTr="00B05CC6">
        <w:tc>
          <w:tcPr>
            <w:tcW w:w="222" w:type="pct"/>
            <w:vAlign w:val="center"/>
          </w:tcPr>
          <w:p w14:paraId="00A7667A"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3112F471"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18.1</w:t>
            </w:r>
          </w:p>
        </w:tc>
        <w:tc>
          <w:tcPr>
            <w:tcW w:w="632" w:type="pct"/>
            <w:vAlign w:val="center"/>
          </w:tcPr>
          <w:p w14:paraId="3F386DA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投标文件份数</w:t>
            </w:r>
          </w:p>
        </w:tc>
        <w:tc>
          <w:tcPr>
            <w:tcW w:w="3574" w:type="pct"/>
            <w:gridSpan w:val="3"/>
            <w:vAlign w:val="center"/>
          </w:tcPr>
          <w:p w14:paraId="18C2EE40" w14:textId="00B8B8FE" w:rsidR="0011318D" w:rsidRDefault="0011318D" w:rsidP="00B57C19">
            <w:pPr>
              <w:pStyle w:val="a0"/>
              <w:snapToGrid w:val="0"/>
              <w:spacing w:line="240" w:lineRule="auto"/>
              <w:ind w:firstLineChars="0" w:firstLine="0"/>
              <w:rPr>
                <w:rFonts w:ascii="宋体" w:hAnsi="宋体"/>
                <w:sz w:val="21"/>
                <w:szCs w:val="21"/>
              </w:rPr>
            </w:pPr>
            <w:r>
              <w:rPr>
                <w:rFonts w:ascii="宋体" w:hAnsi="宋体" w:hint="eastAsia"/>
                <w:sz w:val="21"/>
                <w:szCs w:val="21"/>
              </w:rPr>
              <w:t>1、</w:t>
            </w:r>
            <w:r w:rsidR="00D93BB2" w:rsidRPr="00D6230C">
              <w:rPr>
                <w:rFonts w:ascii="宋体" w:hAnsi="宋体" w:hint="eastAsia"/>
                <w:sz w:val="21"/>
                <w:szCs w:val="21"/>
              </w:rPr>
              <w:t>资格审查文件：</w:t>
            </w:r>
            <w:r w:rsidR="00D93BB2" w:rsidRPr="00D6230C">
              <w:rPr>
                <w:rFonts w:ascii="宋体" w:hAnsi="宋体" w:hint="eastAsia"/>
                <w:sz w:val="21"/>
                <w:szCs w:val="21"/>
                <w:u w:val="single"/>
              </w:rPr>
              <w:t xml:space="preserve">一套  </w:t>
            </w:r>
            <w:r w:rsidR="00D93BB2" w:rsidRPr="00D6230C">
              <w:rPr>
                <w:rFonts w:ascii="宋体" w:hAnsi="宋体" w:hint="eastAsia"/>
                <w:sz w:val="21"/>
                <w:szCs w:val="21"/>
              </w:rPr>
              <w:t>正本 ，</w:t>
            </w:r>
            <w:r w:rsidR="00D93BB2" w:rsidRPr="00D6230C">
              <w:rPr>
                <w:rFonts w:ascii="宋体" w:hAnsi="宋体" w:hint="eastAsia"/>
                <w:sz w:val="21"/>
                <w:szCs w:val="21"/>
                <w:u w:val="single"/>
              </w:rPr>
              <w:t xml:space="preserve"> </w:t>
            </w:r>
            <w:r w:rsidR="009F5226">
              <w:rPr>
                <w:rFonts w:ascii="宋体" w:hAnsi="宋体" w:hint="eastAsia"/>
                <w:sz w:val="21"/>
                <w:szCs w:val="21"/>
                <w:u w:val="single"/>
              </w:rPr>
              <w:t>一</w:t>
            </w:r>
            <w:r w:rsidR="00D93BB2" w:rsidRPr="00D6230C">
              <w:rPr>
                <w:rFonts w:ascii="宋体" w:hAnsi="宋体" w:hint="eastAsia"/>
                <w:sz w:val="21"/>
                <w:szCs w:val="21"/>
                <w:u w:val="single"/>
              </w:rPr>
              <w:t xml:space="preserve"> </w:t>
            </w:r>
            <w:r w:rsidR="00D93BB2" w:rsidRPr="00D6230C">
              <w:rPr>
                <w:rFonts w:ascii="宋体" w:hAnsi="宋体" w:hint="eastAsia"/>
                <w:sz w:val="21"/>
                <w:szCs w:val="21"/>
              </w:rPr>
              <w:t>套副本。</w:t>
            </w:r>
          </w:p>
          <w:p w14:paraId="241BBEE9" w14:textId="740B135F" w:rsidR="00D93BB2" w:rsidRPr="00D6230C" w:rsidRDefault="0011318D" w:rsidP="00B57C19">
            <w:pPr>
              <w:pStyle w:val="a0"/>
              <w:snapToGrid w:val="0"/>
              <w:spacing w:line="240" w:lineRule="auto"/>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sidR="00D93BB2" w:rsidRPr="00D6230C">
              <w:rPr>
                <w:rFonts w:ascii="宋体" w:hAnsi="宋体" w:hint="eastAsia"/>
                <w:sz w:val="21"/>
                <w:szCs w:val="21"/>
              </w:rPr>
              <w:t>商务文件：</w:t>
            </w:r>
            <w:r w:rsidR="00D93BB2" w:rsidRPr="00D6230C">
              <w:rPr>
                <w:rFonts w:ascii="宋体" w:hAnsi="宋体" w:hint="eastAsia"/>
                <w:sz w:val="21"/>
                <w:szCs w:val="21"/>
                <w:u w:val="single"/>
              </w:rPr>
              <w:t xml:space="preserve">一套  </w:t>
            </w:r>
            <w:r w:rsidR="00D93BB2" w:rsidRPr="00D6230C">
              <w:rPr>
                <w:rFonts w:ascii="宋体" w:hAnsi="宋体" w:hint="eastAsia"/>
                <w:sz w:val="21"/>
                <w:szCs w:val="21"/>
              </w:rPr>
              <w:t>正本 ，</w:t>
            </w:r>
            <w:r w:rsidR="00D93BB2" w:rsidRPr="00D6230C">
              <w:rPr>
                <w:rFonts w:ascii="宋体" w:hAnsi="宋体" w:hint="eastAsia"/>
                <w:sz w:val="21"/>
                <w:szCs w:val="21"/>
                <w:u w:val="single"/>
              </w:rPr>
              <w:t xml:space="preserve"> </w:t>
            </w:r>
            <w:r w:rsidR="009F5226">
              <w:rPr>
                <w:rFonts w:ascii="宋体" w:hAnsi="宋体" w:hint="eastAsia"/>
                <w:sz w:val="21"/>
                <w:szCs w:val="21"/>
                <w:u w:val="single"/>
              </w:rPr>
              <w:t>一</w:t>
            </w:r>
            <w:r w:rsidR="00D93BB2" w:rsidRPr="00D6230C">
              <w:rPr>
                <w:rFonts w:ascii="宋体" w:hAnsi="宋体" w:hint="eastAsia"/>
                <w:sz w:val="21"/>
                <w:szCs w:val="21"/>
                <w:u w:val="single"/>
              </w:rPr>
              <w:t xml:space="preserve"> </w:t>
            </w:r>
            <w:r w:rsidR="00D93BB2" w:rsidRPr="00D6230C">
              <w:rPr>
                <w:rFonts w:ascii="宋体" w:hAnsi="宋体" w:hint="eastAsia"/>
                <w:sz w:val="21"/>
                <w:szCs w:val="21"/>
              </w:rPr>
              <w:t>套副本。</w:t>
            </w:r>
          </w:p>
          <w:p w14:paraId="27DB4358" w14:textId="5F854A63" w:rsidR="0011318D" w:rsidRDefault="0011318D" w:rsidP="00B57C19">
            <w:pPr>
              <w:pStyle w:val="a0"/>
              <w:snapToGrid w:val="0"/>
              <w:spacing w:line="240" w:lineRule="auto"/>
              <w:ind w:firstLineChars="0" w:firstLine="0"/>
              <w:rPr>
                <w:rFonts w:ascii="宋体" w:hAnsi="宋体"/>
                <w:sz w:val="21"/>
                <w:szCs w:val="21"/>
              </w:rPr>
            </w:pPr>
            <w:r>
              <w:rPr>
                <w:rFonts w:ascii="宋体" w:hAnsi="宋体" w:hint="eastAsia"/>
                <w:sz w:val="21"/>
                <w:szCs w:val="21"/>
              </w:rPr>
              <w:t>3、</w:t>
            </w:r>
            <w:r w:rsidR="00D93BB2" w:rsidRPr="00D6230C">
              <w:rPr>
                <w:rFonts w:ascii="宋体" w:hAnsi="宋体" w:hint="eastAsia"/>
                <w:sz w:val="21"/>
                <w:szCs w:val="21"/>
              </w:rPr>
              <w:t>技术文件（设计说明和设计图纸汇编缩印本）：</w:t>
            </w:r>
            <w:r w:rsidR="00D93BB2" w:rsidRPr="00D6230C">
              <w:rPr>
                <w:rFonts w:ascii="宋体" w:hAnsi="宋体" w:hint="eastAsia"/>
                <w:sz w:val="21"/>
                <w:szCs w:val="21"/>
                <w:u w:val="single"/>
              </w:rPr>
              <w:t xml:space="preserve">一套 </w:t>
            </w:r>
            <w:r w:rsidR="00D93BB2" w:rsidRPr="00D6230C">
              <w:rPr>
                <w:rFonts w:ascii="宋体" w:hAnsi="宋体" w:hint="eastAsia"/>
                <w:sz w:val="21"/>
                <w:szCs w:val="21"/>
              </w:rPr>
              <w:t>正本 ，</w:t>
            </w:r>
            <w:r w:rsidR="009F5226">
              <w:rPr>
                <w:rFonts w:ascii="宋体" w:hAnsi="宋体" w:hint="eastAsia"/>
                <w:sz w:val="21"/>
                <w:szCs w:val="21"/>
                <w:u w:val="single"/>
                <w:shd w:val="clear" w:color="auto" w:fill="FFFFFF"/>
              </w:rPr>
              <w:t>一</w:t>
            </w:r>
            <w:r w:rsidR="00D93BB2" w:rsidRPr="00D6230C">
              <w:rPr>
                <w:rFonts w:ascii="宋体" w:hAnsi="宋体" w:hint="eastAsia"/>
                <w:sz w:val="21"/>
                <w:szCs w:val="21"/>
                <w:u w:val="single"/>
              </w:rPr>
              <w:t>套</w:t>
            </w:r>
            <w:r w:rsidR="00D93BB2" w:rsidRPr="00D6230C">
              <w:rPr>
                <w:rFonts w:ascii="宋体" w:hAnsi="宋体" w:hint="eastAsia"/>
                <w:sz w:val="21"/>
                <w:szCs w:val="21"/>
              </w:rPr>
              <w:t>副本</w:t>
            </w:r>
            <w:r w:rsidR="00EB584C">
              <w:rPr>
                <w:rFonts w:ascii="宋体" w:hAnsi="宋体" w:hint="eastAsia"/>
                <w:sz w:val="21"/>
                <w:szCs w:val="21"/>
              </w:rPr>
              <w:t>,</w:t>
            </w:r>
            <w:r w:rsidR="00EB584C" w:rsidRPr="00EB584C">
              <w:rPr>
                <w:rFonts w:ascii="宋体" w:hAnsi="宋体" w:hint="eastAsia"/>
                <w:sz w:val="21"/>
                <w:szCs w:val="21"/>
                <w:u w:val="single"/>
              </w:rPr>
              <w:t>一套</w:t>
            </w:r>
            <w:r w:rsidR="009F5226">
              <w:rPr>
                <w:rFonts w:ascii="宋体" w:hAnsi="宋体" w:hint="eastAsia"/>
                <w:sz w:val="21"/>
                <w:szCs w:val="21"/>
              </w:rPr>
              <w:t>电子版</w:t>
            </w:r>
            <w:r w:rsidR="00D93BB2" w:rsidRPr="00D6230C">
              <w:rPr>
                <w:rFonts w:ascii="宋体" w:hAnsi="宋体" w:hint="eastAsia"/>
                <w:sz w:val="21"/>
                <w:szCs w:val="21"/>
              </w:rPr>
              <w:t>。</w:t>
            </w:r>
          </w:p>
          <w:p w14:paraId="2521FC73" w14:textId="74F9A27B" w:rsidR="00D93BB2" w:rsidRPr="00D6230C" w:rsidRDefault="0011318D" w:rsidP="00B57C19">
            <w:pPr>
              <w:pStyle w:val="a0"/>
              <w:snapToGrid w:val="0"/>
              <w:spacing w:line="240" w:lineRule="auto"/>
              <w:ind w:firstLineChars="0" w:firstLine="0"/>
              <w:rPr>
                <w:rFonts w:ascii="宋体" w:hAnsi="宋体"/>
                <w:sz w:val="21"/>
                <w:szCs w:val="21"/>
              </w:rPr>
            </w:pPr>
            <w:r>
              <w:rPr>
                <w:rFonts w:ascii="宋体" w:hAnsi="宋体"/>
                <w:sz w:val="21"/>
                <w:szCs w:val="21"/>
              </w:rPr>
              <w:t>4</w:t>
            </w:r>
            <w:r>
              <w:rPr>
                <w:rFonts w:ascii="宋体" w:hAnsi="宋体" w:hint="eastAsia"/>
                <w:sz w:val="21"/>
                <w:szCs w:val="21"/>
              </w:rPr>
              <w:t>、</w:t>
            </w:r>
            <w:r w:rsidR="00D93BB2" w:rsidRPr="00D6230C">
              <w:rPr>
                <w:rFonts w:ascii="宋体" w:hAnsi="宋体" w:hint="eastAsia"/>
                <w:sz w:val="21"/>
                <w:szCs w:val="21"/>
              </w:rPr>
              <w:t>其他技术文件：</w:t>
            </w:r>
          </w:p>
          <w:p w14:paraId="23DE9FF8" w14:textId="4F8800D2"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lastRenderedPageBreak/>
              <w:t>（1）演示盘：提供</w:t>
            </w:r>
            <w:r w:rsidR="00FA4C3A">
              <w:rPr>
                <w:rFonts w:ascii="宋体" w:hAnsi="宋体" w:hint="eastAsia"/>
                <w:sz w:val="21"/>
                <w:szCs w:val="21"/>
              </w:rPr>
              <w:t>储存</w:t>
            </w:r>
            <w:r w:rsidR="00DB4174" w:rsidRPr="001D28D1">
              <w:rPr>
                <w:rFonts w:ascii="宋体" w:hAnsi="宋体" w:hint="eastAsia"/>
                <w:sz w:val="21"/>
                <w:szCs w:val="21"/>
              </w:rPr>
              <w:t>电脑演示版VR全景效果图</w:t>
            </w:r>
            <w:r w:rsidR="00DB4174">
              <w:rPr>
                <w:rFonts w:ascii="宋体" w:hAnsi="宋体" w:hint="eastAsia"/>
                <w:sz w:val="21"/>
                <w:szCs w:val="21"/>
              </w:rPr>
              <w:t>、或</w:t>
            </w:r>
            <w:r w:rsidRPr="00D6230C">
              <w:rPr>
                <w:rFonts w:ascii="宋体" w:hAnsi="宋体" w:hint="eastAsia"/>
                <w:sz w:val="21"/>
                <w:szCs w:val="21"/>
              </w:rPr>
              <w:t>介绍方案的多媒体</w:t>
            </w:r>
            <w:r w:rsidR="001D28D1">
              <w:rPr>
                <w:rFonts w:ascii="宋体" w:hAnsi="宋体" w:hint="eastAsia"/>
                <w:sz w:val="21"/>
                <w:szCs w:val="21"/>
              </w:rPr>
              <w:t>演示</w:t>
            </w:r>
            <w:r w:rsidR="00E842E4">
              <w:rPr>
                <w:rFonts w:ascii="宋体" w:hAnsi="宋体" w:hint="eastAsia"/>
                <w:sz w:val="21"/>
                <w:szCs w:val="21"/>
              </w:rPr>
              <w:t>文案</w:t>
            </w:r>
            <w:r w:rsidR="00FA4C3A">
              <w:rPr>
                <w:rFonts w:ascii="宋体" w:hAnsi="宋体" w:hint="eastAsia"/>
                <w:sz w:val="21"/>
                <w:szCs w:val="21"/>
              </w:rPr>
              <w:t>的</w:t>
            </w:r>
            <w:r w:rsidR="00FD0D0E">
              <w:rPr>
                <w:rFonts w:ascii="宋体" w:hAnsi="宋体" w:hint="eastAsia"/>
                <w:sz w:val="21"/>
                <w:szCs w:val="21"/>
              </w:rPr>
              <w:t>移动U盘</w:t>
            </w:r>
            <w:r w:rsidRPr="00D6230C">
              <w:rPr>
                <w:rFonts w:ascii="宋体" w:hAnsi="宋体" w:hint="eastAsia"/>
                <w:sz w:val="21"/>
                <w:szCs w:val="21"/>
              </w:rPr>
              <w:t>一</w:t>
            </w:r>
            <w:r w:rsidR="001230A4">
              <w:rPr>
                <w:rFonts w:ascii="宋体" w:hAnsi="宋体" w:hint="eastAsia"/>
                <w:sz w:val="21"/>
                <w:szCs w:val="21"/>
              </w:rPr>
              <w:t>个</w:t>
            </w:r>
            <w:r w:rsidRPr="00D6230C">
              <w:rPr>
                <w:rFonts w:ascii="宋体" w:hAnsi="宋体" w:hint="eastAsia"/>
                <w:sz w:val="21"/>
                <w:szCs w:val="21"/>
              </w:rPr>
              <w:t>。</w:t>
            </w:r>
          </w:p>
          <w:p w14:paraId="2EABBEEB" w14:textId="42531C48"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注：若投标人提供的演示盘未能读取或</w:t>
            </w:r>
            <w:r w:rsidR="006A7D31">
              <w:rPr>
                <w:rFonts w:ascii="宋体" w:hAnsi="宋体" w:hint="eastAsia"/>
                <w:sz w:val="21"/>
                <w:szCs w:val="21"/>
              </w:rPr>
              <w:t>读取失败</w:t>
            </w:r>
            <w:r w:rsidRPr="00D6230C">
              <w:rPr>
                <w:rFonts w:ascii="宋体" w:hAnsi="宋体" w:hint="eastAsia"/>
                <w:sz w:val="21"/>
                <w:szCs w:val="21"/>
              </w:rPr>
              <w:t>，则投标人应为此自行承担其后果。</w:t>
            </w:r>
          </w:p>
          <w:p w14:paraId="0DC7FE56" w14:textId="099B0E62"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（2）计算机文件：投标人应提供所有</w:t>
            </w:r>
            <w:r w:rsidRPr="00D6230C">
              <w:rPr>
                <w:rFonts w:ascii="宋体" w:hAnsi="宋体"/>
                <w:sz w:val="21"/>
                <w:szCs w:val="21"/>
              </w:rPr>
              <w:t>文字和图纸成果的</w:t>
            </w:r>
            <w:r w:rsidRPr="00D6230C">
              <w:rPr>
                <w:rFonts w:ascii="宋体" w:hAnsi="宋体" w:hint="eastAsia"/>
                <w:sz w:val="21"/>
                <w:szCs w:val="21"/>
              </w:rPr>
              <w:t>电子</w:t>
            </w:r>
            <w:r w:rsidR="009F5226">
              <w:rPr>
                <w:rFonts w:ascii="宋体" w:hAnsi="宋体" w:hint="eastAsia"/>
                <w:sz w:val="21"/>
                <w:szCs w:val="21"/>
              </w:rPr>
              <w:t>移动U盘</w:t>
            </w:r>
            <w:r w:rsidRPr="00D6230C">
              <w:rPr>
                <w:rFonts w:ascii="宋体" w:hAnsi="宋体" w:hint="eastAsia"/>
                <w:sz w:val="21"/>
                <w:szCs w:val="21"/>
              </w:rPr>
              <w:t>一</w:t>
            </w:r>
            <w:r w:rsidR="001230A4">
              <w:rPr>
                <w:rFonts w:ascii="宋体" w:hAnsi="宋体" w:hint="eastAsia"/>
                <w:sz w:val="21"/>
                <w:szCs w:val="21"/>
              </w:rPr>
              <w:t>个</w:t>
            </w:r>
            <w:r w:rsidR="009A5461">
              <w:rPr>
                <w:rFonts w:ascii="宋体" w:hAnsi="宋体" w:hint="eastAsia"/>
                <w:sz w:val="21"/>
                <w:szCs w:val="21"/>
              </w:rPr>
              <w:t>（</w:t>
            </w:r>
            <w:r w:rsidR="009A5461" w:rsidRPr="00D6230C">
              <w:rPr>
                <w:rFonts w:ascii="宋体" w:hAnsi="宋体" w:hint="eastAsia"/>
                <w:sz w:val="21"/>
                <w:szCs w:val="21"/>
              </w:rPr>
              <w:t>技术文件</w:t>
            </w:r>
            <w:r w:rsidR="009A5461">
              <w:rPr>
                <w:rFonts w:ascii="宋体" w:hAnsi="宋体" w:hint="eastAsia"/>
                <w:sz w:val="21"/>
                <w:szCs w:val="21"/>
              </w:rPr>
              <w:t>）</w:t>
            </w:r>
            <w:r w:rsidRPr="00D6230C">
              <w:rPr>
                <w:rFonts w:ascii="宋体" w:hAnsi="宋体" w:hint="eastAsia"/>
                <w:sz w:val="21"/>
                <w:szCs w:val="21"/>
              </w:rPr>
              <w:t>，要求黑白图采用Auto CAD的dwg格式文件，电子文件坐标与图纸所注坐标应一致，彩色图可采用JPG格式文件，说明书要求采用Microsoft word的doc格式文件编排；</w:t>
            </w:r>
            <w:r w:rsidRPr="00D6230C">
              <w:rPr>
                <w:rFonts w:ascii="宋体" w:hAnsi="宋体"/>
                <w:sz w:val="21"/>
                <w:szCs w:val="21"/>
              </w:rPr>
              <w:t>成果使用文字：中文</w:t>
            </w:r>
            <w:r w:rsidRPr="00D6230C">
              <w:rPr>
                <w:rFonts w:ascii="宋体" w:hAnsi="宋体" w:hint="eastAsia"/>
                <w:sz w:val="21"/>
                <w:szCs w:val="21"/>
              </w:rPr>
              <w:t>。</w:t>
            </w:r>
          </w:p>
        </w:tc>
      </w:tr>
      <w:tr w:rsidR="00D93BB2" w:rsidRPr="00693374" w14:paraId="0F5DF93E" w14:textId="77777777" w:rsidTr="00B05CC6">
        <w:tc>
          <w:tcPr>
            <w:tcW w:w="222" w:type="pct"/>
            <w:vAlign w:val="center"/>
          </w:tcPr>
          <w:p w14:paraId="3D0A5093"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4FC1DC56"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19.1</w:t>
            </w:r>
          </w:p>
        </w:tc>
        <w:tc>
          <w:tcPr>
            <w:tcW w:w="632" w:type="pct"/>
            <w:vAlign w:val="center"/>
          </w:tcPr>
          <w:p w14:paraId="5B2EAD47"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资格审查文件、商务文件、技术文件的总包封要求</w:t>
            </w:r>
          </w:p>
        </w:tc>
        <w:tc>
          <w:tcPr>
            <w:tcW w:w="3574" w:type="pct"/>
            <w:gridSpan w:val="3"/>
            <w:vAlign w:val="center"/>
          </w:tcPr>
          <w:p w14:paraId="28BA550F" w14:textId="77777777"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资格审查文件、商务文件、技术文件（设计说明和设计图纸汇编缩印本）按照通用本投标须知19.2、19.3和19.4规定的包封、密封和标志后，不需要进行总包封。</w:t>
            </w:r>
          </w:p>
        </w:tc>
      </w:tr>
      <w:tr w:rsidR="00D93BB2" w:rsidRPr="00693374" w14:paraId="0DE51A91" w14:textId="77777777" w:rsidTr="00B05CC6">
        <w:tc>
          <w:tcPr>
            <w:tcW w:w="222" w:type="pct"/>
            <w:vAlign w:val="center"/>
          </w:tcPr>
          <w:p w14:paraId="232F7C5E"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6FC2E881"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19.6</w:t>
            </w:r>
          </w:p>
        </w:tc>
        <w:tc>
          <w:tcPr>
            <w:tcW w:w="632" w:type="pct"/>
            <w:vAlign w:val="center"/>
          </w:tcPr>
          <w:p w14:paraId="235E8C35"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招标人是否提供包封袋</w:t>
            </w:r>
          </w:p>
        </w:tc>
        <w:tc>
          <w:tcPr>
            <w:tcW w:w="3574" w:type="pct"/>
            <w:gridSpan w:val="3"/>
            <w:vAlign w:val="center"/>
          </w:tcPr>
          <w:p w14:paraId="7D35A418" w14:textId="607BE4FE"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招标人</w:t>
            </w:r>
            <w:r w:rsidRPr="00D6230C">
              <w:rPr>
                <w:rFonts w:ascii="宋体" w:hAnsi="宋体" w:hint="eastAsia"/>
                <w:sz w:val="21"/>
                <w:szCs w:val="21"/>
                <w:u w:val="single"/>
              </w:rPr>
              <w:t>不提供</w:t>
            </w:r>
            <w:r w:rsidRPr="00D6230C">
              <w:rPr>
                <w:rFonts w:ascii="宋体" w:hAnsi="宋体" w:hint="eastAsia"/>
                <w:sz w:val="21"/>
                <w:szCs w:val="21"/>
              </w:rPr>
              <w:t>包封袋，由投标人自行准备。</w:t>
            </w:r>
          </w:p>
        </w:tc>
      </w:tr>
      <w:tr w:rsidR="00D93BB2" w:rsidRPr="00693374" w14:paraId="6840CB43" w14:textId="77777777" w:rsidTr="00B05CC6">
        <w:tc>
          <w:tcPr>
            <w:tcW w:w="222" w:type="pct"/>
            <w:vAlign w:val="center"/>
          </w:tcPr>
          <w:p w14:paraId="2938EB3E"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07A576B4"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20.1</w:t>
            </w:r>
          </w:p>
        </w:tc>
        <w:tc>
          <w:tcPr>
            <w:tcW w:w="632" w:type="pct"/>
            <w:vAlign w:val="center"/>
          </w:tcPr>
          <w:p w14:paraId="71C78E4F"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投标文件提交地点</w:t>
            </w:r>
          </w:p>
        </w:tc>
        <w:tc>
          <w:tcPr>
            <w:tcW w:w="3574" w:type="pct"/>
            <w:gridSpan w:val="3"/>
            <w:vAlign w:val="center"/>
          </w:tcPr>
          <w:p w14:paraId="087E7627" w14:textId="408E1489" w:rsidR="00D7619F" w:rsidRDefault="00D7619F" w:rsidP="00B57C19">
            <w:pPr>
              <w:pStyle w:val="a0"/>
              <w:snapToGrid w:val="0"/>
              <w:spacing w:line="240" w:lineRule="auto"/>
              <w:ind w:firstLineChars="0" w:firstLine="0"/>
              <w:rPr>
                <w:rFonts w:ascii="宋体" w:hAnsi="宋体"/>
                <w:sz w:val="21"/>
                <w:szCs w:val="21"/>
              </w:rPr>
            </w:pPr>
            <w:r>
              <w:rPr>
                <w:rFonts w:ascii="宋体" w:hAnsi="宋体" w:hint="eastAsia"/>
                <w:sz w:val="21"/>
                <w:szCs w:val="21"/>
              </w:rPr>
              <w:t>1、</w:t>
            </w:r>
            <w:r w:rsidR="00D93BB2" w:rsidRPr="00D6230C">
              <w:rPr>
                <w:rFonts w:ascii="宋体" w:hAnsi="宋体" w:hint="eastAsia"/>
                <w:sz w:val="21"/>
                <w:szCs w:val="21"/>
              </w:rPr>
              <w:t>地点：</w:t>
            </w:r>
            <w:r w:rsidR="00AA3572">
              <w:rPr>
                <w:rFonts w:ascii="宋体" w:hAnsi="宋体" w:hint="eastAsia"/>
                <w:sz w:val="21"/>
                <w:szCs w:val="21"/>
                <w:u w:val="single"/>
              </w:rPr>
              <w:t>清源创新实验室</w:t>
            </w:r>
            <w:r w:rsidR="00D93BB2" w:rsidRPr="00D6230C">
              <w:rPr>
                <w:rFonts w:ascii="宋体" w:hAnsi="宋体" w:hint="eastAsia"/>
                <w:sz w:val="21"/>
                <w:szCs w:val="21"/>
                <w:u w:val="single"/>
              </w:rPr>
              <w:t>（地址：福建省</w:t>
            </w:r>
            <w:r w:rsidR="00222AAA">
              <w:rPr>
                <w:rFonts w:ascii="宋体" w:hAnsi="宋体" w:hint="eastAsia"/>
                <w:sz w:val="21"/>
                <w:szCs w:val="21"/>
                <w:u w:val="single"/>
              </w:rPr>
              <w:t>泉州市泉港区</w:t>
            </w:r>
            <w:r w:rsidR="00DB2649">
              <w:rPr>
                <w:rFonts w:ascii="宋体" w:hAnsi="宋体" w:hint="eastAsia"/>
                <w:sz w:val="21"/>
                <w:szCs w:val="21"/>
                <w:u w:val="single"/>
              </w:rPr>
              <w:t>前黄镇</w:t>
            </w:r>
            <w:r w:rsidR="00222AAA">
              <w:rPr>
                <w:rFonts w:ascii="宋体" w:hAnsi="宋体" w:hint="eastAsia"/>
                <w:sz w:val="21"/>
                <w:szCs w:val="21"/>
                <w:u w:val="single"/>
              </w:rPr>
              <w:t>福大石油化工学院</w:t>
            </w:r>
            <w:r w:rsidR="004E5FC4">
              <w:rPr>
                <w:rFonts w:ascii="宋体" w:hAnsi="宋体" w:hint="eastAsia"/>
                <w:sz w:val="21"/>
                <w:szCs w:val="21"/>
                <w:u w:val="single"/>
              </w:rPr>
              <w:t>网址</w:t>
            </w:r>
            <w:r w:rsidR="004E5FC4" w:rsidRPr="004E5FC4">
              <w:rPr>
                <w:u w:val="single"/>
              </w:rPr>
              <w:t>http://www.qyil.ac.cn/</w:t>
            </w:r>
            <w:r w:rsidR="00D93BB2" w:rsidRPr="004E5FC4">
              <w:rPr>
                <w:rFonts w:ascii="宋体" w:hAnsi="宋体" w:hint="eastAsia"/>
                <w:sz w:val="21"/>
                <w:szCs w:val="21"/>
                <w:u w:val="single"/>
              </w:rPr>
              <w:t>）</w:t>
            </w:r>
          </w:p>
          <w:p w14:paraId="3F4F8226" w14:textId="6386A66F" w:rsidR="00D93BB2" w:rsidRPr="00D6230C" w:rsidRDefault="00D7619F" w:rsidP="00B57C19">
            <w:pPr>
              <w:pStyle w:val="a0"/>
              <w:snapToGrid w:val="0"/>
              <w:spacing w:line="240" w:lineRule="auto"/>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sidR="00D93BB2" w:rsidRPr="00D6230C">
              <w:rPr>
                <w:rFonts w:ascii="宋体" w:hAnsi="宋体" w:hint="eastAsia"/>
                <w:sz w:val="21"/>
                <w:szCs w:val="21"/>
              </w:rPr>
              <w:t>收件人：</w:t>
            </w:r>
            <w:r w:rsidR="00222AAA">
              <w:rPr>
                <w:rFonts w:ascii="宋体" w:hAnsi="宋体" w:hint="eastAsia"/>
                <w:sz w:val="21"/>
                <w:szCs w:val="21"/>
                <w:u w:val="single"/>
              </w:rPr>
              <w:t>清源创新实验室综合部</w:t>
            </w:r>
          </w:p>
        </w:tc>
      </w:tr>
      <w:tr w:rsidR="00D93BB2" w:rsidRPr="00693374" w14:paraId="6E194962" w14:textId="77777777" w:rsidTr="00B05CC6">
        <w:tc>
          <w:tcPr>
            <w:tcW w:w="222" w:type="pct"/>
            <w:vAlign w:val="center"/>
          </w:tcPr>
          <w:p w14:paraId="18C2B2EB"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0056923B"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21.1</w:t>
            </w:r>
          </w:p>
        </w:tc>
        <w:tc>
          <w:tcPr>
            <w:tcW w:w="632" w:type="pct"/>
            <w:vAlign w:val="center"/>
          </w:tcPr>
          <w:p w14:paraId="14347F09"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递交投标文件截止时间</w:t>
            </w:r>
          </w:p>
        </w:tc>
        <w:tc>
          <w:tcPr>
            <w:tcW w:w="3574" w:type="pct"/>
            <w:gridSpan w:val="3"/>
            <w:vAlign w:val="center"/>
          </w:tcPr>
          <w:p w14:paraId="795996FB" w14:textId="061E0985" w:rsidR="00D7619F" w:rsidRDefault="006445BF" w:rsidP="00D7619F">
            <w:pPr>
              <w:pStyle w:val="a0"/>
              <w:numPr>
                <w:ilvl w:val="0"/>
                <w:numId w:val="8"/>
              </w:numPr>
              <w:spacing w:line="240" w:lineRule="auto"/>
              <w:ind w:firstLineChars="0"/>
              <w:rPr>
                <w:rFonts w:ascii="宋体" w:hAnsi="宋体"/>
                <w:sz w:val="21"/>
                <w:szCs w:val="21"/>
              </w:rPr>
            </w:pPr>
            <w:r w:rsidRPr="006445BF">
              <w:rPr>
                <w:rFonts w:ascii="宋体" w:hAnsi="宋体" w:hint="eastAsia"/>
                <w:sz w:val="21"/>
                <w:szCs w:val="21"/>
              </w:rPr>
              <w:t>投标人递交投标文件的截止时间</w:t>
            </w:r>
            <w:r w:rsidR="00D93BB2" w:rsidRPr="008522E3">
              <w:rPr>
                <w:rFonts w:ascii="宋体" w:hAnsi="宋体" w:hint="eastAsia"/>
                <w:sz w:val="21"/>
                <w:szCs w:val="21"/>
              </w:rPr>
              <w:t>：</w:t>
            </w:r>
            <w:r w:rsidR="00D93BB2" w:rsidRPr="008522E3">
              <w:rPr>
                <w:rFonts w:ascii="宋体" w:hAnsi="宋体" w:hint="eastAsia"/>
                <w:sz w:val="21"/>
                <w:szCs w:val="21"/>
                <w:u w:val="single"/>
              </w:rPr>
              <w:t>20</w:t>
            </w:r>
            <w:r w:rsidRPr="008522E3">
              <w:rPr>
                <w:rFonts w:ascii="宋体" w:hAnsi="宋体"/>
                <w:sz w:val="21"/>
                <w:szCs w:val="21"/>
                <w:u w:val="single"/>
              </w:rPr>
              <w:t>2</w:t>
            </w:r>
            <w:r w:rsidR="0077092C">
              <w:rPr>
                <w:rFonts w:ascii="宋体" w:hAnsi="宋体"/>
                <w:sz w:val="21"/>
                <w:szCs w:val="21"/>
                <w:u w:val="single"/>
              </w:rPr>
              <w:t>2</w:t>
            </w:r>
            <w:r w:rsidR="00D93BB2" w:rsidRPr="008522E3">
              <w:rPr>
                <w:rFonts w:ascii="宋体" w:hAnsi="宋体" w:hint="eastAsia"/>
                <w:sz w:val="21"/>
                <w:szCs w:val="21"/>
              </w:rPr>
              <w:t>年</w:t>
            </w:r>
            <w:r w:rsidR="00D93BB2" w:rsidRPr="008522E3">
              <w:rPr>
                <w:rFonts w:ascii="宋体" w:hAnsi="宋体" w:hint="eastAsia"/>
                <w:sz w:val="21"/>
                <w:szCs w:val="21"/>
                <w:u w:val="single"/>
              </w:rPr>
              <w:t xml:space="preserve"> </w:t>
            </w:r>
            <w:r w:rsidR="0077092C">
              <w:rPr>
                <w:rFonts w:ascii="宋体" w:hAnsi="宋体"/>
                <w:sz w:val="21"/>
                <w:szCs w:val="21"/>
                <w:u w:val="single"/>
              </w:rPr>
              <w:t>1</w:t>
            </w:r>
            <w:r w:rsidR="00D93BB2" w:rsidRPr="008522E3">
              <w:rPr>
                <w:rFonts w:ascii="宋体" w:hAnsi="宋体" w:hint="eastAsia"/>
                <w:sz w:val="21"/>
                <w:szCs w:val="21"/>
              </w:rPr>
              <w:t>月</w:t>
            </w:r>
            <w:r w:rsidR="00D93BB2" w:rsidRPr="008522E3">
              <w:rPr>
                <w:rFonts w:ascii="宋体" w:hAnsi="宋体" w:hint="eastAsia"/>
                <w:sz w:val="21"/>
                <w:szCs w:val="21"/>
                <w:u w:val="single"/>
              </w:rPr>
              <w:t xml:space="preserve"> </w:t>
            </w:r>
            <w:r w:rsidR="00AA4FB3" w:rsidRPr="008522E3">
              <w:rPr>
                <w:rFonts w:ascii="宋体" w:hAnsi="宋体"/>
                <w:sz w:val="21"/>
                <w:szCs w:val="21"/>
                <w:u w:val="single"/>
              </w:rPr>
              <w:t>1</w:t>
            </w:r>
            <w:r w:rsidR="0077092C">
              <w:rPr>
                <w:rFonts w:ascii="宋体" w:hAnsi="宋体"/>
                <w:sz w:val="21"/>
                <w:szCs w:val="21"/>
                <w:u w:val="single"/>
              </w:rPr>
              <w:t>8</w:t>
            </w:r>
            <w:r w:rsidR="00D93BB2" w:rsidRPr="008522E3">
              <w:rPr>
                <w:rFonts w:ascii="宋体" w:hAnsi="宋体" w:hint="eastAsia"/>
                <w:sz w:val="21"/>
                <w:szCs w:val="21"/>
                <w:u w:val="single"/>
              </w:rPr>
              <w:t xml:space="preserve"> </w:t>
            </w:r>
            <w:r w:rsidR="00D93BB2" w:rsidRPr="008522E3">
              <w:rPr>
                <w:rFonts w:ascii="宋体" w:hAnsi="宋体" w:hint="eastAsia"/>
                <w:sz w:val="21"/>
                <w:szCs w:val="21"/>
              </w:rPr>
              <w:t>日</w:t>
            </w:r>
            <w:r w:rsidR="00D93BB2" w:rsidRPr="008522E3">
              <w:rPr>
                <w:rFonts w:ascii="宋体" w:hAnsi="宋体" w:hint="eastAsia"/>
                <w:sz w:val="21"/>
                <w:szCs w:val="21"/>
                <w:u w:val="single"/>
              </w:rPr>
              <w:t xml:space="preserve"> 9 </w:t>
            </w:r>
            <w:r w:rsidR="00D93BB2" w:rsidRPr="008522E3">
              <w:rPr>
                <w:rFonts w:ascii="宋体" w:hAnsi="宋体" w:hint="eastAsia"/>
                <w:sz w:val="21"/>
                <w:szCs w:val="21"/>
              </w:rPr>
              <w:t>时</w:t>
            </w:r>
            <w:r w:rsidR="00D93BB2" w:rsidRPr="008522E3">
              <w:rPr>
                <w:rFonts w:ascii="宋体" w:hAnsi="宋体" w:hint="eastAsia"/>
                <w:sz w:val="21"/>
                <w:szCs w:val="21"/>
                <w:u w:val="single"/>
              </w:rPr>
              <w:t xml:space="preserve"> 00 </w:t>
            </w:r>
            <w:r w:rsidR="00D93BB2" w:rsidRPr="008522E3">
              <w:rPr>
                <w:rFonts w:ascii="宋体" w:hAnsi="宋体" w:hint="eastAsia"/>
                <w:sz w:val="21"/>
                <w:szCs w:val="21"/>
              </w:rPr>
              <w:t>分。</w:t>
            </w:r>
          </w:p>
          <w:p w14:paraId="3A9480AD" w14:textId="4AE2C984" w:rsidR="00D93BB2" w:rsidRPr="00D6230C" w:rsidRDefault="00D93BB2" w:rsidP="00D7619F">
            <w:pPr>
              <w:pStyle w:val="a0"/>
              <w:numPr>
                <w:ilvl w:val="0"/>
                <w:numId w:val="8"/>
              </w:numPr>
              <w:spacing w:line="240" w:lineRule="auto"/>
              <w:ind w:firstLineChars="0"/>
              <w:rPr>
                <w:rFonts w:ascii="宋体" w:hAnsi="宋体"/>
                <w:sz w:val="21"/>
                <w:szCs w:val="21"/>
              </w:rPr>
            </w:pPr>
            <w:r w:rsidRPr="00D6230C">
              <w:rPr>
                <w:rFonts w:ascii="宋体" w:hAnsi="宋体" w:hint="eastAsia"/>
                <w:sz w:val="21"/>
                <w:szCs w:val="21"/>
              </w:rPr>
              <w:t>招标人在截止时间前</w:t>
            </w:r>
            <w:r w:rsidRPr="00D6230C">
              <w:rPr>
                <w:rFonts w:ascii="宋体" w:hAnsi="宋体" w:hint="eastAsia"/>
                <w:sz w:val="21"/>
                <w:szCs w:val="21"/>
                <w:u w:val="single"/>
              </w:rPr>
              <w:t xml:space="preserve"> </w:t>
            </w:r>
            <w:r w:rsidR="000660B2">
              <w:rPr>
                <w:rFonts w:ascii="宋体" w:hAnsi="宋体"/>
                <w:sz w:val="21"/>
                <w:szCs w:val="21"/>
                <w:u w:val="single"/>
              </w:rPr>
              <w:t>6</w:t>
            </w:r>
            <w:r w:rsidRPr="00D6230C">
              <w:rPr>
                <w:rFonts w:ascii="宋体" w:hAnsi="宋体" w:hint="eastAsia"/>
                <w:sz w:val="21"/>
                <w:szCs w:val="21"/>
                <w:u w:val="single"/>
              </w:rPr>
              <w:t xml:space="preserve">0 </w:t>
            </w:r>
            <w:r w:rsidRPr="00D6230C">
              <w:rPr>
                <w:rFonts w:ascii="宋体" w:hAnsi="宋体" w:hint="eastAsia"/>
                <w:sz w:val="21"/>
                <w:szCs w:val="21"/>
              </w:rPr>
              <w:t>分钟开始接收。</w:t>
            </w:r>
          </w:p>
        </w:tc>
      </w:tr>
      <w:tr w:rsidR="00D93BB2" w:rsidRPr="00693374" w14:paraId="4B45AEFB" w14:textId="77777777" w:rsidTr="00B05CC6">
        <w:tc>
          <w:tcPr>
            <w:tcW w:w="222" w:type="pct"/>
            <w:vAlign w:val="center"/>
          </w:tcPr>
          <w:p w14:paraId="5B211AF4"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013E147"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23.1</w:t>
            </w:r>
          </w:p>
        </w:tc>
        <w:tc>
          <w:tcPr>
            <w:tcW w:w="632" w:type="pct"/>
            <w:vAlign w:val="center"/>
          </w:tcPr>
          <w:p w14:paraId="35B6241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pacing w:val="-12"/>
                <w:sz w:val="21"/>
                <w:szCs w:val="21"/>
              </w:rPr>
              <w:t>开标</w:t>
            </w:r>
          </w:p>
        </w:tc>
        <w:tc>
          <w:tcPr>
            <w:tcW w:w="3574" w:type="pct"/>
            <w:gridSpan w:val="3"/>
            <w:vAlign w:val="center"/>
          </w:tcPr>
          <w:p w14:paraId="2792F174" w14:textId="77777777"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u w:val="single"/>
              </w:rPr>
              <w:t>采用资格后审的，招标人将于投标人提交投标文件的截止时间、地点的同一时间、地点进行开标</w:t>
            </w:r>
            <w:r w:rsidRPr="00D6230C">
              <w:rPr>
                <w:rFonts w:ascii="宋体" w:hAnsi="宋体" w:hint="eastAsia"/>
                <w:sz w:val="21"/>
                <w:szCs w:val="21"/>
              </w:rPr>
              <w:t>。</w:t>
            </w:r>
          </w:p>
        </w:tc>
      </w:tr>
      <w:tr w:rsidR="00D93BB2" w:rsidRPr="00693374" w14:paraId="7F8CA8D6" w14:textId="77777777" w:rsidTr="00B05CC6">
        <w:tc>
          <w:tcPr>
            <w:tcW w:w="222" w:type="pct"/>
            <w:vAlign w:val="center"/>
          </w:tcPr>
          <w:p w14:paraId="4B56A3BB"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55D420E3"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27.1</w:t>
            </w:r>
          </w:p>
        </w:tc>
        <w:tc>
          <w:tcPr>
            <w:tcW w:w="632" w:type="pct"/>
            <w:vAlign w:val="center"/>
          </w:tcPr>
          <w:p w14:paraId="45FE8A24"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评标办法</w:t>
            </w:r>
          </w:p>
        </w:tc>
        <w:tc>
          <w:tcPr>
            <w:tcW w:w="3574" w:type="pct"/>
            <w:gridSpan w:val="3"/>
            <w:vAlign w:val="center"/>
          </w:tcPr>
          <w:p w14:paraId="51067393" w14:textId="64F2EBA4" w:rsidR="00D93BB2" w:rsidRPr="00D6230C" w:rsidRDefault="00D93BB2" w:rsidP="00B57C19">
            <w:pPr>
              <w:pStyle w:val="a0"/>
              <w:snapToGrid w:val="0"/>
              <w:spacing w:line="240" w:lineRule="auto"/>
              <w:ind w:firstLineChars="0" w:firstLine="0"/>
              <w:rPr>
                <w:rFonts w:ascii="宋体" w:hAnsi="宋体"/>
                <w:sz w:val="21"/>
                <w:szCs w:val="21"/>
              </w:rPr>
            </w:pPr>
            <w:r w:rsidRPr="00D6230C">
              <w:rPr>
                <w:rFonts w:ascii="宋体" w:hAnsi="宋体" w:hint="eastAsia"/>
                <w:sz w:val="21"/>
                <w:szCs w:val="21"/>
              </w:rPr>
              <w:t>采用</w:t>
            </w:r>
            <w:r w:rsidRPr="00D6230C">
              <w:rPr>
                <w:rFonts w:ascii="宋体" w:hAnsi="宋体" w:hint="eastAsia"/>
                <w:sz w:val="21"/>
                <w:szCs w:val="21"/>
                <w:u w:val="single"/>
              </w:rPr>
              <w:t xml:space="preserve">  </w:t>
            </w:r>
            <w:r w:rsidR="000660B2" w:rsidRPr="000660B2">
              <w:rPr>
                <w:rFonts w:ascii="宋体" w:hAnsi="宋体" w:hint="eastAsia"/>
                <w:sz w:val="21"/>
                <w:szCs w:val="21"/>
                <w:u w:val="single"/>
              </w:rPr>
              <w:t>记名投票法</w:t>
            </w:r>
            <w:r w:rsidRPr="00D6230C">
              <w:rPr>
                <w:rFonts w:ascii="宋体" w:hAnsi="宋体" w:hint="eastAsia"/>
                <w:sz w:val="21"/>
                <w:szCs w:val="21"/>
                <w:u w:val="single"/>
              </w:rPr>
              <w:t xml:space="preserve">  </w:t>
            </w:r>
          </w:p>
        </w:tc>
      </w:tr>
      <w:tr w:rsidR="00D93BB2" w:rsidRPr="00693374" w14:paraId="0097C05D" w14:textId="77777777" w:rsidTr="00B05CC6">
        <w:tc>
          <w:tcPr>
            <w:tcW w:w="222" w:type="pct"/>
            <w:vAlign w:val="center"/>
          </w:tcPr>
          <w:p w14:paraId="52362329"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01EFBAD5"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29.2</w:t>
            </w:r>
          </w:p>
        </w:tc>
        <w:tc>
          <w:tcPr>
            <w:tcW w:w="632" w:type="pct"/>
            <w:vAlign w:val="center"/>
          </w:tcPr>
          <w:p w14:paraId="64DF362C"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公示</w:t>
            </w:r>
          </w:p>
        </w:tc>
        <w:tc>
          <w:tcPr>
            <w:tcW w:w="3574" w:type="pct"/>
            <w:gridSpan w:val="3"/>
            <w:vAlign w:val="center"/>
          </w:tcPr>
          <w:p w14:paraId="7487AB81" w14:textId="77777777" w:rsidR="00741C62" w:rsidRDefault="00741C62" w:rsidP="00F1103F">
            <w:pPr>
              <w:pStyle w:val="a0"/>
              <w:snapToGrid w:val="0"/>
              <w:spacing w:line="240" w:lineRule="auto"/>
              <w:ind w:firstLineChars="0" w:firstLine="0"/>
              <w:rPr>
                <w:rFonts w:ascii="宋体" w:hAnsi="宋体"/>
                <w:sz w:val="21"/>
                <w:szCs w:val="21"/>
              </w:rPr>
            </w:pPr>
            <w:r>
              <w:rPr>
                <w:rFonts w:ascii="宋体" w:hAnsi="宋体" w:hint="eastAsia"/>
                <w:sz w:val="21"/>
                <w:szCs w:val="21"/>
              </w:rPr>
              <w:t>1、</w:t>
            </w:r>
            <w:r w:rsidR="00D93BB2" w:rsidRPr="00D6230C">
              <w:rPr>
                <w:rFonts w:ascii="宋体" w:hAnsi="宋体" w:hint="eastAsia"/>
                <w:sz w:val="21"/>
                <w:szCs w:val="21"/>
              </w:rPr>
              <w:t>公示方式：</w:t>
            </w:r>
            <w:r w:rsidR="00F1103F">
              <w:rPr>
                <w:rFonts w:ascii="宋体" w:hAnsi="宋体" w:hint="eastAsia"/>
                <w:sz w:val="21"/>
                <w:szCs w:val="21"/>
                <w:u w:val="single"/>
              </w:rPr>
              <w:t xml:space="preserve"> </w:t>
            </w:r>
            <w:r w:rsidR="00F1103F">
              <w:rPr>
                <w:rFonts w:ascii="宋体" w:hAnsi="宋体"/>
                <w:sz w:val="21"/>
                <w:szCs w:val="21"/>
                <w:u w:val="single"/>
              </w:rPr>
              <w:t xml:space="preserve"> </w:t>
            </w:r>
            <w:r w:rsidR="00F1103F">
              <w:rPr>
                <w:rFonts w:ascii="宋体" w:hAnsi="宋体" w:hint="eastAsia"/>
                <w:sz w:val="21"/>
                <w:szCs w:val="21"/>
                <w:u w:val="single"/>
              </w:rPr>
              <w:t xml:space="preserve">网上公示 </w:t>
            </w:r>
            <w:r w:rsidR="00D93BB2" w:rsidRPr="00D6230C">
              <w:rPr>
                <w:rFonts w:ascii="宋体" w:hAnsi="宋体" w:hint="eastAsia"/>
                <w:sz w:val="21"/>
                <w:szCs w:val="21"/>
              </w:rPr>
              <w:t>。</w:t>
            </w:r>
          </w:p>
          <w:p w14:paraId="53D5F3E0" w14:textId="03F05992" w:rsidR="00F1103F" w:rsidRPr="00741C62" w:rsidRDefault="00741C62" w:rsidP="00F1103F">
            <w:pPr>
              <w:pStyle w:val="a0"/>
              <w:snapToGrid w:val="0"/>
              <w:spacing w:line="240" w:lineRule="auto"/>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sidR="00F1103F">
              <w:rPr>
                <w:rFonts w:ascii="宋体" w:hAnsi="宋体" w:hint="eastAsia"/>
                <w:sz w:val="21"/>
                <w:szCs w:val="21"/>
              </w:rPr>
              <w:t>公司网站</w:t>
            </w:r>
            <w:r w:rsidR="00D93BB2" w:rsidRPr="00D6230C">
              <w:rPr>
                <w:rFonts w:ascii="宋体" w:hAnsi="宋体" w:hint="eastAsia"/>
                <w:sz w:val="21"/>
                <w:szCs w:val="21"/>
              </w:rPr>
              <w:t>：</w:t>
            </w:r>
            <w:r w:rsidR="00F1103F">
              <w:rPr>
                <w:rFonts w:ascii="宋体" w:hAnsi="宋体" w:hint="eastAsia"/>
                <w:sz w:val="21"/>
                <w:szCs w:val="21"/>
                <w:u w:val="single"/>
              </w:rPr>
              <w:t xml:space="preserve"> </w:t>
            </w:r>
            <w:r w:rsidR="00F1103F">
              <w:rPr>
                <w:rFonts w:ascii="宋体" w:hAnsi="宋体" w:cs="宋体" w:hint="eastAsia"/>
                <w:sz w:val="21"/>
                <w:szCs w:val="21"/>
                <w:u w:val="single"/>
              </w:rPr>
              <w:t>清源创新实验室</w:t>
            </w:r>
            <w:r w:rsidR="00F1103F" w:rsidRPr="00402E4B">
              <w:rPr>
                <w:rFonts w:ascii="宋体" w:hAnsi="宋体" w:cs="宋体" w:hint="eastAsia"/>
                <w:sz w:val="21"/>
                <w:szCs w:val="21"/>
                <w:u w:val="single"/>
              </w:rPr>
              <w:t xml:space="preserve"> </w:t>
            </w:r>
            <w:r w:rsidR="00D93BB2" w:rsidRPr="00402E4B">
              <w:rPr>
                <w:rFonts w:ascii="宋体" w:hAnsi="宋体" w:cs="宋体" w:hint="eastAsia"/>
                <w:sz w:val="21"/>
                <w:szCs w:val="21"/>
                <w:u w:val="single"/>
              </w:rPr>
              <w:t>(</w:t>
            </w:r>
            <w:r w:rsidR="001C7BE5" w:rsidRPr="00402E4B">
              <w:rPr>
                <w:u w:val="single"/>
              </w:rPr>
              <w:t>http://www.qyil.ac.cn/</w:t>
            </w:r>
            <w:r w:rsidR="00F1103F" w:rsidRPr="00402E4B">
              <w:rPr>
                <w:rFonts w:hint="eastAsia"/>
                <w:u w:val="single"/>
              </w:rPr>
              <w:t xml:space="preserve">) </w:t>
            </w:r>
            <w:r w:rsidR="00F1103F">
              <w:rPr>
                <w:rFonts w:hint="eastAsia"/>
              </w:rPr>
              <w:t>。</w:t>
            </w:r>
          </w:p>
          <w:p w14:paraId="6D20061F" w14:textId="61C12B9A" w:rsidR="00D93BB2" w:rsidRPr="00D6230C" w:rsidRDefault="00741C62" w:rsidP="00F1103F">
            <w:pPr>
              <w:pStyle w:val="a0"/>
              <w:snapToGrid w:val="0"/>
              <w:spacing w:line="240" w:lineRule="auto"/>
              <w:ind w:firstLineChars="0" w:firstLine="0"/>
              <w:rPr>
                <w:rFonts w:ascii="宋体" w:hAnsi="宋体" w:cs="宋体"/>
                <w:sz w:val="21"/>
                <w:szCs w:val="21"/>
              </w:rPr>
            </w:pPr>
            <w:r>
              <w:rPr>
                <w:rFonts w:ascii="宋体" w:hAnsi="宋体" w:cs="宋体" w:hint="eastAsia"/>
                <w:sz w:val="21"/>
                <w:szCs w:val="21"/>
              </w:rPr>
              <w:t>3、</w:t>
            </w:r>
            <w:r w:rsidR="00D93BB2" w:rsidRPr="00D6230C">
              <w:rPr>
                <w:rFonts w:ascii="宋体" w:hAnsi="宋体" w:cs="宋体" w:hint="eastAsia"/>
                <w:sz w:val="21"/>
                <w:szCs w:val="21"/>
              </w:rPr>
              <w:t>中标候选人公示期不少于三日，中标结果公示期不少于十日。</w:t>
            </w:r>
          </w:p>
        </w:tc>
      </w:tr>
      <w:tr w:rsidR="00D93BB2" w:rsidRPr="00693374" w14:paraId="263AE681" w14:textId="77777777" w:rsidTr="00B05CC6">
        <w:tc>
          <w:tcPr>
            <w:tcW w:w="222" w:type="pct"/>
            <w:vAlign w:val="center"/>
          </w:tcPr>
          <w:p w14:paraId="58BB4EE1"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24CDF631"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31.1</w:t>
            </w:r>
          </w:p>
        </w:tc>
        <w:tc>
          <w:tcPr>
            <w:tcW w:w="632" w:type="pct"/>
            <w:vAlign w:val="center"/>
          </w:tcPr>
          <w:p w14:paraId="0C6A7CB0"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合同签订</w:t>
            </w:r>
          </w:p>
        </w:tc>
        <w:tc>
          <w:tcPr>
            <w:tcW w:w="3574" w:type="pct"/>
            <w:gridSpan w:val="3"/>
            <w:vAlign w:val="center"/>
          </w:tcPr>
          <w:p w14:paraId="6C3E18F8" w14:textId="7FF02A6B" w:rsidR="00D93BB2" w:rsidRPr="00D6230C" w:rsidRDefault="00741C62" w:rsidP="00B57C19">
            <w:pPr>
              <w:pStyle w:val="a0"/>
              <w:snapToGrid w:val="0"/>
              <w:spacing w:line="240" w:lineRule="auto"/>
              <w:ind w:firstLineChars="0" w:firstLine="0"/>
              <w:rPr>
                <w:rFonts w:ascii="宋体" w:hAnsi="宋体"/>
                <w:sz w:val="21"/>
                <w:szCs w:val="21"/>
              </w:rPr>
            </w:pPr>
            <w:r>
              <w:rPr>
                <w:rFonts w:ascii="宋体" w:hAnsi="宋体"/>
                <w:sz w:val="21"/>
                <w:szCs w:val="21"/>
              </w:rPr>
              <w:t>1</w:t>
            </w:r>
            <w:r>
              <w:rPr>
                <w:rFonts w:ascii="宋体" w:hAnsi="宋体" w:hint="eastAsia"/>
                <w:sz w:val="21"/>
                <w:szCs w:val="21"/>
              </w:rPr>
              <w:t>、</w:t>
            </w:r>
            <w:r w:rsidR="00D93BB2" w:rsidRPr="00D6230C">
              <w:rPr>
                <w:rFonts w:ascii="宋体" w:hAnsi="宋体" w:hint="eastAsia"/>
                <w:sz w:val="21"/>
                <w:szCs w:val="21"/>
              </w:rPr>
              <w:t>中标人在中标通知书发出后</w:t>
            </w:r>
            <w:r w:rsidR="00D93BB2" w:rsidRPr="00D6230C">
              <w:rPr>
                <w:rFonts w:ascii="宋体" w:hAnsi="宋体" w:hint="eastAsia"/>
                <w:sz w:val="21"/>
                <w:szCs w:val="21"/>
                <w:u w:val="single"/>
              </w:rPr>
              <w:t xml:space="preserve"> </w:t>
            </w:r>
            <w:r w:rsidR="0011318D">
              <w:rPr>
                <w:rFonts w:ascii="宋体" w:hAnsi="宋体"/>
                <w:sz w:val="21"/>
                <w:szCs w:val="21"/>
                <w:u w:val="single"/>
              </w:rPr>
              <w:t>3</w:t>
            </w:r>
            <w:r w:rsidR="00D93BB2" w:rsidRPr="00D6230C">
              <w:rPr>
                <w:rFonts w:ascii="宋体" w:hAnsi="宋体" w:hint="eastAsia"/>
                <w:sz w:val="21"/>
                <w:szCs w:val="21"/>
                <w:u w:val="single"/>
              </w:rPr>
              <w:t xml:space="preserve"> </w:t>
            </w:r>
            <w:r w:rsidR="00D93BB2" w:rsidRPr="00D6230C">
              <w:rPr>
                <w:rFonts w:ascii="宋体" w:hAnsi="宋体" w:hint="eastAsia"/>
                <w:sz w:val="21"/>
                <w:szCs w:val="21"/>
              </w:rPr>
              <w:t>天内，应派代表与招标人联系，商讨签订合同事宜，并在中标通知书发出后</w:t>
            </w:r>
            <w:r w:rsidR="00742101">
              <w:rPr>
                <w:rFonts w:ascii="宋体" w:hAnsi="宋体"/>
                <w:color w:val="FF0000"/>
                <w:sz w:val="21"/>
                <w:szCs w:val="21"/>
                <w:u w:val="single"/>
              </w:rPr>
              <w:t>7</w:t>
            </w:r>
            <w:r w:rsidR="00D93BB2" w:rsidRPr="00D6230C">
              <w:rPr>
                <w:rFonts w:ascii="宋体" w:hAnsi="宋体" w:hint="eastAsia"/>
                <w:sz w:val="21"/>
                <w:szCs w:val="21"/>
              </w:rPr>
              <w:t>天内完成合同订立。</w:t>
            </w:r>
          </w:p>
          <w:p w14:paraId="2550C24E" w14:textId="16909D5F" w:rsidR="00D93BB2" w:rsidRPr="00D6230C" w:rsidRDefault="00741C62" w:rsidP="00B57C19">
            <w:pPr>
              <w:pStyle w:val="a0"/>
              <w:snapToGrid w:val="0"/>
              <w:spacing w:line="240" w:lineRule="auto"/>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sidR="00D93BB2" w:rsidRPr="00D6230C">
              <w:rPr>
                <w:rFonts w:ascii="宋体" w:hAnsi="宋体" w:hint="eastAsia"/>
                <w:sz w:val="21"/>
                <w:szCs w:val="21"/>
              </w:rPr>
              <w:t>中标人无正当理由不与招标人订立合同，在签订合同时向招标人提出附加条件，发包人有权取消其中标资格，投标保证金不予退还，并依照中标候选人排序递补确定中标人。</w:t>
            </w:r>
          </w:p>
        </w:tc>
      </w:tr>
      <w:tr w:rsidR="00D93BB2" w:rsidRPr="00693374" w14:paraId="7E42C379" w14:textId="77777777" w:rsidTr="00B05CC6">
        <w:tc>
          <w:tcPr>
            <w:tcW w:w="222" w:type="pct"/>
            <w:vAlign w:val="center"/>
          </w:tcPr>
          <w:p w14:paraId="3CA9B73C" w14:textId="77777777" w:rsidR="00D93BB2" w:rsidRPr="00693374" w:rsidRDefault="00D93BB2" w:rsidP="00693374">
            <w:pPr>
              <w:pStyle w:val="a0"/>
              <w:widowControl w:val="0"/>
              <w:numPr>
                <w:ilvl w:val="0"/>
                <w:numId w:val="4"/>
              </w:numPr>
              <w:adjustRightInd w:val="0"/>
              <w:snapToGrid w:val="0"/>
              <w:spacing w:line="240" w:lineRule="auto"/>
              <w:ind w:firstLineChars="0" w:firstLine="0"/>
              <w:jc w:val="center"/>
              <w:textAlignment w:val="baseline"/>
              <w:rPr>
                <w:rFonts w:ascii="宋体" w:hAnsi="宋体"/>
                <w:sz w:val="21"/>
                <w:szCs w:val="21"/>
              </w:rPr>
            </w:pPr>
          </w:p>
        </w:tc>
        <w:tc>
          <w:tcPr>
            <w:tcW w:w="572" w:type="pct"/>
            <w:vAlign w:val="center"/>
          </w:tcPr>
          <w:p w14:paraId="55E74081" w14:textId="77777777" w:rsidR="00D93BB2" w:rsidRPr="00693374" w:rsidRDefault="00D93BB2" w:rsidP="00693374">
            <w:pPr>
              <w:pStyle w:val="a0"/>
              <w:snapToGrid w:val="0"/>
              <w:spacing w:line="240" w:lineRule="auto"/>
              <w:ind w:firstLineChars="0" w:firstLine="0"/>
              <w:jc w:val="center"/>
              <w:rPr>
                <w:rFonts w:ascii="宋体" w:hAnsi="宋体"/>
                <w:sz w:val="21"/>
                <w:szCs w:val="21"/>
              </w:rPr>
            </w:pPr>
            <w:r w:rsidRPr="00693374">
              <w:rPr>
                <w:rFonts w:ascii="宋体" w:hAnsi="宋体" w:hint="eastAsia"/>
                <w:sz w:val="21"/>
                <w:szCs w:val="21"/>
              </w:rPr>
              <w:t>33.3</w:t>
            </w:r>
          </w:p>
        </w:tc>
        <w:tc>
          <w:tcPr>
            <w:tcW w:w="632" w:type="pct"/>
            <w:vAlign w:val="center"/>
          </w:tcPr>
          <w:p w14:paraId="23A26830" w14:textId="77777777" w:rsidR="00D93BB2" w:rsidRPr="004314A3" w:rsidRDefault="00D93BB2" w:rsidP="00693374">
            <w:pPr>
              <w:pStyle w:val="a0"/>
              <w:snapToGrid w:val="0"/>
              <w:spacing w:line="240" w:lineRule="auto"/>
              <w:ind w:firstLineChars="0" w:firstLine="0"/>
              <w:jc w:val="center"/>
              <w:rPr>
                <w:rFonts w:ascii="宋体" w:hAnsi="宋体"/>
                <w:bCs/>
                <w:sz w:val="21"/>
                <w:szCs w:val="21"/>
              </w:rPr>
            </w:pPr>
            <w:r w:rsidRPr="004314A3">
              <w:rPr>
                <w:rFonts w:ascii="宋体" w:hAnsi="宋体" w:hint="eastAsia"/>
                <w:bCs/>
                <w:sz w:val="21"/>
                <w:szCs w:val="21"/>
              </w:rPr>
              <w:t>未中标方案补偿</w:t>
            </w:r>
          </w:p>
        </w:tc>
        <w:tc>
          <w:tcPr>
            <w:tcW w:w="3574" w:type="pct"/>
            <w:gridSpan w:val="3"/>
          </w:tcPr>
          <w:p w14:paraId="69F8393F" w14:textId="77777777" w:rsidR="00284789" w:rsidRDefault="00284789" w:rsidP="00B57C19">
            <w:pPr>
              <w:pStyle w:val="a0"/>
              <w:snapToGrid w:val="0"/>
              <w:spacing w:line="240" w:lineRule="auto"/>
              <w:ind w:firstLineChars="0" w:firstLine="0"/>
              <w:rPr>
                <w:rFonts w:ascii="宋体" w:hAnsi="宋体"/>
                <w:sz w:val="21"/>
                <w:szCs w:val="21"/>
              </w:rPr>
            </w:pPr>
            <w:r>
              <w:rPr>
                <w:rFonts w:ascii="宋体" w:hAnsi="宋体" w:hint="eastAsia"/>
                <w:sz w:val="21"/>
                <w:szCs w:val="21"/>
              </w:rPr>
              <w:t>1、</w:t>
            </w:r>
            <w:r w:rsidR="00D93BB2" w:rsidRPr="00D6230C">
              <w:rPr>
                <w:rFonts w:ascii="宋体" w:hAnsi="宋体" w:hint="eastAsia"/>
                <w:sz w:val="21"/>
                <w:szCs w:val="21"/>
              </w:rPr>
              <w:t>招标人将给予评标排名在前的投标人补偿，排名第二名的投标人给予经济补偿人民币</w:t>
            </w:r>
            <w:r w:rsidR="00D93BB2" w:rsidRPr="004015C2">
              <w:rPr>
                <w:rFonts w:ascii="宋体" w:hAnsi="宋体" w:hint="eastAsia"/>
                <w:sz w:val="21"/>
                <w:szCs w:val="21"/>
                <w:u w:val="single"/>
              </w:rPr>
              <w:t xml:space="preserve"> </w:t>
            </w:r>
            <w:r w:rsidRPr="004015C2">
              <w:rPr>
                <w:rFonts w:ascii="宋体" w:hAnsi="宋体"/>
                <w:sz w:val="21"/>
                <w:szCs w:val="21"/>
                <w:u w:val="single"/>
              </w:rPr>
              <w:t>5000</w:t>
            </w:r>
            <w:r w:rsidR="00D93BB2" w:rsidRPr="004015C2">
              <w:rPr>
                <w:rFonts w:ascii="宋体" w:hAnsi="宋体" w:hint="eastAsia"/>
                <w:sz w:val="21"/>
                <w:szCs w:val="21"/>
                <w:u w:val="single"/>
              </w:rPr>
              <w:t xml:space="preserve"> </w:t>
            </w:r>
            <w:r w:rsidR="00D93BB2" w:rsidRPr="004015C2">
              <w:rPr>
                <w:rFonts w:ascii="宋体" w:hAnsi="宋体" w:hint="eastAsia"/>
                <w:sz w:val="21"/>
                <w:szCs w:val="21"/>
              </w:rPr>
              <w:t>元整（含税，下同），排名第三名的投标人给予经济补偿人民币</w:t>
            </w:r>
            <w:r w:rsidR="00D93BB2" w:rsidRPr="004015C2">
              <w:rPr>
                <w:rFonts w:ascii="宋体" w:hAnsi="宋体" w:hint="eastAsia"/>
                <w:sz w:val="21"/>
                <w:szCs w:val="21"/>
                <w:u w:val="single"/>
              </w:rPr>
              <w:t xml:space="preserve"> </w:t>
            </w:r>
            <w:r w:rsidRPr="004015C2">
              <w:rPr>
                <w:rFonts w:ascii="宋体" w:hAnsi="宋体"/>
                <w:sz w:val="21"/>
                <w:szCs w:val="21"/>
                <w:u w:val="single"/>
              </w:rPr>
              <w:t>3000</w:t>
            </w:r>
            <w:r w:rsidR="00D93BB2" w:rsidRPr="004015C2">
              <w:rPr>
                <w:rFonts w:ascii="宋体" w:hAnsi="宋体" w:hint="eastAsia"/>
                <w:sz w:val="21"/>
                <w:szCs w:val="21"/>
                <w:u w:val="single"/>
              </w:rPr>
              <w:t xml:space="preserve"> </w:t>
            </w:r>
            <w:r w:rsidR="00D93BB2" w:rsidRPr="004015C2">
              <w:rPr>
                <w:rFonts w:ascii="宋体" w:hAnsi="宋体" w:hint="eastAsia"/>
                <w:sz w:val="21"/>
                <w:szCs w:val="21"/>
              </w:rPr>
              <w:t>元整，排名第四名的投标人给予经济补偿人民币</w:t>
            </w:r>
            <w:r w:rsidR="00D93BB2" w:rsidRPr="004015C2">
              <w:rPr>
                <w:rFonts w:ascii="宋体" w:hAnsi="宋体" w:hint="eastAsia"/>
                <w:sz w:val="21"/>
                <w:szCs w:val="21"/>
                <w:u w:val="single"/>
              </w:rPr>
              <w:t xml:space="preserve"> </w:t>
            </w:r>
            <w:r w:rsidRPr="004015C2">
              <w:rPr>
                <w:rFonts w:ascii="宋体" w:hAnsi="宋体"/>
                <w:sz w:val="21"/>
                <w:szCs w:val="21"/>
                <w:u w:val="single"/>
              </w:rPr>
              <w:t xml:space="preserve">1000 </w:t>
            </w:r>
            <w:r w:rsidR="00D93BB2" w:rsidRPr="004015C2">
              <w:rPr>
                <w:rFonts w:ascii="宋体" w:hAnsi="宋体" w:hint="eastAsia"/>
                <w:sz w:val="21"/>
                <w:szCs w:val="21"/>
                <w:u w:val="single"/>
              </w:rPr>
              <w:t xml:space="preserve"> </w:t>
            </w:r>
            <w:r w:rsidR="00D93BB2" w:rsidRPr="004015C2">
              <w:rPr>
                <w:rFonts w:ascii="宋体" w:hAnsi="宋体" w:hint="eastAsia"/>
                <w:sz w:val="21"/>
                <w:szCs w:val="21"/>
              </w:rPr>
              <w:t>万元整，其余投标人</w:t>
            </w:r>
            <w:r w:rsidR="00D93BB2" w:rsidRPr="00D6230C">
              <w:rPr>
                <w:rFonts w:ascii="宋体" w:hAnsi="宋体" w:hint="eastAsia"/>
                <w:sz w:val="21"/>
                <w:szCs w:val="21"/>
              </w:rPr>
              <w:t>费用自理，招标人不再给予投标人补偿，招标人有权无偿使用给予经济补偿的投标人的设计成果。</w:t>
            </w:r>
          </w:p>
          <w:p w14:paraId="5E765FB6" w14:textId="7E8C5DD2" w:rsidR="00D93BB2" w:rsidRPr="00D6230C" w:rsidRDefault="00284789" w:rsidP="00B57C19">
            <w:pPr>
              <w:pStyle w:val="a0"/>
              <w:snapToGrid w:val="0"/>
              <w:spacing w:line="240" w:lineRule="auto"/>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sidR="00D93BB2" w:rsidRPr="00D6230C">
              <w:rPr>
                <w:rFonts w:ascii="宋体" w:hAnsi="宋体" w:hint="eastAsia"/>
                <w:sz w:val="21"/>
                <w:szCs w:val="21"/>
              </w:rPr>
              <w:t>可补偿单位在招标人确定中标单位并与中标单位签订建设工程设计合同后凭发票向招标人申请支付补偿金，税金自理。除此之外，投标人在投标过程中所涉及的一切费用，不论投标结果如何，招标人将不予承担。</w:t>
            </w:r>
          </w:p>
        </w:tc>
      </w:tr>
    </w:tbl>
    <w:p w14:paraId="1699B09B" w14:textId="2118FA69" w:rsidR="006E43CE" w:rsidRPr="00D93BB2" w:rsidRDefault="006E43CE" w:rsidP="0007416C">
      <w:pPr>
        <w:widowControl w:val="0"/>
        <w:ind w:firstLine="480"/>
        <w:rPr>
          <w:rFonts w:ascii="宋体" w:hAnsi="宋体"/>
        </w:rPr>
      </w:pPr>
    </w:p>
    <w:p w14:paraId="564B484A" w14:textId="6B7E819F" w:rsidR="00A02A6A" w:rsidRDefault="00A02A6A" w:rsidP="0007416C">
      <w:pPr>
        <w:widowControl w:val="0"/>
        <w:ind w:firstLine="480"/>
        <w:rPr>
          <w:rFonts w:ascii="宋体" w:hAnsi="宋体"/>
        </w:rPr>
      </w:pPr>
      <w:r>
        <w:rPr>
          <w:rFonts w:ascii="宋体" w:hAnsi="宋体"/>
        </w:rPr>
        <w:br w:type="page"/>
      </w:r>
    </w:p>
    <w:p w14:paraId="6F3FA13A" w14:textId="771920A2" w:rsidR="006E43CE" w:rsidRDefault="006E43CE" w:rsidP="0007416C">
      <w:pPr>
        <w:widowControl w:val="0"/>
        <w:ind w:firstLine="480"/>
        <w:rPr>
          <w:rFonts w:ascii="宋体" w:hAnsi="宋体"/>
        </w:rPr>
      </w:pPr>
    </w:p>
    <w:p w14:paraId="1A05DCB7" w14:textId="6DF127AD" w:rsidR="00A02A6A" w:rsidRDefault="00A02A6A" w:rsidP="0007416C">
      <w:pPr>
        <w:widowControl w:val="0"/>
        <w:ind w:firstLine="480"/>
        <w:rPr>
          <w:rFonts w:ascii="宋体" w:hAnsi="宋体"/>
        </w:rPr>
      </w:pPr>
    </w:p>
    <w:p w14:paraId="578C17D3" w14:textId="347ADCC9" w:rsidR="00A02A6A" w:rsidRDefault="00A02A6A" w:rsidP="0007416C">
      <w:pPr>
        <w:widowControl w:val="0"/>
        <w:ind w:firstLine="480"/>
        <w:rPr>
          <w:rFonts w:ascii="宋体" w:hAnsi="宋体"/>
        </w:rPr>
      </w:pPr>
    </w:p>
    <w:p w14:paraId="6874CA68" w14:textId="6385EB3E" w:rsidR="00A02A6A" w:rsidRDefault="00A02A6A" w:rsidP="0007416C">
      <w:pPr>
        <w:widowControl w:val="0"/>
        <w:ind w:firstLine="480"/>
        <w:rPr>
          <w:rFonts w:ascii="宋体" w:hAnsi="宋体"/>
        </w:rPr>
      </w:pPr>
    </w:p>
    <w:p w14:paraId="239EA635" w14:textId="77777777" w:rsidR="00A02A6A" w:rsidRDefault="00A02A6A" w:rsidP="0007416C">
      <w:pPr>
        <w:widowControl w:val="0"/>
        <w:ind w:firstLine="480"/>
        <w:rPr>
          <w:rFonts w:ascii="宋体" w:hAnsi="宋体"/>
        </w:rPr>
      </w:pPr>
    </w:p>
    <w:p w14:paraId="49124A59" w14:textId="1C336CD3" w:rsidR="00A02A6A" w:rsidRDefault="00A02A6A" w:rsidP="005649CE">
      <w:pPr>
        <w:pStyle w:val="2"/>
      </w:pPr>
      <w:bookmarkStart w:id="7" w:name="_Toc89957206"/>
      <w:r w:rsidRPr="00A02A6A">
        <w:rPr>
          <w:rFonts w:hint="eastAsia"/>
        </w:rPr>
        <w:t>投须知和附件</w:t>
      </w:r>
      <w:bookmarkEnd w:id="7"/>
    </w:p>
    <w:p w14:paraId="758EB10C" w14:textId="7BE2AC2C" w:rsidR="00A02A6A" w:rsidRDefault="00A02A6A" w:rsidP="0007416C">
      <w:pPr>
        <w:widowControl w:val="0"/>
        <w:ind w:firstLine="480"/>
        <w:rPr>
          <w:rFonts w:ascii="宋体" w:hAnsi="宋体"/>
        </w:rPr>
      </w:pPr>
    </w:p>
    <w:p w14:paraId="41F405CD" w14:textId="313405D7" w:rsidR="000D2BB5" w:rsidRDefault="000D2BB5" w:rsidP="0007416C">
      <w:pPr>
        <w:widowControl w:val="0"/>
        <w:ind w:firstLine="480"/>
        <w:rPr>
          <w:rFonts w:ascii="宋体" w:hAnsi="宋体"/>
        </w:rPr>
      </w:pPr>
      <w:r>
        <w:rPr>
          <w:rFonts w:ascii="宋体" w:hAnsi="宋体"/>
        </w:rPr>
        <w:br w:type="page"/>
      </w:r>
    </w:p>
    <w:p w14:paraId="60DF9FFD" w14:textId="7FCF69DB" w:rsidR="000D2BB5" w:rsidRPr="000D2BB5" w:rsidRDefault="000D2BB5" w:rsidP="00565F03">
      <w:pPr>
        <w:pStyle w:val="3"/>
        <w:spacing w:before="163" w:after="163"/>
      </w:pPr>
      <w:r w:rsidRPr="000D2BB5">
        <w:rPr>
          <w:rFonts w:hint="eastAsia"/>
        </w:rPr>
        <w:lastRenderedPageBreak/>
        <w:t>投标须知</w:t>
      </w:r>
    </w:p>
    <w:p w14:paraId="7E09A7F0" w14:textId="1B5AF595" w:rsidR="000D2BB5" w:rsidRPr="000D2BB5" w:rsidRDefault="000D2BB5" w:rsidP="000D2BB5">
      <w:pPr>
        <w:widowControl w:val="0"/>
        <w:ind w:firstLine="480"/>
        <w:rPr>
          <w:rFonts w:ascii="宋体" w:hAnsi="宋体"/>
        </w:rPr>
      </w:pPr>
      <w:r w:rsidRPr="000D2BB5">
        <w:rPr>
          <w:rFonts w:ascii="宋体" w:hAnsi="宋体" w:hint="eastAsia"/>
        </w:rPr>
        <w:t>说明：采用资格预审方式的，本投标须知包含了投标申请人须知，本节中的投标人包括了投标申请人，本项目的招标文件也包括了资格预审文件，投标申请人应按照招标文件中关于对投标申请人要求编制和提交《资格审查（预审）文件》。</w:t>
      </w:r>
    </w:p>
    <w:p w14:paraId="537CAC21" w14:textId="409A7035" w:rsidR="000D2BB5" w:rsidRPr="000D2BB5" w:rsidRDefault="000D2BB5" w:rsidP="00460C32">
      <w:pPr>
        <w:pStyle w:val="4"/>
        <w:spacing w:before="163" w:after="163"/>
      </w:pPr>
      <w:r w:rsidRPr="000D2BB5">
        <w:rPr>
          <w:rFonts w:hint="eastAsia"/>
        </w:rPr>
        <w:t>总则</w:t>
      </w:r>
    </w:p>
    <w:p w14:paraId="70E45743" w14:textId="77777777" w:rsidR="000D2BB5" w:rsidRPr="0052781C" w:rsidRDefault="000D2BB5" w:rsidP="000D2BB5">
      <w:pPr>
        <w:widowControl w:val="0"/>
        <w:ind w:firstLine="482"/>
        <w:rPr>
          <w:rFonts w:ascii="宋体" w:hAnsi="宋体"/>
          <w:b/>
          <w:bCs/>
        </w:rPr>
      </w:pPr>
      <w:r w:rsidRPr="0052781C">
        <w:rPr>
          <w:rFonts w:ascii="宋体" w:hAnsi="宋体" w:hint="eastAsia"/>
          <w:b/>
          <w:bCs/>
        </w:rPr>
        <w:t>工程说明</w:t>
      </w:r>
    </w:p>
    <w:p w14:paraId="02F4870D" w14:textId="77777777" w:rsidR="000D2BB5" w:rsidRPr="000D2BB5" w:rsidRDefault="000D2BB5" w:rsidP="000D2BB5">
      <w:pPr>
        <w:widowControl w:val="0"/>
        <w:ind w:firstLine="480"/>
        <w:rPr>
          <w:rFonts w:ascii="宋体" w:hAnsi="宋体"/>
        </w:rPr>
      </w:pPr>
      <w:r w:rsidRPr="000D2BB5">
        <w:rPr>
          <w:rFonts w:ascii="宋体" w:hAnsi="宋体" w:hint="eastAsia"/>
        </w:rPr>
        <w:t>根据《中华人民共和国招标投标法》、《中华人民共和国招标投标法实施条例》、《福建省招标投标条例》等法律、法规和规章的规定，本招标项目已具备招标条件，现进行设计招标。</w:t>
      </w:r>
    </w:p>
    <w:p w14:paraId="0021A197" w14:textId="531CF722" w:rsidR="0052781C" w:rsidRDefault="0052781C" w:rsidP="0052781C">
      <w:pPr>
        <w:ind w:firstLine="480"/>
      </w:pPr>
      <w:r>
        <w:rPr>
          <w:rFonts w:hint="eastAsia"/>
        </w:rPr>
        <w:t>1.1.</w:t>
      </w:r>
      <w:r>
        <w:rPr>
          <w:rFonts w:hint="eastAsia"/>
        </w:rPr>
        <w:tab/>
      </w:r>
      <w:r>
        <w:rPr>
          <w:rFonts w:hint="eastAsia"/>
        </w:rPr>
        <w:t>招标项目招标人和其委托的招标代理机构：见投标须知前附表第</w:t>
      </w:r>
      <w:r>
        <w:rPr>
          <w:rFonts w:hint="eastAsia"/>
        </w:rPr>
        <w:t>1</w:t>
      </w:r>
      <w:r>
        <w:rPr>
          <w:rFonts w:hint="eastAsia"/>
        </w:rPr>
        <w:t>项。</w:t>
      </w:r>
    </w:p>
    <w:p w14:paraId="2540D90D" w14:textId="77777777" w:rsidR="0052781C" w:rsidRDefault="0052781C" w:rsidP="0052781C">
      <w:pPr>
        <w:ind w:firstLine="480"/>
      </w:pPr>
      <w:r>
        <w:rPr>
          <w:rFonts w:hint="eastAsia"/>
        </w:rPr>
        <w:t>1.2.</w:t>
      </w:r>
      <w:r>
        <w:rPr>
          <w:rFonts w:hint="eastAsia"/>
        </w:rPr>
        <w:tab/>
      </w:r>
      <w:r>
        <w:rPr>
          <w:rFonts w:hint="eastAsia"/>
        </w:rPr>
        <w:t>招标项目名称、招标编号和标段划分见投标须知前附表第</w:t>
      </w:r>
      <w:r>
        <w:rPr>
          <w:rFonts w:hint="eastAsia"/>
        </w:rPr>
        <w:t>2</w:t>
      </w:r>
      <w:r>
        <w:rPr>
          <w:rFonts w:hint="eastAsia"/>
        </w:rPr>
        <w:t>项。划分标段的，招标人允许投标人对本招标项目提出资格审查申请的标段数量（一个或多个标段）和招标人允许资格审查合格的投标人参加投标的标段数量以及招标人允许投标人同时中标的标段数量，在投标须知前附表第</w:t>
      </w:r>
      <w:r>
        <w:rPr>
          <w:rFonts w:hint="eastAsia"/>
        </w:rPr>
        <w:t>2</w:t>
      </w:r>
      <w:r>
        <w:rPr>
          <w:rFonts w:hint="eastAsia"/>
        </w:rPr>
        <w:t>项中做出说明。招标人对招标项目划分标段的，应当遵守招标投标法的有关规定，不得利用划分标段限制或者排斥潜在投标人。依法必须进行招标的项目的招标人不得利用划分标段规避招标。</w:t>
      </w:r>
    </w:p>
    <w:p w14:paraId="43D38E3B" w14:textId="77777777" w:rsidR="0052781C" w:rsidRDefault="0052781C" w:rsidP="0052781C">
      <w:pPr>
        <w:ind w:firstLine="480"/>
      </w:pPr>
      <w:r>
        <w:rPr>
          <w:rFonts w:hint="eastAsia"/>
        </w:rPr>
        <w:t>1.3.</w:t>
      </w:r>
      <w:r>
        <w:rPr>
          <w:rFonts w:hint="eastAsia"/>
        </w:rPr>
        <w:tab/>
      </w:r>
      <w:r>
        <w:rPr>
          <w:rFonts w:hint="eastAsia"/>
        </w:rPr>
        <w:t>资金来源和落实情况见投标须知前附表第</w:t>
      </w:r>
      <w:r>
        <w:rPr>
          <w:rFonts w:hint="eastAsia"/>
        </w:rPr>
        <w:t>3</w:t>
      </w:r>
      <w:r>
        <w:rPr>
          <w:rFonts w:hint="eastAsia"/>
        </w:rPr>
        <w:t>项。其中部分资金用于本招标项目合同项下的合格支付。</w:t>
      </w:r>
    </w:p>
    <w:p w14:paraId="260452BD" w14:textId="77777777" w:rsidR="0052781C" w:rsidRDefault="0052781C" w:rsidP="0052781C">
      <w:pPr>
        <w:ind w:firstLine="480"/>
      </w:pPr>
      <w:r>
        <w:rPr>
          <w:rFonts w:hint="eastAsia"/>
        </w:rPr>
        <w:t>1.4.</w:t>
      </w:r>
      <w:r>
        <w:rPr>
          <w:rFonts w:hint="eastAsia"/>
        </w:rPr>
        <w:tab/>
      </w:r>
      <w:r>
        <w:rPr>
          <w:rFonts w:hint="eastAsia"/>
        </w:rPr>
        <w:t>招标项目的建设地点见投标须知前附表第</w:t>
      </w:r>
      <w:r>
        <w:rPr>
          <w:rFonts w:hint="eastAsia"/>
        </w:rPr>
        <w:t>4</w:t>
      </w:r>
      <w:r>
        <w:rPr>
          <w:rFonts w:hint="eastAsia"/>
        </w:rPr>
        <w:t>项。</w:t>
      </w:r>
    </w:p>
    <w:p w14:paraId="0EE6E651" w14:textId="77777777" w:rsidR="0052781C" w:rsidRDefault="0052781C" w:rsidP="0052781C">
      <w:pPr>
        <w:ind w:firstLine="480"/>
      </w:pPr>
      <w:r>
        <w:rPr>
          <w:rFonts w:hint="eastAsia"/>
        </w:rPr>
        <w:t>1.5.</w:t>
      </w:r>
      <w:r>
        <w:rPr>
          <w:rFonts w:hint="eastAsia"/>
        </w:rPr>
        <w:tab/>
      </w:r>
      <w:r>
        <w:rPr>
          <w:rFonts w:hint="eastAsia"/>
        </w:rPr>
        <w:t>招标项目的工程建设规模见投标须知前附表第</w:t>
      </w:r>
      <w:r>
        <w:rPr>
          <w:rFonts w:hint="eastAsia"/>
        </w:rPr>
        <w:t>5</w:t>
      </w:r>
      <w:r>
        <w:rPr>
          <w:rFonts w:hint="eastAsia"/>
        </w:rPr>
        <w:t>项。</w:t>
      </w:r>
    </w:p>
    <w:p w14:paraId="4B1E7A1B" w14:textId="77777777" w:rsidR="0052781C" w:rsidRDefault="0052781C" w:rsidP="0052781C">
      <w:pPr>
        <w:ind w:firstLine="480"/>
      </w:pPr>
      <w:r>
        <w:rPr>
          <w:rFonts w:hint="eastAsia"/>
        </w:rPr>
        <w:t>1.6.</w:t>
      </w:r>
      <w:r>
        <w:rPr>
          <w:rFonts w:hint="eastAsia"/>
        </w:rPr>
        <w:tab/>
      </w:r>
      <w:r>
        <w:rPr>
          <w:rFonts w:hint="eastAsia"/>
        </w:rPr>
        <w:t>招标项目发包的内容和范围见投标须知前附表第</w:t>
      </w:r>
      <w:r>
        <w:rPr>
          <w:rFonts w:hint="eastAsia"/>
        </w:rPr>
        <w:t>6</w:t>
      </w:r>
      <w:r>
        <w:rPr>
          <w:rFonts w:hint="eastAsia"/>
        </w:rPr>
        <w:t>项。招标人原则上应约定由中标人承担方案优化及后续阶段设计和服务工作。对工程外观、造型有特殊要求的城市重要地段、重要景观地区的标志性工程和省大型重点市政工程项目，鼓励省外投标人与省内具有承担招标项目设计资质的设计单位签订施工图联合设计协议或组成联合体共同投标，以满足方案优化后续阶段的设计和服务需要。对于特殊项目，招标文件约定中标人仅承担方案优化的，则应采用招标的方式确定施工图设计的设计人。如按照本款约定由中标人承担方案及后续阶段的设计和服务工作的，当中标人为中华人民共和国境外企业的，其承担后续阶段的设计和服务工作应按照《关于外国企业在中华人民共和国境内从事建设工程设计活动的管理暂行规定》（建市</w:t>
      </w:r>
      <w:r>
        <w:rPr>
          <w:rFonts w:hint="eastAsia"/>
        </w:rPr>
        <w:t>[2004]78</w:t>
      </w:r>
      <w:r>
        <w:rPr>
          <w:rFonts w:hint="eastAsia"/>
        </w:rPr>
        <w:t>号）执行；如招标人只要求中标人承担方案阶段优化设计，而不再委托中标</w:t>
      </w:r>
      <w:r>
        <w:rPr>
          <w:rFonts w:hint="eastAsia"/>
        </w:rPr>
        <w:lastRenderedPageBreak/>
        <w:t>人承接或参加后续阶段工程设计业务的，应说明支付中标人的设计费用，其设计费支付金额应在投标须知前附表第</w:t>
      </w:r>
      <w:r>
        <w:rPr>
          <w:rFonts w:hint="eastAsia"/>
        </w:rPr>
        <w:t>6</w:t>
      </w:r>
      <w:r>
        <w:rPr>
          <w:rFonts w:hint="eastAsia"/>
        </w:rPr>
        <w:t>项中公布。</w:t>
      </w:r>
    </w:p>
    <w:p w14:paraId="6B3F3EFD" w14:textId="77777777" w:rsidR="0052781C" w:rsidRDefault="0052781C" w:rsidP="0052781C">
      <w:pPr>
        <w:ind w:firstLine="480"/>
      </w:pPr>
      <w:r>
        <w:rPr>
          <w:rFonts w:hint="eastAsia"/>
        </w:rPr>
        <w:t>招标项目发包内容包含勘察的，其承担工程勘察的内容应包括满足设计和规范所要求的全部勘察报告和资料，以及工程施工所需要的配合服务。</w:t>
      </w:r>
    </w:p>
    <w:p w14:paraId="7460604D" w14:textId="77777777" w:rsidR="0052781C" w:rsidRDefault="0052781C" w:rsidP="0052781C">
      <w:pPr>
        <w:ind w:firstLine="480"/>
      </w:pPr>
      <w:r>
        <w:rPr>
          <w:rFonts w:hint="eastAsia"/>
        </w:rPr>
        <w:t>承担方案优化的，应包括为方案获得批准所需要的优化和修改的全部工作。</w:t>
      </w:r>
    </w:p>
    <w:p w14:paraId="305B557F" w14:textId="77777777" w:rsidR="0052781C" w:rsidRDefault="0052781C" w:rsidP="0052781C">
      <w:pPr>
        <w:ind w:firstLine="480"/>
      </w:pPr>
      <w:r>
        <w:rPr>
          <w:rFonts w:hint="eastAsia"/>
        </w:rPr>
        <w:t>承担施工图设计的，应包括工程所需的初步设计、概算、施工图设计和施工期间的指导和配合服务。</w:t>
      </w:r>
    </w:p>
    <w:p w14:paraId="3AEBB5CA" w14:textId="77777777" w:rsidR="0052781C" w:rsidRDefault="0052781C" w:rsidP="0052781C">
      <w:pPr>
        <w:ind w:firstLine="480"/>
      </w:pPr>
      <w:r>
        <w:rPr>
          <w:rFonts w:hint="eastAsia"/>
        </w:rPr>
        <w:t>1.7.</w:t>
      </w:r>
      <w:r>
        <w:rPr>
          <w:rFonts w:hint="eastAsia"/>
        </w:rPr>
        <w:tab/>
      </w:r>
      <w:r>
        <w:rPr>
          <w:rFonts w:hint="eastAsia"/>
        </w:rPr>
        <w:t>计划开工日期和建设周期见投标须知前附表第</w:t>
      </w:r>
      <w:r>
        <w:rPr>
          <w:rFonts w:hint="eastAsia"/>
        </w:rPr>
        <w:t>7</w:t>
      </w:r>
      <w:r>
        <w:rPr>
          <w:rFonts w:hint="eastAsia"/>
        </w:rPr>
        <w:t>项。</w:t>
      </w:r>
    </w:p>
    <w:p w14:paraId="3B5615F3" w14:textId="6C5D9161" w:rsidR="000D2BB5" w:rsidRDefault="0052781C" w:rsidP="0052781C">
      <w:pPr>
        <w:ind w:firstLine="480"/>
      </w:pPr>
      <w:r>
        <w:rPr>
          <w:rFonts w:hint="eastAsia"/>
        </w:rPr>
        <w:t>1.8.</w:t>
      </w:r>
      <w:r>
        <w:rPr>
          <w:rFonts w:hint="eastAsia"/>
        </w:rPr>
        <w:tab/>
      </w:r>
      <w:r>
        <w:rPr>
          <w:rFonts w:hint="eastAsia"/>
        </w:rPr>
        <w:t>设计周期见投标须知前附表第</w:t>
      </w:r>
      <w:r>
        <w:rPr>
          <w:rFonts w:hint="eastAsia"/>
        </w:rPr>
        <w:t>8</w:t>
      </w:r>
      <w:r>
        <w:rPr>
          <w:rFonts w:hint="eastAsia"/>
        </w:rPr>
        <w:t>项。</w:t>
      </w:r>
    </w:p>
    <w:p w14:paraId="5C9F2342" w14:textId="77777777" w:rsidR="00106B73" w:rsidRPr="000D2BB5" w:rsidRDefault="00106B73" w:rsidP="0052781C">
      <w:pPr>
        <w:ind w:firstLine="480"/>
      </w:pPr>
    </w:p>
    <w:p w14:paraId="7094EC9B" w14:textId="77777777" w:rsidR="000D2BB5" w:rsidRPr="009F3A1E" w:rsidRDefault="000D2BB5" w:rsidP="009F3A1E">
      <w:pPr>
        <w:ind w:firstLine="482"/>
        <w:rPr>
          <w:b/>
          <w:bCs/>
        </w:rPr>
      </w:pPr>
      <w:r w:rsidRPr="009F3A1E">
        <w:rPr>
          <w:rFonts w:hint="eastAsia"/>
          <w:b/>
          <w:bCs/>
        </w:rPr>
        <w:t>资格审查方式</w:t>
      </w:r>
    </w:p>
    <w:p w14:paraId="1C45F4A4" w14:textId="7E48EB8E" w:rsidR="000D2BB5" w:rsidRPr="000D2BB5" w:rsidRDefault="009F3A1E" w:rsidP="009F3A1E">
      <w:pPr>
        <w:ind w:firstLine="480"/>
      </w:pPr>
      <w:r>
        <w:t>1.1.</w:t>
      </w:r>
      <w:r w:rsidR="000D2BB5" w:rsidRPr="000D2BB5">
        <w:rPr>
          <w:rFonts w:hint="eastAsia"/>
        </w:rPr>
        <w:t>本招标项目招标人对投标人的资格审查采用的方式见投标须知前附表第</w:t>
      </w:r>
      <w:r w:rsidR="000D2BB5" w:rsidRPr="000D2BB5">
        <w:rPr>
          <w:rFonts w:hint="eastAsia"/>
        </w:rPr>
        <w:t>9</w:t>
      </w:r>
      <w:r w:rsidR="000D2BB5" w:rsidRPr="000D2BB5">
        <w:rPr>
          <w:rFonts w:hint="eastAsia"/>
        </w:rPr>
        <w:t>项。经资格审查合格的投标人才能有资格成为中标人。</w:t>
      </w:r>
    </w:p>
    <w:p w14:paraId="42C6F4A5" w14:textId="1941C7DE" w:rsidR="000D2BB5" w:rsidRPr="000D2BB5" w:rsidRDefault="000D2BB5" w:rsidP="000D2BB5">
      <w:pPr>
        <w:widowControl w:val="0"/>
        <w:ind w:firstLine="480"/>
        <w:rPr>
          <w:rFonts w:ascii="宋体" w:hAnsi="宋体"/>
        </w:rPr>
      </w:pPr>
      <w:r w:rsidRPr="000D2BB5">
        <w:rPr>
          <w:rFonts w:ascii="宋体" w:hAnsi="宋体" w:hint="eastAsia"/>
        </w:rPr>
        <w:t>1.2.资格审查按照招标文件第3章“评标办法和标准”的规定进行评审。</w:t>
      </w:r>
    </w:p>
    <w:p w14:paraId="65A43934" w14:textId="0B9D5470" w:rsidR="000D2BB5" w:rsidRPr="000D2BB5" w:rsidRDefault="000D2BB5" w:rsidP="000D2BB5">
      <w:pPr>
        <w:widowControl w:val="0"/>
        <w:ind w:firstLine="480"/>
        <w:rPr>
          <w:rFonts w:ascii="宋体" w:hAnsi="宋体"/>
        </w:rPr>
      </w:pPr>
      <w:r w:rsidRPr="000D2BB5">
        <w:rPr>
          <w:rFonts w:ascii="宋体" w:hAnsi="宋体" w:hint="eastAsia"/>
        </w:rPr>
        <w:t>1.3.采用资格预审方式对投标申请人进行资格预审的，应在投标须知前附表第21项、第22项中明确投标人提交《资格审查文件》的地点和时间。</w:t>
      </w:r>
    </w:p>
    <w:p w14:paraId="683362DE" w14:textId="77777777" w:rsidR="000D2BB5" w:rsidRPr="000D2BB5" w:rsidRDefault="000D2BB5" w:rsidP="000D2BB5">
      <w:pPr>
        <w:widowControl w:val="0"/>
        <w:ind w:firstLine="480"/>
        <w:rPr>
          <w:rFonts w:ascii="宋体" w:hAnsi="宋体"/>
        </w:rPr>
      </w:pPr>
      <w:r w:rsidRPr="000D2BB5">
        <w:rPr>
          <w:rFonts w:ascii="宋体" w:hAnsi="宋体" w:hint="eastAsia"/>
        </w:rPr>
        <w:t>投标人的资格要求</w:t>
      </w:r>
    </w:p>
    <w:p w14:paraId="1664DCD5" w14:textId="2DBCF66D" w:rsidR="000D2BB5" w:rsidRPr="000D2BB5" w:rsidRDefault="000D2BB5" w:rsidP="000D2BB5">
      <w:pPr>
        <w:widowControl w:val="0"/>
        <w:ind w:firstLine="480"/>
        <w:rPr>
          <w:rFonts w:ascii="宋体" w:hAnsi="宋体"/>
        </w:rPr>
      </w:pPr>
      <w:r w:rsidRPr="000D2BB5">
        <w:rPr>
          <w:rFonts w:ascii="宋体" w:hAnsi="宋体" w:hint="eastAsia"/>
        </w:rPr>
        <w:t>1.4.为履行本招标项目合同的目的，投标人必须是法人或其他组织，至少应具备下列主体资格：</w:t>
      </w:r>
    </w:p>
    <w:p w14:paraId="3678865C" w14:textId="77777777" w:rsidR="000D2BB5" w:rsidRPr="000D2BB5" w:rsidRDefault="000D2BB5" w:rsidP="000D2BB5">
      <w:pPr>
        <w:widowControl w:val="0"/>
        <w:ind w:firstLine="480"/>
        <w:rPr>
          <w:rFonts w:ascii="宋体" w:hAnsi="宋体"/>
        </w:rPr>
      </w:pPr>
      <w:r w:rsidRPr="000D2BB5">
        <w:rPr>
          <w:rFonts w:ascii="宋体" w:hAnsi="宋体" w:hint="eastAsia"/>
        </w:rPr>
        <w:t>（1）在中华人民共和国境内注册的企业，应当具有建设主管部门颁发的建筑工程设计资质证书或建筑专业事务所资质证书，并按规定的等级和范围参加建筑工程项目方案设计投标活动。本招标项目发包内容包含勘察的，还应具有相应的勘察资质。</w:t>
      </w:r>
    </w:p>
    <w:p w14:paraId="48C74CFD" w14:textId="77777777" w:rsidR="000D2BB5" w:rsidRPr="000D2BB5" w:rsidRDefault="000D2BB5" w:rsidP="000D2BB5">
      <w:pPr>
        <w:widowControl w:val="0"/>
        <w:ind w:firstLine="480"/>
        <w:rPr>
          <w:rFonts w:ascii="宋体" w:hAnsi="宋体"/>
        </w:rPr>
      </w:pPr>
      <w:r w:rsidRPr="000D2BB5">
        <w:rPr>
          <w:rFonts w:ascii="宋体" w:hAnsi="宋体" w:hint="eastAsia"/>
        </w:rPr>
        <w:t>（2）注册在中华人民共和国境外的企业，应当是其所在国或者所在地区的工程设计行业协会或组织推荐的会员。其行业协会或组织的推荐名单应由建设单位确认。</w:t>
      </w:r>
    </w:p>
    <w:p w14:paraId="20E17063" w14:textId="77777777" w:rsidR="000D2BB5" w:rsidRPr="000D2BB5" w:rsidRDefault="000D2BB5" w:rsidP="000D2BB5">
      <w:pPr>
        <w:widowControl w:val="0"/>
        <w:ind w:firstLine="480"/>
        <w:rPr>
          <w:rFonts w:ascii="宋体" w:hAnsi="宋体"/>
        </w:rPr>
      </w:pPr>
      <w:r w:rsidRPr="000D2BB5">
        <w:rPr>
          <w:rFonts w:ascii="宋体" w:hAnsi="宋体" w:hint="eastAsia"/>
        </w:rPr>
        <w:t>（3）各种形式的投标联合体各方应符合上述要求。招标人不得强制投标人组成联合体共同投标，不得限制投标人组成联合体参与投标。</w:t>
      </w:r>
    </w:p>
    <w:p w14:paraId="03A13DB7" w14:textId="77777777" w:rsidR="000D2BB5" w:rsidRPr="000D2BB5" w:rsidRDefault="000D2BB5" w:rsidP="000D2BB5">
      <w:pPr>
        <w:widowControl w:val="0"/>
        <w:ind w:firstLine="480"/>
        <w:rPr>
          <w:rFonts w:ascii="宋体" w:hAnsi="宋体"/>
        </w:rPr>
      </w:pPr>
      <w:r w:rsidRPr="000D2BB5">
        <w:rPr>
          <w:rFonts w:ascii="宋体" w:hAnsi="宋体" w:hint="eastAsia"/>
        </w:rPr>
        <w:t>与招标人存在利害关系可能影响招标公正性的法人、其他组织或者个人，不得参加投标。单位负责人为同一人或者存在控股、管理关系的不同单位，不得参加同一标段投标或者未划分标段的同一招标项目投标。违反前述规定的，相关投标均无效。</w:t>
      </w:r>
    </w:p>
    <w:p w14:paraId="5BC94E5A" w14:textId="77777777" w:rsidR="000D2BB5" w:rsidRPr="000D2BB5" w:rsidRDefault="000D2BB5" w:rsidP="000D2BB5">
      <w:pPr>
        <w:widowControl w:val="0"/>
        <w:ind w:firstLine="480"/>
        <w:rPr>
          <w:rFonts w:ascii="宋体" w:hAnsi="宋体"/>
        </w:rPr>
      </w:pPr>
      <w:r w:rsidRPr="000D2BB5">
        <w:rPr>
          <w:rFonts w:ascii="宋体" w:hAnsi="宋体" w:hint="eastAsia"/>
        </w:rPr>
        <w:lastRenderedPageBreak/>
        <w:t>招标人可以根据工程项目实际情况，在投标须知前附表第10项中明确对合格投标人资格条件要求，包括投标人的资质等级、人员的类型、数量和条件等。本招标项目发包内容包含勘察的，允许由具有设计、勘察资质的单位组成联合体参加投标，自愿组成联合体的应由具有设计资质的单位为联合体牵头人，且各方均应具备其所承担招标项目工作内容的相应资质条件。投标人拟派出的人员必须是本单位正式在岗职工，除非招标文件另有规定。</w:t>
      </w:r>
    </w:p>
    <w:p w14:paraId="54CFA75D" w14:textId="45466DBE" w:rsidR="000D2BB5" w:rsidRPr="000D2BB5" w:rsidRDefault="000D2BB5" w:rsidP="000D2BB5">
      <w:pPr>
        <w:widowControl w:val="0"/>
        <w:ind w:firstLine="480"/>
        <w:rPr>
          <w:rFonts w:ascii="宋体" w:hAnsi="宋体"/>
        </w:rPr>
      </w:pPr>
      <w:r w:rsidRPr="000D2BB5">
        <w:rPr>
          <w:rFonts w:ascii="宋体" w:hAnsi="宋体" w:hint="eastAsia"/>
        </w:rPr>
        <w:t>1.5.为具有被授予合同的资格，投标人应按照招标文件第7章投标文件格式规定的资格审查文件内容和格式要求提供令招标人满意的资格文件，以证明其符合投标合格条件和具有履行合同的能力。为此，所提交的投标文件中应包括第3.1款和前附表第10项所列的合格投标人资格条件的审查资料。</w:t>
      </w:r>
    </w:p>
    <w:p w14:paraId="3D547E5E" w14:textId="39ECEA11" w:rsidR="000D2BB5" w:rsidRPr="000D2BB5" w:rsidRDefault="000D2BB5" w:rsidP="000D2BB5">
      <w:pPr>
        <w:widowControl w:val="0"/>
        <w:ind w:firstLine="480"/>
        <w:rPr>
          <w:rFonts w:ascii="宋体" w:hAnsi="宋体"/>
        </w:rPr>
      </w:pPr>
      <w:r w:rsidRPr="000D2BB5">
        <w:rPr>
          <w:rFonts w:ascii="宋体" w:hAnsi="宋体" w:hint="eastAsia"/>
        </w:rPr>
        <w:t>1.6.两个或两个以上设计单位组成的联合体投标时，除按本须知第3.1、3.2款提供组成联合体每一成员的资料外，还应符合以下规定要求：</w:t>
      </w:r>
    </w:p>
    <w:p w14:paraId="6D809EFB" w14:textId="50DC520F" w:rsidR="000D2BB5" w:rsidRPr="000D2BB5" w:rsidRDefault="000D2BB5" w:rsidP="000D2BB5">
      <w:pPr>
        <w:widowControl w:val="0"/>
        <w:ind w:firstLine="480"/>
        <w:rPr>
          <w:rFonts w:ascii="宋体" w:hAnsi="宋体"/>
        </w:rPr>
      </w:pPr>
      <w:r w:rsidRPr="000D2BB5">
        <w:rPr>
          <w:rFonts w:ascii="宋体" w:hAnsi="宋体" w:hint="eastAsia"/>
        </w:rPr>
        <w:t>（1）投标人的投标文件及中标后签署的合同协议书，对联合体每一成员均受法律约束。</w:t>
      </w:r>
    </w:p>
    <w:p w14:paraId="7A600448" w14:textId="2F44F905" w:rsidR="000D2BB5" w:rsidRPr="000D2BB5" w:rsidRDefault="000D2BB5" w:rsidP="000D2BB5">
      <w:pPr>
        <w:widowControl w:val="0"/>
        <w:ind w:firstLine="480"/>
        <w:rPr>
          <w:rFonts w:ascii="宋体" w:hAnsi="宋体"/>
        </w:rPr>
      </w:pPr>
      <w:r w:rsidRPr="000D2BB5">
        <w:rPr>
          <w:rFonts w:ascii="宋体" w:hAnsi="宋体" w:hint="eastAsia"/>
        </w:rPr>
        <w:t>（2）应指定一家联合体成员作为牵头人，由联合体各成员法定代表人签署提交一份授权书，证明其牵头人资格。</w:t>
      </w:r>
    </w:p>
    <w:p w14:paraId="50913D29" w14:textId="0411FA0E" w:rsidR="000D2BB5" w:rsidRPr="000D2BB5" w:rsidRDefault="000D2BB5" w:rsidP="000D2BB5">
      <w:pPr>
        <w:widowControl w:val="0"/>
        <w:ind w:firstLine="480"/>
        <w:rPr>
          <w:rFonts w:ascii="宋体" w:hAnsi="宋体"/>
        </w:rPr>
      </w:pPr>
      <w:r w:rsidRPr="000D2BB5">
        <w:rPr>
          <w:rFonts w:ascii="宋体" w:hAnsi="宋体" w:hint="eastAsia"/>
        </w:rPr>
        <w:t>（3）联合体牵头人应被授权代表所有联合体成员承担责任和接受指令。并且由联合体牵头人负责整个合同的全面实施，包括只有牵头人可以支付费用等。</w:t>
      </w:r>
    </w:p>
    <w:p w14:paraId="6EE4233C" w14:textId="40B29845" w:rsidR="000D2BB5" w:rsidRPr="000D2BB5" w:rsidRDefault="000D2BB5" w:rsidP="000D2BB5">
      <w:pPr>
        <w:widowControl w:val="0"/>
        <w:ind w:firstLine="480"/>
        <w:rPr>
          <w:rFonts w:ascii="宋体" w:hAnsi="宋体"/>
        </w:rPr>
      </w:pPr>
      <w:r w:rsidRPr="000D2BB5">
        <w:rPr>
          <w:rFonts w:ascii="宋体" w:hAnsi="宋体" w:hint="eastAsia"/>
        </w:rPr>
        <w:t>（4）所有联合体成员应按合同条件的规定，为实施合同共同和分别承担责任。在联合体授权书中，以及在投标文件和中标后签署的合同协议书中应对此作相应的声明。</w:t>
      </w:r>
    </w:p>
    <w:p w14:paraId="4128B0BB" w14:textId="1E8856DA" w:rsidR="000D2BB5" w:rsidRPr="000D2BB5" w:rsidRDefault="000D2BB5" w:rsidP="000D2BB5">
      <w:pPr>
        <w:widowControl w:val="0"/>
        <w:ind w:firstLine="480"/>
        <w:rPr>
          <w:rFonts w:ascii="宋体" w:hAnsi="宋体"/>
        </w:rPr>
      </w:pPr>
      <w:r w:rsidRPr="000D2BB5">
        <w:rPr>
          <w:rFonts w:ascii="宋体" w:hAnsi="宋体" w:hint="eastAsia"/>
        </w:rPr>
        <w:t>（5）联合体各成员之间签订的联合体协议书副本应随投标文件一起递交。</w:t>
      </w:r>
    </w:p>
    <w:p w14:paraId="5110BA31" w14:textId="6F789D1E" w:rsidR="000D2BB5" w:rsidRPr="000D2BB5" w:rsidRDefault="000D2BB5" w:rsidP="000D2BB5">
      <w:pPr>
        <w:widowControl w:val="0"/>
        <w:ind w:firstLine="480"/>
        <w:rPr>
          <w:rFonts w:ascii="宋体" w:hAnsi="宋体"/>
        </w:rPr>
      </w:pPr>
      <w:r w:rsidRPr="000D2BB5">
        <w:rPr>
          <w:rFonts w:ascii="宋体" w:hAnsi="宋体" w:hint="eastAsia"/>
        </w:rPr>
        <w:t>（6）参加联合体的各成员不得再以自己名义单独投标，也不得同时参加两个或两个以上的联合体投标。如有违反将取消该联合体及联合体各成员的投标资格。</w:t>
      </w:r>
    </w:p>
    <w:p w14:paraId="09C3D5DA" w14:textId="01308362" w:rsidR="000D2BB5" w:rsidRPr="000D2BB5" w:rsidRDefault="000D2BB5" w:rsidP="000D2BB5">
      <w:pPr>
        <w:widowControl w:val="0"/>
        <w:ind w:firstLine="480"/>
        <w:rPr>
          <w:rFonts w:ascii="宋体" w:hAnsi="宋体"/>
        </w:rPr>
      </w:pPr>
      <w:r w:rsidRPr="000D2BB5">
        <w:rPr>
          <w:rFonts w:ascii="宋体" w:hAnsi="宋体" w:hint="eastAsia"/>
        </w:rPr>
        <w:t>1.7.招标人应当按照《工程设计资质标准》的规定，提出与工程规模相适应的设计资质等级要求，不得以不合理的条件限制排斥潜在投标人。招标人应当根据工程规模提出拟担任设计项目负责人的资格要求。</w:t>
      </w:r>
    </w:p>
    <w:p w14:paraId="38EFBCD3" w14:textId="77777777" w:rsidR="000D2BB5" w:rsidRPr="000D2BB5" w:rsidRDefault="000D2BB5" w:rsidP="000D2BB5">
      <w:pPr>
        <w:widowControl w:val="0"/>
        <w:ind w:firstLine="480"/>
        <w:rPr>
          <w:rFonts w:ascii="宋体" w:hAnsi="宋体"/>
        </w:rPr>
      </w:pPr>
      <w:r w:rsidRPr="000D2BB5">
        <w:rPr>
          <w:rFonts w:ascii="宋体" w:hAnsi="宋体" w:hint="eastAsia"/>
        </w:rPr>
        <w:t>投标费用</w:t>
      </w:r>
    </w:p>
    <w:p w14:paraId="602BC012" w14:textId="77777777" w:rsidR="000D2BB5" w:rsidRPr="000D2BB5" w:rsidRDefault="000D2BB5" w:rsidP="000D2BB5">
      <w:pPr>
        <w:widowControl w:val="0"/>
        <w:ind w:firstLine="480"/>
        <w:rPr>
          <w:rFonts w:ascii="宋体" w:hAnsi="宋体"/>
        </w:rPr>
      </w:pPr>
      <w:r w:rsidRPr="000D2BB5">
        <w:rPr>
          <w:rFonts w:ascii="宋体" w:hAnsi="宋体" w:hint="eastAsia"/>
        </w:rPr>
        <w:t>投标人应承担己方投标文件编制与递交等参加本招标活动所涉及的一切费用。对未中标人是否给予经济补偿按投标须知第33条规定执行。</w:t>
      </w:r>
    </w:p>
    <w:p w14:paraId="09744F14" w14:textId="77777777" w:rsidR="000D2BB5" w:rsidRPr="000D2BB5" w:rsidRDefault="000D2BB5" w:rsidP="000D2BB5">
      <w:pPr>
        <w:widowControl w:val="0"/>
        <w:ind w:firstLine="480"/>
        <w:rPr>
          <w:rFonts w:ascii="宋体" w:hAnsi="宋体"/>
        </w:rPr>
      </w:pPr>
      <w:r w:rsidRPr="000D2BB5">
        <w:rPr>
          <w:rFonts w:ascii="宋体" w:hAnsi="宋体" w:hint="eastAsia"/>
        </w:rPr>
        <w:t>踏勘现场</w:t>
      </w:r>
    </w:p>
    <w:p w14:paraId="4E0A7241" w14:textId="3D2D0744" w:rsidR="000D2BB5" w:rsidRPr="000D2BB5" w:rsidRDefault="000D2BB5" w:rsidP="000D2BB5">
      <w:pPr>
        <w:widowControl w:val="0"/>
        <w:ind w:firstLine="480"/>
        <w:rPr>
          <w:rFonts w:ascii="宋体" w:hAnsi="宋体"/>
        </w:rPr>
      </w:pPr>
      <w:r w:rsidRPr="000D2BB5">
        <w:rPr>
          <w:rFonts w:ascii="宋体" w:hAnsi="宋体" w:hint="eastAsia"/>
        </w:rPr>
        <w:t>1.8.投标人应对工程现场和其周围环境进行踏勘，以便在投标前获取有关编制投标文件</w:t>
      </w:r>
      <w:r w:rsidRPr="000D2BB5">
        <w:rPr>
          <w:rFonts w:ascii="宋体" w:hAnsi="宋体" w:hint="eastAsia"/>
        </w:rPr>
        <w:lastRenderedPageBreak/>
        <w:t>和签署实施工程的设计合同所需的各项资料。投标人应承担现场考察的责任、风险和费用。招标人在前附表第11项规定的时间和地点组织投标人踏勘现场的，投标人应派人准时参加。如招标人决定不组织投标人踏勘现场的，投标人应自行到现场踏勘。现场踏勘或标前会议均不需要点名或签到。</w:t>
      </w:r>
    </w:p>
    <w:p w14:paraId="01CE061A" w14:textId="037C8C2E" w:rsidR="000D2BB5" w:rsidRPr="000D2BB5" w:rsidRDefault="000D2BB5" w:rsidP="000D2BB5">
      <w:pPr>
        <w:widowControl w:val="0"/>
        <w:ind w:firstLine="480"/>
        <w:rPr>
          <w:rFonts w:ascii="宋体" w:hAnsi="宋体"/>
        </w:rPr>
      </w:pPr>
      <w:r w:rsidRPr="000D2BB5">
        <w:rPr>
          <w:rFonts w:ascii="宋体" w:hAnsi="宋体" w:hint="eastAsia"/>
        </w:rPr>
        <w:t>1.9.招标人向投标人提供有关现场的资料和数据，是招标人现有的能使投标人利用的资料，但招标人对投标人由此而做出的推论、理解和结论概不负责。</w:t>
      </w:r>
    </w:p>
    <w:p w14:paraId="57CCC8CB" w14:textId="5C1A82CC" w:rsidR="000D2BB5" w:rsidRPr="000D2BB5" w:rsidRDefault="000D2BB5" w:rsidP="000D2BB5">
      <w:pPr>
        <w:widowControl w:val="0"/>
        <w:ind w:firstLine="480"/>
        <w:rPr>
          <w:rFonts w:ascii="宋体" w:hAnsi="宋体"/>
        </w:rPr>
      </w:pPr>
      <w:r w:rsidRPr="000D2BB5">
        <w:rPr>
          <w:rFonts w:ascii="宋体" w:hAnsi="宋体" w:hint="eastAsia"/>
        </w:rPr>
        <w:t>1.10.投标人在查阅招标文件和踏勘现场后，可以提出要求澄清问题。但所有问题都应以书面形式提交给招标人，招标人视情况做出澄清和解答，并将此澄清和解答以书面的方式发给所有已购买招标文件的投标人。不管答疑会口头回答与否，最终均以书面文件为准。</w:t>
      </w:r>
    </w:p>
    <w:p w14:paraId="663FFA2C" w14:textId="77777777" w:rsidR="000D2BB5" w:rsidRPr="000D2BB5" w:rsidRDefault="000D2BB5" w:rsidP="000D2BB5">
      <w:pPr>
        <w:widowControl w:val="0"/>
        <w:ind w:firstLine="480"/>
        <w:rPr>
          <w:rFonts w:ascii="宋体" w:hAnsi="宋体"/>
        </w:rPr>
      </w:pPr>
      <w:r w:rsidRPr="000D2BB5">
        <w:rPr>
          <w:rFonts w:ascii="宋体" w:hAnsi="宋体" w:hint="eastAsia"/>
        </w:rPr>
        <w:t>知识产权</w:t>
      </w:r>
    </w:p>
    <w:p w14:paraId="3F6D6671" w14:textId="0A7060A4" w:rsidR="000D2BB5" w:rsidRPr="000D2BB5" w:rsidRDefault="000D2BB5" w:rsidP="000D2BB5">
      <w:pPr>
        <w:widowControl w:val="0"/>
        <w:ind w:firstLine="480"/>
        <w:rPr>
          <w:rFonts w:ascii="宋体" w:hAnsi="宋体"/>
        </w:rPr>
      </w:pPr>
      <w:r w:rsidRPr="000D2BB5">
        <w:rPr>
          <w:rFonts w:ascii="宋体" w:hAnsi="宋体" w:hint="eastAsia"/>
        </w:rPr>
        <w:t>1.11.招标人应保护投标人的知识产权。投标人拥有设计方案的著作权（版权）。未经投标人书面同意，招标人不得将交付的设计方案向第三方转让或用于本招标范围以外的其他建设项目。</w:t>
      </w:r>
    </w:p>
    <w:p w14:paraId="62FFCB93" w14:textId="143819B8" w:rsidR="000D2BB5" w:rsidRPr="000D2BB5" w:rsidRDefault="000D2BB5" w:rsidP="000D2BB5">
      <w:pPr>
        <w:widowControl w:val="0"/>
        <w:ind w:firstLine="480"/>
        <w:rPr>
          <w:rFonts w:ascii="宋体" w:hAnsi="宋体"/>
        </w:rPr>
      </w:pPr>
      <w:r w:rsidRPr="000D2BB5">
        <w:rPr>
          <w:rFonts w:ascii="宋体" w:hAnsi="宋体" w:hint="eastAsia"/>
        </w:rPr>
        <w:t>1.12.招标人与中标人签署设计合同后，招标人在该建设项目中拥有中标方案的使用权。中标人应保护招标人一旦使用其设计方案不能受到来自第三方的侵权诉讼或索赔，否则中标人应承担由此而产生的一切责任。</w:t>
      </w:r>
    </w:p>
    <w:p w14:paraId="0A31AE08" w14:textId="473F6CC7" w:rsidR="000D2BB5" w:rsidRPr="000D2BB5" w:rsidRDefault="000D2BB5" w:rsidP="000D2BB5">
      <w:pPr>
        <w:widowControl w:val="0"/>
        <w:ind w:firstLine="480"/>
        <w:rPr>
          <w:rFonts w:ascii="宋体" w:hAnsi="宋体"/>
        </w:rPr>
      </w:pPr>
      <w:r w:rsidRPr="000D2BB5">
        <w:rPr>
          <w:rFonts w:ascii="宋体" w:hAnsi="宋体" w:hint="eastAsia"/>
        </w:rPr>
        <w:t>1.13.招标人或者中标人使用其他未中标人投标文件中的技术成果或技术方案的，应当事先征得该投标人的书面同意，并按规定支付使用费。未经相关投标人书面许可，招标人或者中标人不得擅自使用其他投标人投标文件中的技术成果或技术方案。</w:t>
      </w:r>
    </w:p>
    <w:p w14:paraId="2EEE2467" w14:textId="673CEC53" w:rsidR="000D2BB5" w:rsidRPr="000D2BB5" w:rsidRDefault="000D2BB5" w:rsidP="000D2BB5">
      <w:pPr>
        <w:widowControl w:val="0"/>
        <w:ind w:firstLine="480"/>
        <w:rPr>
          <w:rFonts w:ascii="宋体" w:hAnsi="宋体"/>
        </w:rPr>
      </w:pPr>
      <w:r w:rsidRPr="000D2BB5">
        <w:rPr>
          <w:rFonts w:ascii="宋体" w:hAnsi="宋体" w:hint="eastAsia"/>
        </w:rPr>
        <w:t>1.14.招标人按投标须知第33条规定给予未中标的投标人经济补偿后，有权部分采用该投标人的设计方案对中标设计方案进行优化，该未中标的投标人应保证招标人采用其投标设计不受到第三方关于侵犯设计权的指控，任何第三方如果提出侵权指控，该投标人应与第三方交涉，承担可能发生的一切法律责任、后果和费用，并赔偿招标人的损失。</w:t>
      </w:r>
    </w:p>
    <w:p w14:paraId="00F73F71" w14:textId="27432AC8" w:rsidR="000D2BB5" w:rsidRPr="000D2BB5" w:rsidRDefault="000D2BB5" w:rsidP="000D2BB5">
      <w:pPr>
        <w:widowControl w:val="0"/>
        <w:ind w:firstLine="480"/>
        <w:rPr>
          <w:rFonts w:ascii="宋体" w:hAnsi="宋体"/>
        </w:rPr>
      </w:pPr>
      <w:r w:rsidRPr="000D2BB5">
        <w:rPr>
          <w:rFonts w:ascii="宋体" w:hAnsi="宋体" w:hint="eastAsia"/>
        </w:rPr>
        <w:t>1.15.联合体投标人合作完成的设计方案，其知识产权由联合体成员共同所有。</w:t>
      </w:r>
    </w:p>
    <w:p w14:paraId="2849721F" w14:textId="56CD1372" w:rsidR="000D2BB5" w:rsidRPr="000D2BB5" w:rsidRDefault="000D2BB5" w:rsidP="00460C32">
      <w:pPr>
        <w:pStyle w:val="4"/>
        <w:spacing w:before="163" w:after="163"/>
      </w:pPr>
      <w:r w:rsidRPr="000D2BB5">
        <w:rPr>
          <w:rFonts w:hint="eastAsia"/>
        </w:rPr>
        <w:t>招标文件</w:t>
      </w:r>
    </w:p>
    <w:p w14:paraId="24ABDF37" w14:textId="77777777" w:rsidR="000D2BB5" w:rsidRPr="000D2BB5" w:rsidRDefault="000D2BB5" w:rsidP="000D2BB5">
      <w:pPr>
        <w:widowControl w:val="0"/>
        <w:ind w:firstLine="480"/>
        <w:rPr>
          <w:rFonts w:ascii="宋体" w:hAnsi="宋体"/>
        </w:rPr>
      </w:pPr>
      <w:r w:rsidRPr="000D2BB5">
        <w:rPr>
          <w:rFonts w:ascii="宋体" w:hAnsi="宋体" w:hint="eastAsia"/>
        </w:rPr>
        <w:t>招标文件的组成</w:t>
      </w:r>
    </w:p>
    <w:p w14:paraId="709EF8B0" w14:textId="146FDF9F" w:rsidR="000D2BB5" w:rsidRPr="000D2BB5" w:rsidRDefault="000D2BB5" w:rsidP="000D2BB5">
      <w:pPr>
        <w:widowControl w:val="0"/>
        <w:ind w:firstLine="480"/>
        <w:rPr>
          <w:rFonts w:ascii="宋体" w:hAnsi="宋体"/>
        </w:rPr>
      </w:pPr>
      <w:r w:rsidRPr="000D2BB5">
        <w:rPr>
          <w:rFonts w:ascii="宋体" w:hAnsi="宋体" w:hint="eastAsia"/>
        </w:rPr>
        <w:t>1.16.招标文件由《通用本》和《专用本》组成，包括下列内容：</w:t>
      </w:r>
    </w:p>
    <w:p w14:paraId="1DB766DF" w14:textId="4233E7C1" w:rsidR="000D2BB5" w:rsidRPr="000D2BB5" w:rsidRDefault="000D2BB5" w:rsidP="000D2BB5">
      <w:pPr>
        <w:widowControl w:val="0"/>
        <w:ind w:firstLine="480"/>
        <w:rPr>
          <w:rFonts w:ascii="宋体" w:hAnsi="宋体"/>
        </w:rPr>
      </w:pPr>
      <w:r w:rsidRPr="000D2BB5">
        <w:rPr>
          <w:rFonts w:ascii="宋体" w:hAnsi="宋体" w:hint="eastAsia"/>
        </w:rPr>
        <w:t>第1章 资格预审公告/招标公告/投标邀请书</w:t>
      </w:r>
    </w:p>
    <w:p w14:paraId="1FF23CAD" w14:textId="3B375EF9" w:rsidR="000D2BB5" w:rsidRPr="000D2BB5" w:rsidRDefault="000D2BB5" w:rsidP="000D2BB5">
      <w:pPr>
        <w:widowControl w:val="0"/>
        <w:ind w:firstLine="480"/>
        <w:rPr>
          <w:rFonts w:ascii="宋体" w:hAnsi="宋体"/>
        </w:rPr>
      </w:pPr>
      <w:r w:rsidRPr="000D2BB5">
        <w:rPr>
          <w:rFonts w:ascii="宋体" w:hAnsi="宋体" w:hint="eastAsia"/>
        </w:rPr>
        <w:lastRenderedPageBreak/>
        <w:t>第2章</w:t>
      </w:r>
      <w:r w:rsidR="00411D29">
        <w:rPr>
          <w:rFonts w:ascii="宋体" w:hAnsi="宋体" w:hint="eastAsia"/>
        </w:rPr>
        <w:t xml:space="preserve"> </w:t>
      </w:r>
      <w:r w:rsidRPr="000D2BB5">
        <w:rPr>
          <w:rFonts w:ascii="宋体" w:hAnsi="宋体" w:hint="eastAsia"/>
        </w:rPr>
        <w:t>投标须知及投标须知前附表</w:t>
      </w:r>
    </w:p>
    <w:p w14:paraId="2B0E6D26" w14:textId="70B116AA" w:rsidR="000D2BB5" w:rsidRPr="000D2BB5" w:rsidRDefault="000D2BB5" w:rsidP="000D2BB5">
      <w:pPr>
        <w:widowControl w:val="0"/>
        <w:ind w:firstLine="480"/>
        <w:rPr>
          <w:rFonts w:ascii="宋体" w:hAnsi="宋体"/>
        </w:rPr>
      </w:pPr>
      <w:r w:rsidRPr="000D2BB5">
        <w:rPr>
          <w:rFonts w:ascii="宋体" w:hAnsi="宋体" w:hint="eastAsia"/>
        </w:rPr>
        <w:t>第3章 评标办法和标准【含资格审查（预审）评审标准】</w:t>
      </w:r>
    </w:p>
    <w:p w14:paraId="637E1C66" w14:textId="4F8C9425" w:rsidR="000D2BB5" w:rsidRPr="000D2BB5" w:rsidRDefault="000D2BB5" w:rsidP="000D2BB5">
      <w:pPr>
        <w:widowControl w:val="0"/>
        <w:ind w:firstLine="480"/>
        <w:rPr>
          <w:rFonts w:ascii="宋体" w:hAnsi="宋体"/>
        </w:rPr>
      </w:pPr>
      <w:r w:rsidRPr="000D2BB5">
        <w:rPr>
          <w:rFonts w:ascii="宋体" w:hAnsi="宋体" w:hint="eastAsia"/>
        </w:rPr>
        <w:t>第4章 合同条款和格式</w:t>
      </w:r>
    </w:p>
    <w:p w14:paraId="78146DD6" w14:textId="346A3AB1" w:rsidR="000D2BB5" w:rsidRPr="000D2BB5" w:rsidRDefault="000D2BB5" w:rsidP="000D2BB5">
      <w:pPr>
        <w:widowControl w:val="0"/>
        <w:ind w:firstLine="480"/>
        <w:rPr>
          <w:rFonts w:ascii="宋体" w:hAnsi="宋体"/>
        </w:rPr>
      </w:pPr>
      <w:r w:rsidRPr="000D2BB5">
        <w:rPr>
          <w:rFonts w:ascii="宋体" w:hAnsi="宋体" w:hint="eastAsia"/>
        </w:rPr>
        <w:t>第5章 技术标准和设计要求</w:t>
      </w:r>
    </w:p>
    <w:p w14:paraId="42C6A374" w14:textId="271F4BB0" w:rsidR="000D2BB5" w:rsidRPr="000D2BB5" w:rsidRDefault="000D2BB5" w:rsidP="000D2BB5">
      <w:pPr>
        <w:widowControl w:val="0"/>
        <w:ind w:firstLine="480"/>
        <w:rPr>
          <w:rFonts w:ascii="宋体" w:hAnsi="宋体"/>
        </w:rPr>
      </w:pPr>
      <w:r w:rsidRPr="000D2BB5">
        <w:rPr>
          <w:rFonts w:ascii="宋体" w:hAnsi="宋体" w:hint="eastAsia"/>
        </w:rPr>
        <w:t>第6章 设计有关资料</w:t>
      </w:r>
    </w:p>
    <w:p w14:paraId="59796498" w14:textId="12C34B66" w:rsidR="000D2BB5" w:rsidRPr="000D2BB5" w:rsidRDefault="000D2BB5" w:rsidP="000D2BB5">
      <w:pPr>
        <w:widowControl w:val="0"/>
        <w:ind w:firstLine="480"/>
        <w:rPr>
          <w:rFonts w:ascii="宋体" w:hAnsi="宋体"/>
        </w:rPr>
      </w:pPr>
      <w:r w:rsidRPr="000D2BB5">
        <w:rPr>
          <w:rFonts w:ascii="宋体" w:hAnsi="宋体" w:hint="eastAsia"/>
        </w:rPr>
        <w:t>第7章 投标文件格式【含资格审查（预审）申请文件格式】</w:t>
      </w:r>
    </w:p>
    <w:p w14:paraId="2114F1B0" w14:textId="22E29D1F" w:rsidR="000D2BB5" w:rsidRPr="000D2BB5" w:rsidRDefault="000D2BB5" w:rsidP="000D2BB5">
      <w:pPr>
        <w:widowControl w:val="0"/>
        <w:ind w:firstLine="480"/>
        <w:rPr>
          <w:rFonts w:ascii="宋体" w:hAnsi="宋体"/>
        </w:rPr>
      </w:pPr>
      <w:r w:rsidRPr="000D2BB5">
        <w:rPr>
          <w:rFonts w:ascii="宋体" w:hAnsi="宋体" w:hint="eastAsia"/>
        </w:rPr>
        <w:t>1.17.除本投标须知第7.1款所述的招标文件内容外，招标人在招标期间、符合法定时间发出的答疑、澄清、修改或补充内容，均是招标文件的组成部分，对招标人和投标人起约束作用。</w:t>
      </w:r>
    </w:p>
    <w:p w14:paraId="3B88B7F1" w14:textId="6AB2773D" w:rsidR="000D2BB5" w:rsidRPr="000D2BB5" w:rsidRDefault="000D2BB5" w:rsidP="000D2BB5">
      <w:pPr>
        <w:widowControl w:val="0"/>
        <w:ind w:firstLine="480"/>
        <w:rPr>
          <w:rFonts w:ascii="宋体" w:hAnsi="宋体"/>
        </w:rPr>
      </w:pPr>
      <w:r w:rsidRPr="000D2BB5">
        <w:rPr>
          <w:rFonts w:ascii="宋体" w:hAnsi="宋体" w:hint="eastAsia"/>
        </w:rPr>
        <w:t>1.18.招标人应当按照省级有关行政主管部门发布的标准文本编制招标文件，不应擅自修改、补充条款，不得增设招标人有权废止评标结果或取消中标人中标资格的条款。其招标公告发布、招标文件出售、答疑和澄清、截标、开标和评标、确定中标人、中标结果公示等招投标活动必须符合有关规定。</w:t>
      </w:r>
    </w:p>
    <w:p w14:paraId="07056B93" w14:textId="5B955C37" w:rsidR="000D2BB5" w:rsidRPr="000D2BB5" w:rsidRDefault="000D2BB5" w:rsidP="000D2BB5">
      <w:pPr>
        <w:widowControl w:val="0"/>
        <w:ind w:firstLine="480"/>
        <w:rPr>
          <w:rFonts w:ascii="宋体" w:hAnsi="宋体"/>
        </w:rPr>
      </w:pPr>
      <w:r w:rsidRPr="000D2BB5">
        <w:rPr>
          <w:rFonts w:ascii="宋体" w:hAnsi="宋体" w:hint="eastAsia"/>
        </w:rPr>
        <w:t>1.19.招标文件中严禁有不符合相关规范要求的含钢量和混凝土用量等指标。</w:t>
      </w:r>
    </w:p>
    <w:p w14:paraId="75FCA3C4" w14:textId="0BFF89E4" w:rsidR="000D2BB5" w:rsidRPr="000D2BB5" w:rsidRDefault="000D2BB5" w:rsidP="000D2BB5">
      <w:pPr>
        <w:widowControl w:val="0"/>
        <w:ind w:firstLine="480"/>
        <w:rPr>
          <w:rFonts w:ascii="宋体" w:hAnsi="宋体"/>
        </w:rPr>
      </w:pPr>
      <w:r w:rsidRPr="000D2BB5">
        <w:rPr>
          <w:rFonts w:ascii="宋体" w:hAnsi="宋体" w:hint="eastAsia"/>
        </w:rPr>
        <w:t>1.20.招标文件发出的同时，应当向招标主管监督部门报备。经监管部门审查认为其内容存在不符合法律法规的规定的，招标人应及时改正。</w:t>
      </w:r>
    </w:p>
    <w:p w14:paraId="78238D56" w14:textId="77777777" w:rsidR="000D2BB5" w:rsidRPr="000D2BB5" w:rsidRDefault="000D2BB5" w:rsidP="000D2BB5">
      <w:pPr>
        <w:widowControl w:val="0"/>
        <w:ind w:firstLine="480"/>
        <w:rPr>
          <w:rFonts w:ascii="宋体" w:hAnsi="宋体"/>
        </w:rPr>
      </w:pPr>
      <w:r w:rsidRPr="000D2BB5">
        <w:rPr>
          <w:rFonts w:ascii="宋体" w:hAnsi="宋体" w:hint="eastAsia"/>
        </w:rPr>
        <w:t>招标文件的澄清</w:t>
      </w:r>
    </w:p>
    <w:p w14:paraId="06F21541" w14:textId="6559B67C" w:rsidR="000D2BB5" w:rsidRPr="000D2BB5" w:rsidRDefault="000D2BB5" w:rsidP="000D2BB5">
      <w:pPr>
        <w:widowControl w:val="0"/>
        <w:ind w:firstLine="480"/>
        <w:rPr>
          <w:rFonts w:ascii="宋体" w:hAnsi="宋体"/>
        </w:rPr>
      </w:pPr>
      <w:r w:rsidRPr="000D2BB5">
        <w:rPr>
          <w:rFonts w:ascii="宋体" w:hAnsi="宋体" w:hint="eastAsia"/>
        </w:rPr>
        <w:t>1.21.投标人获取招标文件后，应仔细检查招标文件的所有内容，如有残缺等问题应在获得招标文件3日内向招标人提出。投标人若对招标文件有任何疑问，应按前附表第12项规定的方式和规定的时间之前发送给招标人。招标人将根据投标人的要求对招标文件做出必要的澄清，在投标截止日期前15日按前附表第12项规定的方式将澄清的文件发给所有购买招标文件的投标人，但不指明澄清问题的来源。澄清文件作为招标文件的组成部分，具有约束作用。</w:t>
      </w:r>
    </w:p>
    <w:p w14:paraId="10261F94" w14:textId="77777777" w:rsidR="000D2BB5" w:rsidRPr="000D2BB5" w:rsidRDefault="000D2BB5" w:rsidP="000D2BB5">
      <w:pPr>
        <w:widowControl w:val="0"/>
        <w:ind w:firstLine="480"/>
        <w:rPr>
          <w:rFonts w:ascii="宋体" w:hAnsi="宋体"/>
        </w:rPr>
      </w:pPr>
      <w:r w:rsidRPr="000D2BB5">
        <w:rPr>
          <w:rFonts w:ascii="宋体" w:hAnsi="宋体" w:hint="eastAsia"/>
        </w:rPr>
        <w:t>招标文件的修改、补充</w:t>
      </w:r>
    </w:p>
    <w:p w14:paraId="219636C0" w14:textId="3DBA97E7" w:rsidR="000D2BB5" w:rsidRPr="000D2BB5" w:rsidRDefault="000D2BB5" w:rsidP="000D2BB5">
      <w:pPr>
        <w:widowControl w:val="0"/>
        <w:ind w:firstLine="480"/>
        <w:rPr>
          <w:rFonts w:ascii="宋体" w:hAnsi="宋体"/>
        </w:rPr>
      </w:pPr>
      <w:r w:rsidRPr="000D2BB5">
        <w:rPr>
          <w:rFonts w:ascii="宋体" w:hAnsi="宋体" w:hint="eastAsia"/>
        </w:rPr>
        <w:t>1.22.在投标截止期前15日的任何时候，无论出于何种原因，招标人可主动地或在解答投标人提出的澄清问题时对招标文件进行必要的修改或补充，所有招标文件的修改或补充将按前附表第12项规定的相同方式发给所有购买招标文件的投标人。招标文件的补充、修改作为招标文件的组成部分，具有约束作用。</w:t>
      </w:r>
    </w:p>
    <w:p w14:paraId="1ABF3041" w14:textId="3A623F20" w:rsidR="000D2BB5" w:rsidRPr="000D2BB5" w:rsidRDefault="000D2BB5" w:rsidP="000D2BB5">
      <w:pPr>
        <w:widowControl w:val="0"/>
        <w:ind w:firstLine="480"/>
        <w:rPr>
          <w:rFonts w:ascii="宋体" w:hAnsi="宋体"/>
        </w:rPr>
      </w:pPr>
      <w:r w:rsidRPr="000D2BB5">
        <w:rPr>
          <w:rFonts w:ascii="宋体" w:hAnsi="宋体" w:hint="eastAsia"/>
        </w:rPr>
        <w:t>1.23.招标人在投标须知前附表第12项标明澄清、补充或修改招标文件是通过网站和有</w:t>
      </w:r>
      <w:r w:rsidRPr="000D2BB5">
        <w:rPr>
          <w:rFonts w:ascii="宋体" w:hAnsi="宋体" w:hint="eastAsia"/>
        </w:rPr>
        <w:lastRenderedPageBreak/>
        <w:t>形市场发布的，投标人应自行留意招标人发出的澄清、修改或补充招标文件，并及时向招标人领取相应的文本文件。投标人未按规定时间、地点领取文本文件的，视同已收到。若招标人在投标须知前附表第12项标明澄清、补充或修改招标文件是以书面形式发布的，则投标人在收到后应立即签字或以传真等书面形式向招标人确认收到。但若招标文件是以无记名方式发出的，则无须回签确认收到。</w:t>
      </w:r>
    </w:p>
    <w:p w14:paraId="33AAF28C" w14:textId="661C9008" w:rsidR="000D2BB5" w:rsidRPr="000D2BB5" w:rsidRDefault="000D2BB5" w:rsidP="000D2BB5">
      <w:pPr>
        <w:widowControl w:val="0"/>
        <w:ind w:firstLine="480"/>
        <w:rPr>
          <w:rFonts w:ascii="宋体" w:hAnsi="宋体"/>
        </w:rPr>
      </w:pPr>
      <w:r w:rsidRPr="000D2BB5">
        <w:rPr>
          <w:rFonts w:ascii="宋体" w:hAnsi="宋体" w:hint="eastAsia"/>
        </w:rPr>
        <w:t>1.24.为使投标人在编制投标文件时有充分时间对招标文件的澄清、修改、补充等内容进行研究，招标人可按规定自行决定是否延长投标截止时间。</w:t>
      </w:r>
    </w:p>
    <w:p w14:paraId="4027C2E5" w14:textId="70CE61D6" w:rsidR="000D2BB5" w:rsidRPr="000D2BB5" w:rsidRDefault="000D2BB5" w:rsidP="000D2BB5">
      <w:pPr>
        <w:widowControl w:val="0"/>
        <w:ind w:firstLine="480"/>
        <w:rPr>
          <w:rFonts w:ascii="宋体" w:hAnsi="宋体"/>
        </w:rPr>
      </w:pPr>
      <w:r w:rsidRPr="000D2BB5">
        <w:rPr>
          <w:rFonts w:ascii="宋体" w:hAnsi="宋体" w:hint="eastAsia"/>
        </w:rPr>
        <w:t>1.25.当招标文件、招标文件的澄清、修改、补充等在同一内容的表述不一致时，以最后发出的书面文件为准。</w:t>
      </w:r>
    </w:p>
    <w:p w14:paraId="506CA375" w14:textId="77777777" w:rsidR="000D2BB5" w:rsidRPr="000D2BB5" w:rsidRDefault="000D2BB5" w:rsidP="000D2BB5">
      <w:pPr>
        <w:widowControl w:val="0"/>
        <w:ind w:firstLine="480"/>
        <w:rPr>
          <w:rFonts w:ascii="宋体" w:hAnsi="宋体"/>
        </w:rPr>
      </w:pPr>
      <w:r w:rsidRPr="000D2BB5">
        <w:rPr>
          <w:rFonts w:ascii="宋体" w:hAnsi="宋体" w:hint="eastAsia"/>
        </w:rPr>
        <w:t>招标文件异议处理</w:t>
      </w:r>
    </w:p>
    <w:p w14:paraId="72C7984B" w14:textId="388C5444" w:rsidR="000D2BB5" w:rsidRPr="000D2BB5" w:rsidRDefault="000D2BB5" w:rsidP="000D2BB5">
      <w:pPr>
        <w:widowControl w:val="0"/>
        <w:ind w:firstLine="480"/>
        <w:rPr>
          <w:rFonts w:ascii="宋体" w:hAnsi="宋体"/>
        </w:rPr>
      </w:pPr>
      <w:r w:rsidRPr="000D2BB5">
        <w:rPr>
          <w:rFonts w:ascii="宋体" w:hAnsi="宋体" w:hint="eastAsia"/>
        </w:rPr>
        <w:t>1.26.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14:paraId="6E2A5873" w14:textId="7A89828D" w:rsidR="000D2BB5" w:rsidRPr="000D2BB5" w:rsidRDefault="000D2BB5" w:rsidP="000D2BB5">
      <w:pPr>
        <w:widowControl w:val="0"/>
        <w:ind w:firstLine="480"/>
        <w:rPr>
          <w:rFonts w:ascii="宋体" w:hAnsi="宋体"/>
        </w:rPr>
      </w:pPr>
      <w:r w:rsidRPr="000D2BB5">
        <w:rPr>
          <w:rFonts w:ascii="宋体" w:hAnsi="宋体" w:hint="eastAsia"/>
        </w:rPr>
        <w:t>1.27.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14:paraId="6990207F" w14:textId="086250DD" w:rsidR="000D2BB5" w:rsidRPr="000D2BB5" w:rsidRDefault="000D2BB5" w:rsidP="00460C32">
      <w:pPr>
        <w:pStyle w:val="4"/>
        <w:spacing w:before="163" w:after="163"/>
      </w:pPr>
      <w:r w:rsidRPr="000D2BB5">
        <w:rPr>
          <w:rFonts w:hint="eastAsia"/>
        </w:rPr>
        <w:t>投标文件的编制</w:t>
      </w:r>
    </w:p>
    <w:p w14:paraId="593B978E" w14:textId="4E81ACA2" w:rsidR="000D2BB5" w:rsidRPr="000D2BB5" w:rsidRDefault="000D2BB5" w:rsidP="000D2BB5">
      <w:pPr>
        <w:widowControl w:val="0"/>
        <w:ind w:firstLine="480"/>
        <w:rPr>
          <w:rFonts w:ascii="宋体" w:hAnsi="宋体"/>
        </w:rPr>
      </w:pPr>
      <w:r w:rsidRPr="000D2BB5">
        <w:rPr>
          <w:rFonts w:ascii="宋体" w:hAnsi="宋体" w:hint="eastAsia"/>
        </w:rPr>
        <w:t>投标文件的语言及度量衡单位</w:t>
      </w:r>
    </w:p>
    <w:p w14:paraId="5E32003F" w14:textId="3EC4E8A8" w:rsidR="000D2BB5" w:rsidRPr="000D2BB5" w:rsidRDefault="000D2BB5" w:rsidP="000D2BB5">
      <w:pPr>
        <w:widowControl w:val="0"/>
        <w:ind w:firstLine="480"/>
        <w:rPr>
          <w:rFonts w:ascii="宋体" w:hAnsi="宋体"/>
        </w:rPr>
      </w:pPr>
      <w:r w:rsidRPr="000D2BB5">
        <w:rPr>
          <w:rFonts w:ascii="宋体" w:hAnsi="宋体" w:hint="eastAsia"/>
        </w:rPr>
        <w:t>1.28.投标人和招标人之间对投标有关的所有往来通知、函件和投标文件均使用中文。投标人随投标文件提供的证明文件和资料为其他语言的，必须附中文译文，解释这些文件，应以中文为准。</w:t>
      </w:r>
    </w:p>
    <w:p w14:paraId="3F404CAD" w14:textId="231E3B9E" w:rsidR="000D2BB5" w:rsidRPr="000D2BB5" w:rsidRDefault="000D2BB5" w:rsidP="000D2BB5">
      <w:pPr>
        <w:widowControl w:val="0"/>
        <w:ind w:firstLine="480"/>
        <w:rPr>
          <w:rFonts w:ascii="宋体" w:hAnsi="宋体"/>
        </w:rPr>
      </w:pPr>
      <w:r w:rsidRPr="000D2BB5">
        <w:rPr>
          <w:rFonts w:ascii="宋体" w:hAnsi="宋体" w:hint="eastAsia"/>
        </w:rPr>
        <w:t>1.29.除技术规范另有规定外，投标文件使用的度量衡单位均应采用中华人民共和国法定计量单位。</w:t>
      </w:r>
    </w:p>
    <w:p w14:paraId="20CA4FE2" w14:textId="77777777" w:rsidR="000D2BB5" w:rsidRPr="000D2BB5" w:rsidRDefault="000D2BB5" w:rsidP="000D2BB5">
      <w:pPr>
        <w:widowControl w:val="0"/>
        <w:ind w:firstLine="480"/>
        <w:rPr>
          <w:rFonts w:ascii="宋体" w:hAnsi="宋体"/>
        </w:rPr>
      </w:pPr>
      <w:r w:rsidRPr="000D2BB5">
        <w:rPr>
          <w:rFonts w:ascii="宋体" w:hAnsi="宋体" w:hint="eastAsia"/>
        </w:rPr>
        <w:t>投标文件的组成</w:t>
      </w:r>
    </w:p>
    <w:p w14:paraId="0C674C13" w14:textId="77777777" w:rsidR="000D2BB5" w:rsidRPr="000D2BB5" w:rsidRDefault="000D2BB5" w:rsidP="000D2BB5">
      <w:pPr>
        <w:widowControl w:val="0"/>
        <w:ind w:firstLine="480"/>
        <w:rPr>
          <w:rFonts w:ascii="宋体" w:hAnsi="宋体"/>
        </w:rPr>
      </w:pPr>
      <w:r w:rsidRPr="000D2BB5">
        <w:rPr>
          <w:rFonts w:ascii="宋体" w:hAnsi="宋体" w:hint="eastAsia"/>
        </w:rPr>
        <w:t>投标人应当按照招标文件的要求编制投标文件。投标文件由资格审查审文件、商务文件和技术文件三部分组成。</w:t>
      </w:r>
    </w:p>
    <w:p w14:paraId="71DE2681" w14:textId="59E1D3EB" w:rsidR="000D2BB5" w:rsidRPr="000D2BB5" w:rsidRDefault="000D2BB5" w:rsidP="000D2BB5">
      <w:pPr>
        <w:widowControl w:val="0"/>
        <w:ind w:firstLine="480"/>
        <w:rPr>
          <w:rFonts w:ascii="宋体" w:hAnsi="宋体"/>
        </w:rPr>
      </w:pPr>
      <w:r w:rsidRPr="000D2BB5">
        <w:rPr>
          <w:rFonts w:ascii="宋体" w:hAnsi="宋体" w:hint="eastAsia"/>
        </w:rPr>
        <w:t>1.30.资格审查文件包括以下内容：</w:t>
      </w:r>
    </w:p>
    <w:p w14:paraId="72780624" w14:textId="478BCF10" w:rsidR="000D2BB5" w:rsidRPr="000D2BB5" w:rsidRDefault="000D2BB5" w:rsidP="000D2BB5">
      <w:pPr>
        <w:widowControl w:val="0"/>
        <w:ind w:firstLine="480"/>
        <w:rPr>
          <w:rFonts w:ascii="宋体" w:hAnsi="宋体"/>
        </w:rPr>
      </w:pPr>
      <w:r w:rsidRPr="000D2BB5">
        <w:rPr>
          <w:rFonts w:ascii="宋体" w:hAnsi="宋体" w:hint="eastAsia"/>
        </w:rPr>
        <w:t>（1）资格审查申请函</w:t>
      </w:r>
    </w:p>
    <w:p w14:paraId="019086D9" w14:textId="599379D8" w:rsidR="000D2BB5" w:rsidRPr="000D2BB5" w:rsidRDefault="000D2BB5" w:rsidP="000D2BB5">
      <w:pPr>
        <w:widowControl w:val="0"/>
        <w:ind w:firstLine="480"/>
        <w:rPr>
          <w:rFonts w:ascii="宋体" w:hAnsi="宋体"/>
        </w:rPr>
      </w:pPr>
      <w:r w:rsidRPr="000D2BB5">
        <w:rPr>
          <w:rFonts w:ascii="宋体" w:hAnsi="宋体" w:hint="eastAsia"/>
        </w:rPr>
        <w:lastRenderedPageBreak/>
        <w:t>（2）资格审查申请函附表：</w:t>
      </w:r>
    </w:p>
    <w:p w14:paraId="2091D860" w14:textId="77777777" w:rsidR="000D2BB5" w:rsidRPr="000D2BB5" w:rsidRDefault="000D2BB5" w:rsidP="000D2BB5">
      <w:pPr>
        <w:widowControl w:val="0"/>
        <w:ind w:firstLine="480"/>
        <w:rPr>
          <w:rFonts w:ascii="宋体" w:hAnsi="宋体"/>
        </w:rPr>
      </w:pPr>
      <w:r w:rsidRPr="000D2BB5">
        <w:rPr>
          <w:rFonts w:ascii="宋体" w:hAnsi="宋体" w:hint="eastAsia"/>
        </w:rPr>
        <w:t>附表1：投标申请人基本情况表（含营业执照、资质证书）</w:t>
      </w:r>
    </w:p>
    <w:p w14:paraId="16268E6E" w14:textId="77777777" w:rsidR="000D2BB5" w:rsidRPr="000D2BB5" w:rsidRDefault="000D2BB5" w:rsidP="000D2BB5">
      <w:pPr>
        <w:widowControl w:val="0"/>
        <w:ind w:firstLine="480"/>
        <w:rPr>
          <w:rFonts w:ascii="宋体" w:hAnsi="宋体"/>
        </w:rPr>
      </w:pPr>
      <w:r w:rsidRPr="000D2BB5">
        <w:rPr>
          <w:rFonts w:ascii="宋体" w:hAnsi="宋体" w:hint="eastAsia"/>
        </w:rPr>
        <w:t>附表2：法定代表人资格证明书、设计单位技术负责人证明书和设计项目负责人身份证明</w:t>
      </w:r>
    </w:p>
    <w:p w14:paraId="6032CFBD" w14:textId="77777777" w:rsidR="000D2BB5" w:rsidRPr="000D2BB5" w:rsidRDefault="000D2BB5" w:rsidP="000D2BB5">
      <w:pPr>
        <w:widowControl w:val="0"/>
        <w:ind w:firstLine="480"/>
        <w:rPr>
          <w:rFonts w:ascii="宋体" w:hAnsi="宋体"/>
        </w:rPr>
      </w:pPr>
      <w:r w:rsidRPr="000D2BB5">
        <w:rPr>
          <w:rFonts w:ascii="宋体" w:hAnsi="宋体" w:hint="eastAsia"/>
        </w:rPr>
        <w:t>附表3：授权委托书</w:t>
      </w:r>
    </w:p>
    <w:p w14:paraId="18586994" w14:textId="77777777" w:rsidR="000D2BB5" w:rsidRPr="000D2BB5" w:rsidRDefault="000D2BB5" w:rsidP="000D2BB5">
      <w:pPr>
        <w:widowControl w:val="0"/>
        <w:ind w:firstLine="480"/>
        <w:rPr>
          <w:rFonts w:ascii="宋体" w:hAnsi="宋体"/>
        </w:rPr>
      </w:pPr>
      <w:r w:rsidRPr="000D2BB5">
        <w:rPr>
          <w:rFonts w:ascii="宋体" w:hAnsi="宋体" w:hint="eastAsia"/>
        </w:rPr>
        <w:t>附表4：拟派出担任本项目设计人员汇总表</w:t>
      </w:r>
    </w:p>
    <w:p w14:paraId="12D721BE" w14:textId="77777777" w:rsidR="000D2BB5" w:rsidRPr="000D2BB5" w:rsidRDefault="000D2BB5" w:rsidP="000D2BB5">
      <w:pPr>
        <w:widowControl w:val="0"/>
        <w:ind w:firstLine="480"/>
        <w:rPr>
          <w:rFonts w:ascii="宋体" w:hAnsi="宋体"/>
        </w:rPr>
      </w:pPr>
      <w:r w:rsidRPr="000D2BB5">
        <w:rPr>
          <w:rFonts w:ascii="宋体" w:hAnsi="宋体" w:hint="eastAsia"/>
        </w:rPr>
        <w:t>附表5：拟派出担任主要设计人员简历表和注册执业资格（职称）证书</w:t>
      </w:r>
    </w:p>
    <w:p w14:paraId="62363ABB" w14:textId="77777777" w:rsidR="000D2BB5" w:rsidRPr="000D2BB5" w:rsidRDefault="000D2BB5" w:rsidP="000D2BB5">
      <w:pPr>
        <w:widowControl w:val="0"/>
        <w:ind w:firstLine="480"/>
        <w:rPr>
          <w:rFonts w:ascii="宋体" w:hAnsi="宋体"/>
        </w:rPr>
      </w:pPr>
      <w:r w:rsidRPr="000D2BB5">
        <w:rPr>
          <w:rFonts w:ascii="宋体" w:hAnsi="宋体" w:hint="eastAsia"/>
        </w:rPr>
        <w:t>附表6：设计项目负责人和其他主要设计人员到位承诺书</w:t>
      </w:r>
    </w:p>
    <w:p w14:paraId="5578076D" w14:textId="77777777" w:rsidR="000D2BB5" w:rsidRPr="000D2BB5" w:rsidRDefault="000D2BB5" w:rsidP="000D2BB5">
      <w:pPr>
        <w:widowControl w:val="0"/>
        <w:ind w:firstLine="480"/>
        <w:rPr>
          <w:rFonts w:ascii="宋体" w:hAnsi="宋体"/>
        </w:rPr>
      </w:pPr>
      <w:r w:rsidRPr="000D2BB5">
        <w:rPr>
          <w:rFonts w:ascii="宋体" w:hAnsi="宋体" w:hint="eastAsia"/>
        </w:rPr>
        <w:t>附表7：投标人（投标申请人）和拟派出担任设计项目负责人“类似项目设计业绩”（如有时）</w:t>
      </w:r>
    </w:p>
    <w:p w14:paraId="78C1C539" w14:textId="77777777" w:rsidR="000D2BB5" w:rsidRPr="000D2BB5" w:rsidRDefault="000D2BB5" w:rsidP="000D2BB5">
      <w:pPr>
        <w:widowControl w:val="0"/>
        <w:ind w:firstLine="480"/>
        <w:rPr>
          <w:rFonts w:ascii="宋体" w:hAnsi="宋体"/>
        </w:rPr>
      </w:pPr>
      <w:r w:rsidRPr="000D2BB5">
        <w:rPr>
          <w:rFonts w:ascii="宋体" w:hAnsi="宋体" w:hint="eastAsia"/>
        </w:rPr>
        <w:t>附表8：联合体协议书（如有时）</w:t>
      </w:r>
    </w:p>
    <w:p w14:paraId="3CB819BD" w14:textId="77777777" w:rsidR="000D2BB5" w:rsidRPr="000D2BB5" w:rsidRDefault="000D2BB5" w:rsidP="000D2BB5">
      <w:pPr>
        <w:widowControl w:val="0"/>
        <w:ind w:firstLine="480"/>
        <w:rPr>
          <w:rFonts w:ascii="宋体" w:hAnsi="宋体"/>
        </w:rPr>
      </w:pPr>
      <w:r w:rsidRPr="000D2BB5">
        <w:rPr>
          <w:rFonts w:ascii="宋体" w:hAnsi="宋体" w:hint="eastAsia"/>
        </w:rPr>
        <w:t>附表9：其他需要提交的资料</w:t>
      </w:r>
    </w:p>
    <w:p w14:paraId="7DC02F37" w14:textId="77777777" w:rsidR="000D2BB5" w:rsidRPr="000D2BB5" w:rsidRDefault="000D2BB5" w:rsidP="000D2BB5">
      <w:pPr>
        <w:widowControl w:val="0"/>
        <w:ind w:firstLine="480"/>
        <w:rPr>
          <w:rFonts w:ascii="宋体" w:hAnsi="宋体"/>
        </w:rPr>
      </w:pPr>
      <w:r w:rsidRPr="000D2BB5">
        <w:rPr>
          <w:rFonts w:ascii="宋体" w:hAnsi="宋体" w:hint="eastAsia"/>
        </w:rPr>
        <w:t>1.31.</w:t>
      </w:r>
      <w:r w:rsidRPr="000D2BB5">
        <w:rPr>
          <w:rFonts w:ascii="宋体" w:hAnsi="宋体" w:hint="eastAsia"/>
        </w:rPr>
        <w:tab/>
        <w:t>商务文件包括下列内容：</w:t>
      </w:r>
    </w:p>
    <w:p w14:paraId="50E03CBA" w14:textId="77777777" w:rsidR="000D2BB5" w:rsidRPr="000D2BB5" w:rsidRDefault="000D2BB5" w:rsidP="000D2BB5">
      <w:pPr>
        <w:widowControl w:val="0"/>
        <w:ind w:firstLine="480"/>
        <w:rPr>
          <w:rFonts w:ascii="宋体" w:hAnsi="宋体"/>
        </w:rPr>
      </w:pPr>
      <w:r w:rsidRPr="000D2BB5">
        <w:rPr>
          <w:rFonts w:ascii="宋体" w:hAnsi="宋体" w:hint="eastAsia"/>
        </w:rPr>
        <w:t>1.31.1.</w:t>
      </w:r>
      <w:r w:rsidRPr="000D2BB5">
        <w:rPr>
          <w:rFonts w:ascii="宋体" w:hAnsi="宋体" w:hint="eastAsia"/>
        </w:rPr>
        <w:tab/>
        <w:t>投标函；</w:t>
      </w:r>
    </w:p>
    <w:p w14:paraId="45868D34" w14:textId="77777777" w:rsidR="000D2BB5" w:rsidRPr="000D2BB5" w:rsidRDefault="000D2BB5" w:rsidP="000D2BB5">
      <w:pPr>
        <w:widowControl w:val="0"/>
        <w:ind w:firstLine="480"/>
        <w:rPr>
          <w:rFonts w:ascii="宋体" w:hAnsi="宋体"/>
        </w:rPr>
      </w:pPr>
      <w:r w:rsidRPr="000D2BB5">
        <w:rPr>
          <w:rFonts w:ascii="宋体" w:hAnsi="宋体" w:hint="eastAsia"/>
        </w:rPr>
        <w:t>1.31.2.</w:t>
      </w:r>
      <w:r w:rsidRPr="000D2BB5">
        <w:rPr>
          <w:rFonts w:ascii="宋体" w:hAnsi="宋体" w:hint="eastAsia"/>
        </w:rPr>
        <w:tab/>
        <w:t>投标函附表；</w:t>
      </w:r>
    </w:p>
    <w:p w14:paraId="55E3D15E" w14:textId="77777777" w:rsidR="000D2BB5" w:rsidRPr="000D2BB5" w:rsidRDefault="000D2BB5" w:rsidP="000D2BB5">
      <w:pPr>
        <w:widowControl w:val="0"/>
        <w:ind w:firstLine="480"/>
        <w:rPr>
          <w:rFonts w:ascii="宋体" w:hAnsi="宋体"/>
        </w:rPr>
      </w:pPr>
      <w:r w:rsidRPr="000D2BB5">
        <w:rPr>
          <w:rFonts w:ascii="宋体" w:hAnsi="宋体" w:hint="eastAsia"/>
        </w:rPr>
        <w:t>1.31.3.</w:t>
      </w:r>
      <w:r w:rsidRPr="000D2BB5">
        <w:rPr>
          <w:rFonts w:ascii="宋体" w:hAnsi="宋体" w:hint="eastAsia"/>
        </w:rPr>
        <w:tab/>
        <w:t>设计单位技术实力、以往业绩、获奖情况、信誉（如有时）；</w:t>
      </w:r>
    </w:p>
    <w:p w14:paraId="1FE3D5F2" w14:textId="77777777" w:rsidR="000D2BB5" w:rsidRPr="000D2BB5" w:rsidRDefault="000D2BB5" w:rsidP="000D2BB5">
      <w:pPr>
        <w:widowControl w:val="0"/>
        <w:ind w:firstLine="480"/>
        <w:rPr>
          <w:rFonts w:ascii="宋体" w:hAnsi="宋体"/>
        </w:rPr>
      </w:pPr>
      <w:r w:rsidRPr="000D2BB5">
        <w:rPr>
          <w:rFonts w:ascii="宋体" w:hAnsi="宋体" w:hint="eastAsia"/>
        </w:rPr>
        <w:t>1.31.4.</w:t>
      </w:r>
      <w:r w:rsidRPr="000D2BB5">
        <w:rPr>
          <w:rFonts w:ascii="宋体" w:hAnsi="宋体" w:hint="eastAsia"/>
        </w:rPr>
        <w:tab/>
        <w:t>设计项目负责人、其他主要设计人员；</w:t>
      </w:r>
    </w:p>
    <w:p w14:paraId="029373BE" w14:textId="77777777" w:rsidR="000D2BB5" w:rsidRPr="000D2BB5" w:rsidRDefault="000D2BB5" w:rsidP="000D2BB5">
      <w:pPr>
        <w:widowControl w:val="0"/>
        <w:ind w:firstLine="480"/>
        <w:rPr>
          <w:rFonts w:ascii="宋体" w:hAnsi="宋体"/>
        </w:rPr>
      </w:pPr>
      <w:r w:rsidRPr="000D2BB5">
        <w:rPr>
          <w:rFonts w:ascii="宋体" w:hAnsi="宋体" w:hint="eastAsia"/>
        </w:rPr>
        <w:t>1.31.5.</w:t>
      </w:r>
      <w:r w:rsidRPr="000D2BB5">
        <w:rPr>
          <w:rFonts w:ascii="宋体" w:hAnsi="宋体" w:hint="eastAsia"/>
        </w:rPr>
        <w:tab/>
        <w:t>服务保证（保证设计质量、进度，配合工程实施）；</w:t>
      </w:r>
    </w:p>
    <w:p w14:paraId="6DCBF6CB" w14:textId="77777777" w:rsidR="000D2BB5" w:rsidRPr="000D2BB5" w:rsidRDefault="000D2BB5" w:rsidP="000D2BB5">
      <w:pPr>
        <w:widowControl w:val="0"/>
        <w:ind w:firstLine="480"/>
        <w:rPr>
          <w:rFonts w:ascii="宋体" w:hAnsi="宋体"/>
        </w:rPr>
      </w:pPr>
      <w:r w:rsidRPr="000D2BB5">
        <w:rPr>
          <w:rFonts w:ascii="宋体" w:hAnsi="宋体" w:hint="eastAsia"/>
        </w:rPr>
        <w:t>1.31.6.</w:t>
      </w:r>
      <w:r w:rsidRPr="000D2BB5">
        <w:rPr>
          <w:rFonts w:ascii="宋体" w:hAnsi="宋体" w:hint="eastAsia"/>
        </w:rPr>
        <w:tab/>
        <w:t>其他（根据招标文件的要求和投标人认为需要提供的资料）；</w:t>
      </w:r>
    </w:p>
    <w:p w14:paraId="44C7C17C" w14:textId="77777777" w:rsidR="000D2BB5" w:rsidRPr="000D2BB5" w:rsidRDefault="000D2BB5" w:rsidP="000D2BB5">
      <w:pPr>
        <w:widowControl w:val="0"/>
        <w:ind w:firstLine="480"/>
        <w:rPr>
          <w:rFonts w:ascii="宋体" w:hAnsi="宋体"/>
        </w:rPr>
      </w:pPr>
      <w:r w:rsidRPr="000D2BB5">
        <w:rPr>
          <w:rFonts w:ascii="宋体" w:hAnsi="宋体" w:hint="eastAsia"/>
        </w:rPr>
        <w:t>1.32.</w:t>
      </w:r>
      <w:r w:rsidRPr="000D2BB5">
        <w:rPr>
          <w:rFonts w:ascii="宋体" w:hAnsi="宋体" w:hint="eastAsia"/>
        </w:rPr>
        <w:tab/>
        <w:t>技术文件包括以下内容：</w:t>
      </w:r>
    </w:p>
    <w:p w14:paraId="3E5686A4" w14:textId="77777777" w:rsidR="000D2BB5" w:rsidRPr="000D2BB5" w:rsidRDefault="000D2BB5" w:rsidP="000D2BB5">
      <w:pPr>
        <w:widowControl w:val="0"/>
        <w:ind w:firstLine="480"/>
        <w:rPr>
          <w:rFonts w:ascii="宋体" w:hAnsi="宋体"/>
        </w:rPr>
      </w:pPr>
      <w:r w:rsidRPr="000D2BB5">
        <w:rPr>
          <w:rFonts w:ascii="宋体" w:hAnsi="宋体" w:hint="eastAsia"/>
        </w:rPr>
        <w:t>1.32.7.</w:t>
      </w:r>
      <w:r w:rsidRPr="000D2BB5">
        <w:rPr>
          <w:rFonts w:ascii="宋体" w:hAnsi="宋体" w:hint="eastAsia"/>
        </w:rPr>
        <w:tab/>
        <w:t>设计说明和设计图纸汇编缩印本；</w:t>
      </w:r>
    </w:p>
    <w:p w14:paraId="18781E31" w14:textId="77777777" w:rsidR="000D2BB5" w:rsidRPr="000D2BB5" w:rsidRDefault="000D2BB5" w:rsidP="000D2BB5">
      <w:pPr>
        <w:widowControl w:val="0"/>
        <w:ind w:firstLine="480"/>
        <w:rPr>
          <w:rFonts w:ascii="宋体" w:hAnsi="宋体"/>
        </w:rPr>
      </w:pPr>
      <w:r w:rsidRPr="000D2BB5">
        <w:rPr>
          <w:rFonts w:ascii="宋体" w:hAnsi="宋体" w:hint="eastAsia"/>
        </w:rPr>
        <w:t>1.32.8.</w:t>
      </w:r>
      <w:r w:rsidRPr="000D2BB5">
        <w:rPr>
          <w:rFonts w:ascii="宋体" w:hAnsi="宋体" w:hint="eastAsia"/>
        </w:rPr>
        <w:tab/>
        <w:t>技术文件的编制要求见第13.3款规定；</w:t>
      </w:r>
    </w:p>
    <w:p w14:paraId="532B04C2" w14:textId="77777777" w:rsidR="000D2BB5" w:rsidRPr="000D2BB5" w:rsidRDefault="000D2BB5" w:rsidP="000D2BB5">
      <w:pPr>
        <w:widowControl w:val="0"/>
        <w:ind w:firstLine="480"/>
        <w:rPr>
          <w:rFonts w:ascii="宋体" w:hAnsi="宋体"/>
        </w:rPr>
      </w:pPr>
      <w:r w:rsidRPr="000D2BB5">
        <w:rPr>
          <w:rFonts w:ascii="宋体" w:hAnsi="宋体" w:hint="eastAsia"/>
        </w:rPr>
        <w:t>对投标文件的要求</w:t>
      </w:r>
    </w:p>
    <w:p w14:paraId="346260D7" w14:textId="09B635EE" w:rsidR="000D2BB5" w:rsidRPr="000D2BB5" w:rsidRDefault="000D2BB5" w:rsidP="000D2BB5">
      <w:pPr>
        <w:widowControl w:val="0"/>
        <w:ind w:firstLine="480"/>
        <w:rPr>
          <w:rFonts w:ascii="宋体" w:hAnsi="宋体"/>
        </w:rPr>
      </w:pPr>
      <w:r w:rsidRPr="000D2BB5">
        <w:rPr>
          <w:rFonts w:ascii="宋体" w:hAnsi="宋体" w:hint="eastAsia"/>
        </w:rPr>
        <w:t>1.33.招标人只允许每个投标人报送一个设计方案，投标人所提交的投标文件应符合招标文件的要求，满足评标需要的全部资料。除非本须知前附表第14项中允许投标人提交备选方案，否则备选方案将不予考虑。如果允许投标人提交备选方案，则执行本须知第13.7款的规定。</w:t>
      </w:r>
    </w:p>
    <w:p w14:paraId="3D29F431" w14:textId="2E3F9280" w:rsidR="000D2BB5" w:rsidRPr="000D2BB5" w:rsidRDefault="000D2BB5" w:rsidP="000D2BB5">
      <w:pPr>
        <w:widowControl w:val="0"/>
        <w:ind w:firstLine="480"/>
        <w:rPr>
          <w:rFonts w:ascii="宋体" w:hAnsi="宋体"/>
        </w:rPr>
      </w:pPr>
      <w:r w:rsidRPr="000D2BB5">
        <w:rPr>
          <w:rFonts w:ascii="宋体" w:hAnsi="宋体" w:hint="eastAsia"/>
        </w:rPr>
        <w:t>1.34.投标文件应包含本须知第12条中规定的内容，</w:t>
      </w:r>
      <w:r w:rsidRPr="00C40468">
        <w:rPr>
          <w:rFonts w:ascii="宋体" w:hAnsi="宋体" w:hint="eastAsia"/>
          <w:b/>
          <w:bCs/>
          <w:u w:val="single"/>
        </w:rPr>
        <w:t>投标人提交的投标文件应当无例外地使用招标文件第7章所规定的投标文件全部格式</w:t>
      </w:r>
      <w:r w:rsidRPr="000D2BB5">
        <w:rPr>
          <w:rFonts w:ascii="宋体" w:hAnsi="宋体" w:hint="eastAsia"/>
        </w:rPr>
        <w:t>（表格可以按同样格式扩展），包括完整地</w:t>
      </w:r>
      <w:r w:rsidRPr="000D2BB5">
        <w:rPr>
          <w:rFonts w:ascii="宋体" w:hAnsi="宋体" w:hint="eastAsia"/>
        </w:rPr>
        <w:lastRenderedPageBreak/>
        <w:t>填写投标函和投标函附表。</w:t>
      </w:r>
    </w:p>
    <w:p w14:paraId="0D89DEB6" w14:textId="77777777" w:rsidR="000D2BB5" w:rsidRPr="000D2BB5" w:rsidRDefault="000D2BB5" w:rsidP="000D2BB5">
      <w:pPr>
        <w:widowControl w:val="0"/>
        <w:ind w:firstLine="480"/>
        <w:rPr>
          <w:rFonts w:ascii="宋体" w:hAnsi="宋体"/>
        </w:rPr>
      </w:pPr>
      <w:r w:rsidRPr="000D2BB5">
        <w:rPr>
          <w:rFonts w:ascii="宋体" w:hAnsi="宋体" w:hint="eastAsia"/>
        </w:rPr>
        <w:t>1.35.</w:t>
      </w:r>
      <w:r w:rsidRPr="000E7899">
        <w:rPr>
          <w:rFonts w:ascii="宋体" w:hAnsi="宋体" w:hint="eastAsia"/>
          <w:u w:val="single"/>
        </w:rPr>
        <w:tab/>
      </w:r>
      <w:r w:rsidRPr="00C40468">
        <w:rPr>
          <w:rFonts w:ascii="宋体" w:hAnsi="宋体" w:hint="eastAsia"/>
          <w:b/>
          <w:bCs/>
          <w:u w:val="single"/>
        </w:rPr>
        <w:t>投标人应当按照招标文件的要求编制技术文件，具体要求详见招标文件第5章“技术标准和设计要求”和第7章投标文件格式中的“技术文件格式”</w:t>
      </w:r>
      <w:r w:rsidRPr="000D2BB5">
        <w:rPr>
          <w:rFonts w:ascii="宋体" w:hAnsi="宋体" w:hint="eastAsia"/>
        </w:rPr>
        <w:t>。</w:t>
      </w:r>
    </w:p>
    <w:p w14:paraId="7D319699" w14:textId="57E40454" w:rsidR="000D2BB5" w:rsidRPr="000D2BB5" w:rsidRDefault="000D2BB5" w:rsidP="000D2BB5">
      <w:pPr>
        <w:widowControl w:val="0"/>
        <w:ind w:firstLine="480"/>
        <w:rPr>
          <w:rFonts w:ascii="宋体" w:hAnsi="宋体"/>
        </w:rPr>
      </w:pPr>
      <w:r w:rsidRPr="000D2BB5">
        <w:rPr>
          <w:rFonts w:ascii="宋体" w:hAnsi="宋体" w:hint="eastAsia"/>
        </w:rPr>
        <w:t>1.36.投标人在投标文件有关技术方案和要求中不得指定与工程建设项目有关的重要设备、材料的生产供应者，或者含有倾向或者排斥特定生产供应者的内容。</w:t>
      </w:r>
    </w:p>
    <w:p w14:paraId="726B6B68" w14:textId="6186DD76" w:rsidR="000D2BB5" w:rsidRPr="000D2BB5" w:rsidRDefault="000D2BB5" w:rsidP="000D2BB5">
      <w:pPr>
        <w:widowControl w:val="0"/>
        <w:ind w:firstLine="480"/>
        <w:rPr>
          <w:rFonts w:ascii="宋体" w:hAnsi="宋体"/>
        </w:rPr>
      </w:pPr>
      <w:r w:rsidRPr="000D2BB5">
        <w:rPr>
          <w:rFonts w:ascii="宋体" w:hAnsi="宋体" w:hint="eastAsia"/>
        </w:rPr>
        <w:t>1.37.投标人不得通过故意压低投资额、降低施工技术要求、减少占地面积，或者缩短工期等手段弄虚作假，骗取中标。</w:t>
      </w:r>
    </w:p>
    <w:p w14:paraId="1E04707E" w14:textId="0DEAD4A2" w:rsidR="000D2BB5" w:rsidRPr="000D2BB5" w:rsidRDefault="000D2BB5" w:rsidP="000D2BB5">
      <w:pPr>
        <w:widowControl w:val="0"/>
        <w:ind w:firstLine="480"/>
        <w:rPr>
          <w:rFonts w:ascii="宋体" w:hAnsi="宋体"/>
        </w:rPr>
      </w:pPr>
      <w:r w:rsidRPr="000D2BB5">
        <w:rPr>
          <w:rFonts w:ascii="宋体" w:hAnsi="宋体" w:hint="eastAsia"/>
        </w:rPr>
        <w:t>1.38.投标人不得以他人名义投标或者违反规定允许他人以自己名义投标。“以他人名义投标”是指投标人挂靠其他单位，或者从其他单位通过转让、租借的方式获取资质证书，或者在其编制的投标文件上加盖、签署其他单位及其法定代表人的印章、姓名等行为。</w:t>
      </w:r>
    </w:p>
    <w:p w14:paraId="2B5C410E" w14:textId="04EBF963" w:rsidR="000D2BB5" w:rsidRPr="000D2BB5" w:rsidRDefault="000D2BB5" w:rsidP="000D2BB5">
      <w:pPr>
        <w:widowControl w:val="0"/>
        <w:ind w:firstLine="480"/>
        <w:rPr>
          <w:rFonts w:ascii="宋体" w:hAnsi="宋体"/>
        </w:rPr>
      </w:pPr>
      <w:r w:rsidRPr="000D2BB5">
        <w:rPr>
          <w:rFonts w:ascii="宋体" w:hAnsi="宋体" w:hint="eastAsia"/>
        </w:rPr>
        <w:t>1.39.如果本投标须知前附表第14项中允许投标人提交备选方案，则投标人除提交正式投标文件外，还可以按照招标文件要求提交备选方案。备选方案应包括设计方案、图纸、投资估算表、备选方案报价书等满足评标需要的全部资料。</w:t>
      </w:r>
    </w:p>
    <w:p w14:paraId="0D38812B" w14:textId="77777777" w:rsidR="000D2BB5" w:rsidRPr="000D2BB5" w:rsidRDefault="000D2BB5" w:rsidP="000D2BB5">
      <w:pPr>
        <w:widowControl w:val="0"/>
        <w:ind w:firstLine="480"/>
        <w:rPr>
          <w:rFonts w:ascii="宋体" w:hAnsi="宋体"/>
        </w:rPr>
      </w:pPr>
      <w:r w:rsidRPr="000D2BB5">
        <w:rPr>
          <w:rFonts w:ascii="宋体" w:hAnsi="宋体" w:hint="eastAsia"/>
        </w:rPr>
        <w:t>投标报价和合同金额</w:t>
      </w:r>
    </w:p>
    <w:p w14:paraId="4BC0023F" w14:textId="77777777" w:rsidR="000D2BB5" w:rsidRPr="000D2BB5" w:rsidRDefault="000D2BB5" w:rsidP="000D2BB5">
      <w:pPr>
        <w:widowControl w:val="0"/>
        <w:ind w:firstLine="480"/>
        <w:rPr>
          <w:rFonts w:ascii="宋体" w:hAnsi="宋体"/>
        </w:rPr>
      </w:pPr>
      <w:r w:rsidRPr="000D2BB5">
        <w:rPr>
          <w:rFonts w:ascii="宋体" w:hAnsi="宋体" w:hint="eastAsia"/>
        </w:rPr>
        <w:t>14.1 本招标项目的合同金额，应是完成本须知第1条中所述的和合同条款上所列招标</w:t>
      </w:r>
    </w:p>
    <w:p w14:paraId="20230A7F" w14:textId="77777777" w:rsidR="000D2BB5" w:rsidRPr="000D2BB5" w:rsidRDefault="000D2BB5" w:rsidP="000D2BB5">
      <w:pPr>
        <w:widowControl w:val="0"/>
        <w:ind w:firstLine="480"/>
        <w:rPr>
          <w:rFonts w:ascii="宋体" w:hAnsi="宋体"/>
        </w:rPr>
      </w:pPr>
      <w:r w:rsidRPr="000D2BB5">
        <w:rPr>
          <w:rFonts w:ascii="宋体" w:hAnsi="宋体" w:hint="eastAsia"/>
        </w:rPr>
        <w:t>项目的设计范围、设计周期、以及设计服务内容的全部制定的，不得以任何理由予以重复，其根据为招标人向投标人提供的招标文件。</w:t>
      </w:r>
    </w:p>
    <w:p w14:paraId="7B567B48" w14:textId="77777777" w:rsidR="000D2BB5" w:rsidRPr="000D2BB5" w:rsidRDefault="000D2BB5" w:rsidP="000D2BB5">
      <w:pPr>
        <w:widowControl w:val="0"/>
        <w:ind w:firstLine="480"/>
        <w:rPr>
          <w:rFonts w:ascii="宋体" w:hAnsi="宋体"/>
        </w:rPr>
      </w:pPr>
      <w:r w:rsidRPr="000D2BB5">
        <w:rPr>
          <w:rFonts w:ascii="宋体" w:hAnsi="宋体" w:hint="eastAsia"/>
        </w:rPr>
        <w:t>14.2 合同金额为招标人向中标人支付的各项金额的总和，包括完成本投标须知第14.1</w:t>
      </w:r>
    </w:p>
    <w:p w14:paraId="3FC46E7F" w14:textId="77777777" w:rsidR="000D2BB5" w:rsidRPr="000D2BB5" w:rsidRDefault="000D2BB5" w:rsidP="000D2BB5">
      <w:pPr>
        <w:widowControl w:val="0"/>
        <w:ind w:firstLine="480"/>
        <w:rPr>
          <w:rFonts w:ascii="宋体" w:hAnsi="宋体"/>
        </w:rPr>
      </w:pPr>
      <w:r w:rsidRPr="000D2BB5">
        <w:rPr>
          <w:rFonts w:ascii="宋体" w:hAnsi="宋体" w:hint="eastAsia"/>
        </w:rPr>
        <w:t>款所确定的设计业务所需的全部费用。除非招标人对招标文件予以修改。</w:t>
      </w:r>
    </w:p>
    <w:p w14:paraId="6DCFC2FE" w14:textId="77777777" w:rsidR="000D2BB5" w:rsidRPr="000D2BB5" w:rsidRDefault="000D2BB5" w:rsidP="000D2BB5">
      <w:pPr>
        <w:widowControl w:val="0"/>
        <w:ind w:firstLine="480"/>
        <w:rPr>
          <w:rFonts w:ascii="宋体" w:hAnsi="宋体"/>
        </w:rPr>
      </w:pPr>
      <w:r w:rsidRPr="000D2BB5">
        <w:rPr>
          <w:rFonts w:ascii="宋体" w:hAnsi="宋体" w:hint="eastAsia"/>
        </w:rPr>
        <w:t>14.3 工程设计收费按照下列公式计算：</w:t>
      </w:r>
    </w:p>
    <w:p w14:paraId="567887B4" w14:textId="77777777" w:rsidR="000D2BB5" w:rsidRPr="000D2BB5" w:rsidRDefault="000D2BB5" w:rsidP="000D2BB5">
      <w:pPr>
        <w:widowControl w:val="0"/>
        <w:ind w:firstLine="480"/>
        <w:rPr>
          <w:rFonts w:ascii="宋体" w:hAnsi="宋体"/>
        </w:rPr>
      </w:pPr>
      <w:r w:rsidRPr="000D2BB5">
        <w:rPr>
          <w:rFonts w:ascii="宋体" w:hAnsi="宋体" w:hint="eastAsia"/>
        </w:rPr>
        <w:t>①工程设计收费＝工程设计收费基准价×（1±浮动幅度值），</w:t>
      </w:r>
    </w:p>
    <w:p w14:paraId="68FAE0ED" w14:textId="77777777" w:rsidR="000D2BB5" w:rsidRPr="000D2BB5" w:rsidRDefault="000D2BB5" w:rsidP="000D2BB5">
      <w:pPr>
        <w:widowControl w:val="0"/>
        <w:ind w:firstLine="480"/>
        <w:rPr>
          <w:rFonts w:ascii="宋体" w:hAnsi="宋体"/>
        </w:rPr>
      </w:pPr>
      <w:r w:rsidRPr="000D2BB5">
        <w:rPr>
          <w:rFonts w:ascii="宋体" w:hAnsi="宋体" w:hint="eastAsia"/>
        </w:rPr>
        <w:t>②工程设计收费基准价＝基本设计收费＋其他设计收费，</w:t>
      </w:r>
    </w:p>
    <w:p w14:paraId="7B93CA72" w14:textId="77777777" w:rsidR="000D2BB5" w:rsidRPr="000D2BB5" w:rsidRDefault="000D2BB5" w:rsidP="000D2BB5">
      <w:pPr>
        <w:widowControl w:val="0"/>
        <w:ind w:firstLine="480"/>
        <w:rPr>
          <w:rFonts w:ascii="宋体" w:hAnsi="宋体"/>
        </w:rPr>
      </w:pPr>
      <w:r w:rsidRPr="000D2BB5">
        <w:rPr>
          <w:rFonts w:ascii="宋体" w:hAnsi="宋体" w:hint="eastAsia"/>
        </w:rPr>
        <w:t>③基本设计收费＝工程设计收费基价×专业调整系数×工程复杂程度调整系数×附加</w:t>
      </w:r>
    </w:p>
    <w:p w14:paraId="6FCA7C42" w14:textId="77777777" w:rsidR="000D2BB5" w:rsidRPr="000D2BB5" w:rsidRDefault="000D2BB5" w:rsidP="000D2BB5">
      <w:pPr>
        <w:widowControl w:val="0"/>
        <w:ind w:firstLine="480"/>
        <w:rPr>
          <w:rFonts w:ascii="宋体" w:hAnsi="宋体"/>
        </w:rPr>
      </w:pPr>
      <w:r w:rsidRPr="000D2BB5">
        <w:rPr>
          <w:rFonts w:ascii="宋体" w:hAnsi="宋体" w:hint="eastAsia"/>
        </w:rPr>
        <w:t>调整系数。</w:t>
      </w:r>
    </w:p>
    <w:p w14:paraId="200EA319" w14:textId="40387C92" w:rsidR="000D2BB5" w:rsidRPr="000D2BB5" w:rsidRDefault="000D2BB5" w:rsidP="000D2BB5">
      <w:pPr>
        <w:widowControl w:val="0"/>
        <w:ind w:firstLine="480"/>
        <w:rPr>
          <w:rFonts w:ascii="宋体" w:hAnsi="宋体"/>
        </w:rPr>
      </w:pPr>
      <w:r w:rsidRPr="000D2BB5">
        <w:rPr>
          <w:rFonts w:ascii="宋体" w:hAnsi="宋体" w:hint="eastAsia"/>
        </w:rPr>
        <w:t xml:space="preserve">14.4 </w:t>
      </w:r>
      <w:r w:rsidRPr="00C40468">
        <w:rPr>
          <w:rFonts w:ascii="宋体" w:hAnsi="宋体" w:hint="eastAsia"/>
          <w:b/>
          <w:bCs/>
          <w:u w:val="single"/>
        </w:rPr>
        <w:t>招标人和中标人应按中标的设计费报价签订合同，不得就设计收费等实质性内容另行协商</w:t>
      </w:r>
      <w:r w:rsidRPr="000D2BB5">
        <w:rPr>
          <w:rFonts w:ascii="宋体" w:hAnsi="宋体" w:hint="eastAsia"/>
        </w:rPr>
        <w:t>。如工程估算与经批准的投资额不一致的，则以后者金额为计费基数，按实调整设计费，但中标的设计费浮动幅度不变。设计费支付进度参照设计收费标准中工作量比例在设计合同中明确。</w:t>
      </w:r>
    </w:p>
    <w:p w14:paraId="6C93B804" w14:textId="77777777" w:rsidR="000D2BB5" w:rsidRPr="000D2BB5" w:rsidRDefault="000D2BB5" w:rsidP="000D2BB5">
      <w:pPr>
        <w:widowControl w:val="0"/>
        <w:ind w:firstLine="480"/>
        <w:rPr>
          <w:rFonts w:ascii="宋体" w:hAnsi="宋体"/>
        </w:rPr>
      </w:pPr>
      <w:r w:rsidRPr="000D2BB5">
        <w:rPr>
          <w:rFonts w:ascii="宋体" w:hAnsi="宋体" w:hint="eastAsia"/>
        </w:rPr>
        <w:t>14.5 所有根据合同或其他原因应由设计人支付的税金和其他应缴纳的费用都要包括在</w:t>
      </w:r>
    </w:p>
    <w:p w14:paraId="7A076BA8" w14:textId="77777777" w:rsidR="000D2BB5" w:rsidRPr="000D2BB5" w:rsidRDefault="000D2BB5" w:rsidP="000D2BB5">
      <w:pPr>
        <w:widowControl w:val="0"/>
        <w:ind w:firstLine="480"/>
        <w:rPr>
          <w:rFonts w:ascii="宋体" w:hAnsi="宋体"/>
        </w:rPr>
      </w:pPr>
      <w:r w:rsidRPr="000D2BB5">
        <w:rPr>
          <w:rFonts w:ascii="宋体" w:hAnsi="宋体" w:hint="eastAsia"/>
        </w:rPr>
        <w:lastRenderedPageBreak/>
        <w:t>合同金额中。</w:t>
      </w:r>
    </w:p>
    <w:p w14:paraId="42EF9A79" w14:textId="520FB4E5" w:rsidR="000D2BB5" w:rsidRPr="000D2BB5" w:rsidRDefault="000D2BB5" w:rsidP="000D2BB5">
      <w:pPr>
        <w:widowControl w:val="0"/>
        <w:ind w:firstLine="480"/>
        <w:rPr>
          <w:rFonts w:ascii="宋体" w:hAnsi="宋体"/>
        </w:rPr>
      </w:pPr>
      <w:r w:rsidRPr="000D2BB5">
        <w:rPr>
          <w:rFonts w:ascii="宋体" w:hAnsi="宋体" w:hint="eastAsia"/>
        </w:rPr>
        <w:t xml:space="preserve">14.6 </w:t>
      </w:r>
      <w:r w:rsidRPr="00C40468">
        <w:rPr>
          <w:rFonts w:ascii="宋体" w:hAnsi="宋体" w:hint="eastAsia"/>
          <w:b/>
          <w:bCs/>
          <w:u w:val="single"/>
        </w:rPr>
        <w:t>投标人必须按照招标文件要求对设计费的全部做出完整的报价，否则，其投标将被拒绝</w:t>
      </w:r>
      <w:r w:rsidRPr="000D2BB5">
        <w:rPr>
          <w:rFonts w:ascii="宋体" w:hAnsi="宋体" w:hint="eastAsia"/>
        </w:rPr>
        <w:t>。</w:t>
      </w:r>
    </w:p>
    <w:p w14:paraId="7D05ED6B" w14:textId="77777777" w:rsidR="000D2BB5" w:rsidRPr="000D2BB5" w:rsidRDefault="000D2BB5" w:rsidP="000D2BB5">
      <w:pPr>
        <w:widowControl w:val="0"/>
        <w:ind w:firstLine="480"/>
        <w:rPr>
          <w:rFonts w:ascii="宋体" w:hAnsi="宋体"/>
        </w:rPr>
      </w:pPr>
      <w:r w:rsidRPr="000D2BB5">
        <w:rPr>
          <w:rFonts w:ascii="宋体" w:hAnsi="宋体" w:hint="eastAsia"/>
        </w:rPr>
        <w:t>投标和支付所使用的货币</w:t>
      </w:r>
    </w:p>
    <w:p w14:paraId="67721D6D" w14:textId="6BCAF6B8" w:rsidR="000D2BB5" w:rsidRPr="000D2BB5" w:rsidRDefault="000D2BB5" w:rsidP="000D2BB5">
      <w:pPr>
        <w:widowControl w:val="0"/>
        <w:ind w:firstLine="480"/>
        <w:rPr>
          <w:rFonts w:ascii="宋体" w:hAnsi="宋体"/>
        </w:rPr>
      </w:pPr>
      <w:r w:rsidRPr="000D2BB5">
        <w:rPr>
          <w:rFonts w:ascii="宋体" w:hAnsi="宋体" w:hint="eastAsia"/>
        </w:rPr>
        <w:t>1.40.本工程的投标应以人民币报价,合同实施时亦以人民币支付。</w:t>
      </w:r>
    </w:p>
    <w:p w14:paraId="1FDFCCAB" w14:textId="6467F40B" w:rsidR="000D2BB5" w:rsidRPr="000D2BB5" w:rsidRDefault="000D2BB5" w:rsidP="000D2BB5">
      <w:pPr>
        <w:widowControl w:val="0"/>
        <w:ind w:firstLine="480"/>
        <w:rPr>
          <w:rFonts w:ascii="宋体" w:hAnsi="宋体"/>
        </w:rPr>
      </w:pPr>
      <w:r w:rsidRPr="000D2BB5">
        <w:rPr>
          <w:rFonts w:ascii="宋体" w:hAnsi="宋体" w:hint="eastAsia"/>
        </w:rPr>
        <w:t>1.41.境外机构的投标人的报价若以可兑换货币报价的，则以投标截止期前1工作日中国银行公布的外汇牌价折算，但所有支付均使用人民币。</w:t>
      </w:r>
    </w:p>
    <w:p w14:paraId="67BB8F70" w14:textId="77777777" w:rsidR="000D2BB5" w:rsidRPr="000D2BB5" w:rsidRDefault="000D2BB5" w:rsidP="000D2BB5">
      <w:pPr>
        <w:widowControl w:val="0"/>
        <w:ind w:firstLine="480"/>
        <w:rPr>
          <w:rFonts w:ascii="宋体" w:hAnsi="宋体"/>
        </w:rPr>
      </w:pPr>
      <w:r w:rsidRPr="000D2BB5">
        <w:rPr>
          <w:rFonts w:ascii="宋体" w:hAnsi="宋体" w:hint="eastAsia"/>
        </w:rPr>
        <w:t>投标有效期</w:t>
      </w:r>
    </w:p>
    <w:p w14:paraId="217ABB4B" w14:textId="030A25F0" w:rsidR="000D2BB5" w:rsidRPr="000D2BB5" w:rsidRDefault="000D2BB5" w:rsidP="000D2BB5">
      <w:pPr>
        <w:widowControl w:val="0"/>
        <w:ind w:firstLine="480"/>
        <w:rPr>
          <w:rFonts w:ascii="宋体" w:hAnsi="宋体"/>
        </w:rPr>
      </w:pPr>
      <w:r w:rsidRPr="000D2BB5">
        <w:rPr>
          <w:rFonts w:ascii="宋体" w:hAnsi="宋体" w:hint="eastAsia"/>
        </w:rPr>
        <w:t>1.42.投标有效期见本须知前附表第16项所规定的期限，在此期限内，凡符合招标文件要求的投标文件均保持有效。投标有效期从提交投标文件的截止之日起算。</w:t>
      </w:r>
    </w:p>
    <w:p w14:paraId="7C6FEC88" w14:textId="375E16CB" w:rsidR="000D2BB5" w:rsidRPr="000D2BB5" w:rsidRDefault="000D2BB5" w:rsidP="000D2BB5">
      <w:pPr>
        <w:widowControl w:val="0"/>
        <w:ind w:firstLine="480"/>
        <w:rPr>
          <w:rFonts w:ascii="宋体" w:hAnsi="宋体"/>
        </w:rPr>
      </w:pPr>
      <w:r w:rsidRPr="000D2BB5">
        <w:rPr>
          <w:rFonts w:ascii="宋体" w:hAnsi="宋体" w:hint="eastAsia"/>
        </w:rPr>
        <w:t>1.43.如果出现特殊情况，招标人在原定投标有效期满之前，可要求投标人将投标有效期延长一段时间。这种要求和投标人的答复应以书面方式进行。投标人可以拒绝这种要求而不被没收投标保证金。同意延期的投标人，不需要也不允许修改他的投标文件，但需要将其投标保证金延长相同的时间。在延长的投标有效期内，本须知第16条关于投标保证金的退还与没收的规定仍然适用。</w:t>
      </w:r>
    </w:p>
    <w:p w14:paraId="6CD217C3" w14:textId="77777777" w:rsidR="000D2BB5" w:rsidRPr="000D2BB5" w:rsidRDefault="000D2BB5" w:rsidP="000D2BB5">
      <w:pPr>
        <w:widowControl w:val="0"/>
        <w:ind w:firstLine="480"/>
        <w:rPr>
          <w:rFonts w:ascii="宋体" w:hAnsi="宋体"/>
        </w:rPr>
      </w:pPr>
      <w:r w:rsidRPr="000D2BB5">
        <w:rPr>
          <w:rFonts w:ascii="宋体" w:hAnsi="宋体" w:hint="eastAsia"/>
        </w:rPr>
        <w:t>投标保证金</w:t>
      </w:r>
    </w:p>
    <w:p w14:paraId="52E68581" w14:textId="2F9D42D7" w:rsidR="000D2BB5" w:rsidRPr="000D2BB5" w:rsidRDefault="000D2BB5" w:rsidP="000D2BB5">
      <w:pPr>
        <w:widowControl w:val="0"/>
        <w:ind w:firstLine="480"/>
        <w:rPr>
          <w:rFonts w:ascii="宋体" w:hAnsi="宋体"/>
        </w:rPr>
      </w:pPr>
      <w:r w:rsidRPr="000D2BB5">
        <w:rPr>
          <w:rFonts w:ascii="宋体" w:hAnsi="宋体" w:hint="eastAsia"/>
        </w:rPr>
        <w:t>1.44.投标人应提供一份本须知前附表第17项所述金额和规定的提交方式的投标保证金，此保证金是投标文件的一个组成部分。招标人要求的投标保证金不得超过招标项目估算价的2%。投标保证金有效期应当与投标有效期一致。依法必须进行招标的项目的境内投标单位，以现金或者支票形式提交的投标保证金应当从其基本账户转出。</w:t>
      </w:r>
    </w:p>
    <w:p w14:paraId="709C94D4" w14:textId="3F19FB76" w:rsidR="000D2BB5" w:rsidRPr="000D2BB5" w:rsidRDefault="000D2BB5" w:rsidP="000D2BB5">
      <w:pPr>
        <w:widowControl w:val="0"/>
        <w:ind w:firstLine="480"/>
        <w:rPr>
          <w:rFonts w:ascii="宋体" w:hAnsi="宋体"/>
        </w:rPr>
      </w:pPr>
      <w:r w:rsidRPr="000D2BB5">
        <w:rPr>
          <w:rFonts w:ascii="宋体" w:hAnsi="宋体" w:hint="eastAsia"/>
        </w:rPr>
        <w:t>1.45.对于未能按要求提交投标保证金的投标，将被视为不响应招标文件而予以拒绝。</w:t>
      </w:r>
    </w:p>
    <w:p w14:paraId="42068998" w14:textId="62D0B109" w:rsidR="000D2BB5" w:rsidRPr="000D2BB5" w:rsidRDefault="000D2BB5" w:rsidP="000D2BB5">
      <w:pPr>
        <w:widowControl w:val="0"/>
        <w:ind w:firstLine="480"/>
        <w:rPr>
          <w:rFonts w:ascii="宋体" w:hAnsi="宋体"/>
        </w:rPr>
      </w:pPr>
      <w:r w:rsidRPr="000D2BB5">
        <w:rPr>
          <w:rFonts w:ascii="宋体" w:hAnsi="宋体" w:hint="eastAsia"/>
        </w:rPr>
        <w:t>1.46.招标人应当在发出中标通知书后的5日内，将投标保证金退还中标候选人以外的投标人，并在与中标人签订书面合同后的5日内，将投标保证金退还中标人以及其他中标候选人。</w:t>
      </w:r>
    </w:p>
    <w:p w14:paraId="0FD95A5F" w14:textId="7B2497EF" w:rsidR="000D2BB5" w:rsidRPr="000D2BB5" w:rsidRDefault="000D2BB5" w:rsidP="000D2BB5">
      <w:pPr>
        <w:widowControl w:val="0"/>
        <w:ind w:firstLine="480"/>
        <w:rPr>
          <w:rFonts w:ascii="宋体" w:hAnsi="宋体"/>
        </w:rPr>
      </w:pPr>
      <w:r w:rsidRPr="000D2BB5">
        <w:rPr>
          <w:rFonts w:ascii="宋体" w:hAnsi="宋体" w:hint="eastAsia"/>
        </w:rPr>
        <w:t>1.47.如投标人有下列情况之一发生时，其投标保证金将被没收：</w:t>
      </w:r>
    </w:p>
    <w:p w14:paraId="206CB34C" w14:textId="77777777" w:rsidR="000D2BB5" w:rsidRPr="000D2BB5" w:rsidRDefault="000D2BB5" w:rsidP="000D2BB5">
      <w:pPr>
        <w:widowControl w:val="0"/>
        <w:ind w:firstLine="480"/>
        <w:rPr>
          <w:rFonts w:ascii="宋体" w:hAnsi="宋体"/>
        </w:rPr>
      </w:pPr>
      <w:r w:rsidRPr="000D2BB5">
        <w:rPr>
          <w:rFonts w:ascii="宋体" w:hAnsi="宋体" w:hint="eastAsia"/>
        </w:rPr>
        <w:t>（1）投标人在投标有效期内撤回其投标文件；</w:t>
      </w:r>
    </w:p>
    <w:p w14:paraId="05273AB6" w14:textId="77777777" w:rsidR="000D2BB5" w:rsidRPr="000D2BB5" w:rsidRDefault="000D2BB5" w:rsidP="000D2BB5">
      <w:pPr>
        <w:widowControl w:val="0"/>
        <w:ind w:firstLine="480"/>
        <w:rPr>
          <w:rFonts w:ascii="宋体" w:hAnsi="宋体"/>
        </w:rPr>
      </w:pPr>
      <w:r w:rsidRPr="000D2BB5">
        <w:rPr>
          <w:rFonts w:ascii="宋体" w:hAnsi="宋体" w:hint="eastAsia"/>
        </w:rPr>
        <w:t>（2）投标人拒绝按《评标办法和标准》规定对细微偏差补正；</w:t>
      </w:r>
    </w:p>
    <w:p w14:paraId="4D041243" w14:textId="77777777" w:rsidR="000D2BB5" w:rsidRPr="000D2BB5" w:rsidRDefault="000D2BB5" w:rsidP="000D2BB5">
      <w:pPr>
        <w:widowControl w:val="0"/>
        <w:ind w:firstLine="480"/>
        <w:rPr>
          <w:rFonts w:ascii="宋体" w:hAnsi="宋体"/>
        </w:rPr>
      </w:pPr>
      <w:r w:rsidRPr="000D2BB5">
        <w:rPr>
          <w:rFonts w:ascii="宋体" w:hAnsi="宋体" w:hint="eastAsia"/>
        </w:rPr>
        <w:t>（3）中标人未能在规定期限内与招标人签订合同协议。</w:t>
      </w:r>
    </w:p>
    <w:p w14:paraId="303D6C62" w14:textId="77777777" w:rsidR="000D2BB5" w:rsidRPr="000D2BB5" w:rsidRDefault="000D2BB5" w:rsidP="000D2BB5">
      <w:pPr>
        <w:widowControl w:val="0"/>
        <w:ind w:firstLine="480"/>
        <w:rPr>
          <w:rFonts w:ascii="宋体" w:hAnsi="宋体"/>
        </w:rPr>
      </w:pPr>
      <w:r w:rsidRPr="000D2BB5">
        <w:rPr>
          <w:rFonts w:ascii="宋体" w:hAnsi="宋体" w:hint="eastAsia"/>
        </w:rPr>
        <w:t>投标文件的份数和签署</w:t>
      </w:r>
    </w:p>
    <w:p w14:paraId="3F73AF7D" w14:textId="45E59AB8" w:rsidR="000D2BB5" w:rsidRPr="000D2BB5" w:rsidRDefault="000D2BB5" w:rsidP="000D2BB5">
      <w:pPr>
        <w:widowControl w:val="0"/>
        <w:ind w:firstLine="480"/>
        <w:rPr>
          <w:rFonts w:ascii="宋体" w:hAnsi="宋体"/>
        </w:rPr>
      </w:pPr>
      <w:r w:rsidRPr="000D2BB5">
        <w:rPr>
          <w:rFonts w:ascii="宋体" w:hAnsi="宋体" w:hint="eastAsia"/>
        </w:rPr>
        <w:lastRenderedPageBreak/>
        <w:t>1.48.投标人应按前附表第18项规定份数的提交投标文件。</w:t>
      </w:r>
    </w:p>
    <w:p w14:paraId="5420179D" w14:textId="146D5818" w:rsidR="000D2BB5" w:rsidRPr="000D2BB5" w:rsidRDefault="000D2BB5" w:rsidP="000D2BB5">
      <w:pPr>
        <w:widowControl w:val="0"/>
        <w:ind w:firstLine="480"/>
        <w:rPr>
          <w:rFonts w:ascii="宋体" w:hAnsi="宋体"/>
        </w:rPr>
      </w:pPr>
      <w:r w:rsidRPr="000D2BB5">
        <w:rPr>
          <w:rFonts w:ascii="宋体" w:hAnsi="宋体" w:hint="eastAsia"/>
        </w:rPr>
        <w:t>1.49.投标文件的正本和副本均需打（复）印或使用不褪色的蓝、黑墨水笔书写，字迹应清晰易于辨认，并应在投标文件封面上清楚的注明“正本”或“副本”。正本与副本如有不一致之处，则以正本为准。</w:t>
      </w:r>
    </w:p>
    <w:p w14:paraId="6E36CDA1" w14:textId="41D93CA0" w:rsidR="000D2BB5" w:rsidRPr="000D2BB5" w:rsidRDefault="000D2BB5" w:rsidP="000D2BB5">
      <w:pPr>
        <w:widowControl w:val="0"/>
        <w:ind w:firstLine="480"/>
        <w:rPr>
          <w:rFonts w:ascii="宋体" w:hAnsi="宋体"/>
        </w:rPr>
      </w:pPr>
      <w:r w:rsidRPr="000D2BB5">
        <w:rPr>
          <w:rFonts w:ascii="宋体" w:hAnsi="宋体" w:hint="eastAsia"/>
        </w:rPr>
        <w:t>1.50.投标文件应按具体要求加盖投标人单位公章、法定代表人印鉴（或签字）或法定代表人委托的代理人签字。由委托代理人签字的在投标文件中必须同时提交投标文件的法定代表人授权委托书，投标文件签署授权委托书格式、签字、盖章及内容均应符合要求，否则投标文件签署授权委托书无效。</w:t>
      </w:r>
    </w:p>
    <w:p w14:paraId="477B9366" w14:textId="45F7B0E6" w:rsidR="000D2BB5" w:rsidRPr="000D2BB5" w:rsidRDefault="000D2BB5" w:rsidP="000D2BB5">
      <w:pPr>
        <w:widowControl w:val="0"/>
        <w:ind w:firstLine="480"/>
        <w:rPr>
          <w:rFonts w:ascii="宋体" w:hAnsi="宋体"/>
        </w:rPr>
      </w:pPr>
      <w:r w:rsidRPr="000D2BB5">
        <w:rPr>
          <w:rFonts w:ascii="宋体" w:hAnsi="宋体" w:hint="eastAsia"/>
        </w:rPr>
        <w:t>1.51.除投标人对错误处须修改外，全套投标文件应无涂改或行间插字和增删，如有修改，修改之处均应盖投标人的印章或由投标文件签署人签字或盖章。</w:t>
      </w:r>
    </w:p>
    <w:p w14:paraId="6AD277E9" w14:textId="4A4A3B2D" w:rsidR="000D2BB5" w:rsidRPr="000D2BB5" w:rsidRDefault="000D2BB5" w:rsidP="000D2BB5">
      <w:pPr>
        <w:widowControl w:val="0"/>
        <w:ind w:firstLine="480"/>
        <w:rPr>
          <w:rFonts w:ascii="宋体" w:hAnsi="宋体"/>
        </w:rPr>
      </w:pPr>
      <w:r w:rsidRPr="000D2BB5">
        <w:rPr>
          <w:rFonts w:ascii="宋体" w:hAnsi="宋体" w:hint="eastAsia"/>
        </w:rPr>
        <w:t>1.52.投标文件之</w:t>
      </w:r>
      <w:r w:rsidRPr="00E46D3E">
        <w:rPr>
          <w:rFonts w:ascii="宋体" w:hAnsi="宋体" w:hint="eastAsia"/>
          <w:b/>
          <w:bCs/>
          <w:u w:val="single"/>
        </w:rPr>
        <w:t>技术文件（设计说明和设计图纸汇编缩印本）正本应当按照招标文件规定要求由具有相应资格的拟派出担任本招标项目任设计项目负责人的签字并加盖投标人单位公章</w:t>
      </w:r>
      <w:r w:rsidRPr="000D2BB5">
        <w:rPr>
          <w:rFonts w:ascii="宋体" w:hAnsi="宋体" w:hint="eastAsia"/>
        </w:rPr>
        <w:t>。</w:t>
      </w:r>
    </w:p>
    <w:p w14:paraId="274F06E7" w14:textId="1CCCFC1A" w:rsidR="000D2BB5" w:rsidRPr="000D2BB5" w:rsidRDefault="000D2BB5" w:rsidP="00460C32">
      <w:pPr>
        <w:pStyle w:val="4"/>
        <w:spacing w:before="163" w:after="163"/>
      </w:pPr>
      <w:r w:rsidRPr="000D2BB5">
        <w:rPr>
          <w:rFonts w:hint="eastAsia"/>
        </w:rPr>
        <w:t>投标文件的递交</w:t>
      </w:r>
    </w:p>
    <w:p w14:paraId="1DC89D11" w14:textId="77777777" w:rsidR="000D2BB5" w:rsidRPr="000D2BB5" w:rsidRDefault="000D2BB5" w:rsidP="000D2BB5">
      <w:pPr>
        <w:widowControl w:val="0"/>
        <w:ind w:firstLine="480"/>
        <w:rPr>
          <w:rFonts w:ascii="宋体" w:hAnsi="宋体"/>
        </w:rPr>
      </w:pPr>
      <w:r w:rsidRPr="000D2BB5">
        <w:rPr>
          <w:rFonts w:ascii="宋体" w:hAnsi="宋体" w:hint="eastAsia"/>
        </w:rPr>
        <w:t>投标文件的装订、包封、密封和标识</w:t>
      </w:r>
    </w:p>
    <w:p w14:paraId="343E6427" w14:textId="77777777" w:rsidR="000D2BB5" w:rsidRPr="000D2BB5" w:rsidRDefault="000D2BB5" w:rsidP="000D2BB5">
      <w:pPr>
        <w:widowControl w:val="0"/>
        <w:ind w:firstLine="480"/>
        <w:rPr>
          <w:rFonts w:ascii="宋体" w:hAnsi="宋体"/>
        </w:rPr>
      </w:pPr>
      <w:r w:rsidRPr="000D2BB5">
        <w:rPr>
          <w:rFonts w:ascii="宋体" w:hAnsi="宋体" w:hint="eastAsia"/>
        </w:rPr>
        <w:t>1.53.</w:t>
      </w:r>
      <w:r w:rsidRPr="000D2BB5">
        <w:rPr>
          <w:rFonts w:ascii="宋体" w:hAnsi="宋体" w:hint="eastAsia"/>
        </w:rPr>
        <w:tab/>
        <w:t>投标文件的资格审查（预审）申请文件、商务文件、技术文件（设计说明和设计图纸汇编缩印本）和效果图</w:t>
      </w:r>
      <w:r w:rsidRPr="00E46D3E">
        <w:rPr>
          <w:rFonts w:ascii="宋体" w:hAnsi="宋体" w:hint="eastAsia"/>
          <w:b/>
          <w:bCs/>
          <w:u w:val="single"/>
        </w:rPr>
        <w:t>必须分别单独装订、分别单独包封</w:t>
      </w:r>
      <w:r w:rsidRPr="000D2BB5">
        <w:rPr>
          <w:rFonts w:ascii="宋体" w:hAnsi="宋体" w:hint="eastAsia"/>
        </w:rPr>
        <w:t>；资格审查（预审）申请文件、商务文件、技术文件（设计说明和设计图纸汇编缩印本）、效果图的</w:t>
      </w:r>
      <w:r w:rsidRPr="00E46D3E">
        <w:rPr>
          <w:rFonts w:ascii="宋体" w:hAnsi="宋体" w:hint="eastAsia"/>
          <w:b/>
          <w:bCs/>
          <w:u w:val="single"/>
        </w:rPr>
        <w:t>总包封</w:t>
      </w:r>
      <w:r w:rsidRPr="000D2BB5">
        <w:rPr>
          <w:rFonts w:ascii="宋体" w:hAnsi="宋体" w:hint="eastAsia"/>
        </w:rPr>
        <w:t>要求见前附表第19项规定。</w:t>
      </w:r>
    </w:p>
    <w:p w14:paraId="5894F0E0" w14:textId="59966460" w:rsidR="000D2BB5" w:rsidRPr="000D2BB5" w:rsidRDefault="000D2BB5" w:rsidP="000D2BB5">
      <w:pPr>
        <w:widowControl w:val="0"/>
        <w:ind w:firstLine="480"/>
        <w:rPr>
          <w:rFonts w:ascii="宋体" w:hAnsi="宋体"/>
        </w:rPr>
      </w:pPr>
      <w:r w:rsidRPr="000D2BB5">
        <w:rPr>
          <w:rFonts w:ascii="宋体" w:hAnsi="宋体" w:hint="eastAsia"/>
        </w:rPr>
        <w:t>1.54.资格审查（预审）申请文件的密封和标识规定如下：</w:t>
      </w:r>
    </w:p>
    <w:p w14:paraId="64E9B0DE" w14:textId="77777777" w:rsidR="000D2BB5" w:rsidRPr="000D2BB5" w:rsidRDefault="000D2BB5" w:rsidP="000D2BB5">
      <w:pPr>
        <w:widowControl w:val="0"/>
        <w:ind w:firstLine="480"/>
        <w:rPr>
          <w:rFonts w:ascii="宋体" w:hAnsi="宋体"/>
        </w:rPr>
      </w:pPr>
      <w:r w:rsidRPr="000D2BB5">
        <w:rPr>
          <w:rFonts w:ascii="宋体" w:hAnsi="宋体" w:hint="eastAsia"/>
        </w:rPr>
        <w:t>（1）资格审查（预审）申请文件的正本和副本一起密封在一个封套中。</w:t>
      </w:r>
    </w:p>
    <w:p w14:paraId="74331946" w14:textId="77777777" w:rsidR="000D2BB5" w:rsidRPr="000D2BB5" w:rsidRDefault="000D2BB5" w:rsidP="000D2BB5">
      <w:pPr>
        <w:widowControl w:val="0"/>
        <w:ind w:firstLine="480"/>
        <w:rPr>
          <w:rFonts w:ascii="宋体" w:hAnsi="宋体"/>
        </w:rPr>
      </w:pPr>
      <w:r w:rsidRPr="000D2BB5">
        <w:rPr>
          <w:rFonts w:ascii="宋体" w:hAnsi="宋体" w:hint="eastAsia"/>
        </w:rPr>
        <w:t>（2）封套的封面上应标明：</w:t>
      </w:r>
    </w:p>
    <w:p w14:paraId="675D9075" w14:textId="77777777" w:rsidR="000D2BB5" w:rsidRPr="000D2BB5" w:rsidRDefault="000D2BB5" w:rsidP="000D2BB5">
      <w:pPr>
        <w:widowControl w:val="0"/>
        <w:ind w:firstLine="480"/>
        <w:rPr>
          <w:rFonts w:ascii="宋体" w:hAnsi="宋体"/>
        </w:rPr>
      </w:pPr>
      <w:r w:rsidRPr="000D2BB5">
        <w:rPr>
          <w:rFonts w:ascii="宋体" w:hAnsi="宋体" w:hint="eastAsia"/>
        </w:rPr>
        <w:t>a．招标人的名称和地址；</w:t>
      </w:r>
    </w:p>
    <w:p w14:paraId="0B7BC66D" w14:textId="77777777" w:rsidR="000D2BB5" w:rsidRPr="000D2BB5" w:rsidRDefault="000D2BB5" w:rsidP="000D2BB5">
      <w:pPr>
        <w:widowControl w:val="0"/>
        <w:ind w:firstLine="480"/>
        <w:rPr>
          <w:rFonts w:ascii="宋体" w:hAnsi="宋体"/>
        </w:rPr>
      </w:pPr>
      <w:r w:rsidRPr="000D2BB5">
        <w:rPr>
          <w:rFonts w:ascii="宋体" w:hAnsi="宋体" w:hint="eastAsia"/>
        </w:rPr>
        <w:t>b．投标须知前附表第2项所述的招标项目名称、招标编号和标段（如有）；</w:t>
      </w:r>
    </w:p>
    <w:p w14:paraId="267808FC" w14:textId="77777777" w:rsidR="000D2BB5" w:rsidRPr="000D2BB5" w:rsidRDefault="000D2BB5" w:rsidP="000D2BB5">
      <w:pPr>
        <w:widowControl w:val="0"/>
        <w:ind w:firstLine="480"/>
        <w:rPr>
          <w:rFonts w:ascii="宋体" w:hAnsi="宋体"/>
        </w:rPr>
      </w:pPr>
      <w:r w:rsidRPr="000D2BB5">
        <w:rPr>
          <w:rFonts w:ascii="宋体" w:hAnsi="宋体" w:hint="eastAsia"/>
        </w:rPr>
        <w:t>c．投标文件的内容（应写明：资格审查文件）。</w:t>
      </w:r>
    </w:p>
    <w:p w14:paraId="65FD66AA" w14:textId="4D06CB49" w:rsidR="000D2BB5" w:rsidRPr="000D2BB5" w:rsidRDefault="000D2BB5" w:rsidP="000D2BB5">
      <w:pPr>
        <w:widowControl w:val="0"/>
        <w:ind w:firstLine="482"/>
        <w:rPr>
          <w:rFonts w:ascii="宋体" w:hAnsi="宋体"/>
        </w:rPr>
      </w:pPr>
      <w:r w:rsidRPr="00701E05">
        <w:rPr>
          <w:rFonts w:ascii="宋体" w:hAnsi="宋体" w:hint="eastAsia"/>
          <w:b/>
          <w:bCs/>
          <w:u w:val="single"/>
        </w:rPr>
        <w:t>封套的封面上还应注明：</w:t>
      </w:r>
      <w:r w:rsidRPr="00C46B23">
        <w:rPr>
          <w:rFonts w:ascii="宋体" w:hAnsi="宋体" w:hint="eastAsia"/>
          <w:b/>
          <w:bCs/>
          <w:u w:val="single"/>
        </w:rPr>
        <w:t>20</w:t>
      </w:r>
      <w:r w:rsidR="00701E05" w:rsidRPr="00C46B23">
        <w:rPr>
          <w:rFonts w:ascii="宋体" w:hAnsi="宋体"/>
          <w:b/>
          <w:bCs/>
          <w:u w:val="single"/>
        </w:rPr>
        <w:t>21</w:t>
      </w:r>
      <w:r w:rsidRPr="00C46B23">
        <w:rPr>
          <w:rFonts w:ascii="宋体" w:hAnsi="宋体" w:hint="eastAsia"/>
          <w:b/>
          <w:bCs/>
          <w:u w:val="single"/>
        </w:rPr>
        <w:t xml:space="preserve">年 </w:t>
      </w:r>
      <w:r w:rsidR="00701E05" w:rsidRPr="00C46B23">
        <w:rPr>
          <w:rFonts w:ascii="宋体" w:hAnsi="宋体"/>
          <w:b/>
          <w:bCs/>
          <w:u w:val="single"/>
        </w:rPr>
        <w:t>12</w:t>
      </w:r>
      <w:r w:rsidRPr="00C46B23">
        <w:rPr>
          <w:rFonts w:ascii="宋体" w:hAnsi="宋体" w:hint="eastAsia"/>
          <w:b/>
          <w:bCs/>
          <w:u w:val="single"/>
        </w:rPr>
        <w:t xml:space="preserve"> 月  日  时00分（即投标</w:t>
      </w:r>
      <w:r w:rsidRPr="00701E05">
        <w:rPr>
          <w:rFonts w:ascii="宋体" w:hAnsi="宋体" w:hint="eastAsia"/>
          <w:b/>
          <w:bCs/>
          <w:u w:val="single"/>
        </w:rPr>
        <w:t>须知前附表第22项所述开标日期和时间）以前不得开封；并写明投标人的名称与地址、邮政编码，以便投标出现逾期送达时能原封退回</w:t>
      </w:r>
      <w:r w:rsidRPr="000D2BB5">
        <w:rPr>
          <w:rFonts w:ascii="宋体" w:hAnsi="宋体" w:hint="eastAsia"/>
        </w:rPr>
        <w:t>。</w:t>
      </w:r>
    </w:p>
    <w:p w14:paraId="45586DA9" w14:textId="77777777" w:rsidR="000D2BB5" w:rsidRPr="000D2BB5" w:rsidRDefault="000D2BB5" w:rsidP="000D2BB5">
      <w:pPr>
        <w:widowControl w:val="0"/>
        <w:ind w:firstLine="480"/>
        <w:rPr>
          <w:rFonts w:ascii="宋体" w:hAnsi="宋体"/>
        </w:rPr>
      </w:pPr>
      <w:r w:rsidRPr="000D2BB5">
        <w:rPr>
          <w:rFonts w:ascii="宋体" w:hAnsi="宋体" w:hint="eastAsia"/>
        </w:rPr>
        <w:lastRenderedPageBreak/>
        <w:t>（3）封套的封口处均应密封并加盖投标人单位公章。</w:t>
      </w:r>
    </w:p>
    <w:p w14:paraId="6C73C76E" w14:textId="7995955B" w:rsidR="000D2BB5" w:rsidRPr="000D2BB5" w:rsidRDefault="000D2BB5" w:rsidP="000D2BB5">
      <w:pPr>
        <w:widowControl w:val="0"/>
        <w:ind w:firstLine="480"/>
        <w:rPr>
          <w:rFonts w:ascii="宋体" w:hAnsi="宋体"/>
        </w:rPr>
      </w:pPr>
      <w:r w:rsidRPr="000D2BB5">
        <w:rPr>
          <w:rFonts w:ascii="宋体" w:hAnsi="宋体" w:hint="eastAsia"/>
        </w:rPr>
        <w:t>1.55.商务文件的密封和标识规定同资格审查文件的密封和标识，但投标文件内容应写明：商务文件。</w:t>
      </w:r>
    </w:p>
    <w:p w14:paraId="30B6BB67" w14:textId="7A8FC621" w:rsidR="000D2BB5" w:rsidRPr="000D2BB5" w:rsidRDefault="000D2BB5" w:rsidP="000D2BB5">
      <w:pPr>
        <w:widowControl w:val="0"/>
        <w:ind w:firstLine="480"/>
        <w:rPr>
          <w:rFonts w:ascii="宋体" w:hAnsi="宋体"/>
        </w:rPr>
      </w:pPr>
      <w:r w:rsidRPr="000D2BB5">
        <w:rPr>
          <w:rFonts w:ascii="宋体" w:hAnsi="宋体" w:hint="eastAsia"/>
        </w:rPr>
        <w:t>1.56.技术文件（设计说明和设计图纸汇编缩印本）的装订、包封、密封和标识规定如下：</w:t>
      </w:r>
    </w:p>
    <w:p w14:paraId="6D401C62" w14:textId="77777777" w:rsidR="000D2BB5" w:rsidRPr="000D2BB5" w:rsidRDefault="000D2BB5" w:rsidP="000D2BB5">
      <w:pPr>
        <w:widowControl w:val="0"/>
        <w:ind w:firstLine="480"/>
        <w:rPr>
          <w:rFonts w:ascii="宋体" w:hAnsi="宋体"/>
        </w:rPr>
      </w:pPr>
      <w:r w:rsidRPr="000D2BB5">
        <w:rPr>
          <w:rFonts w:ascii="宋体" w:hAnsi="宋体" w:hint="eastAsia"/>
        </w:rPr>
        <w:t>（1）技术文件（设计说明和设计图纸汇编缩印本）统一用白色A3纸复印纸打印，每册均须使用</w:t>
      </w:r>
      <w:r w:rsidRPr="009C74AE">
        <w:rPr>
          <w:rFonts w:ascii="宋体" w:hAnsi="宋体" w:hint="eastAsia"/>
          <w:b/>
          <w:bCs/>
          <w:u w:val="single"/>
        </w:rPr>
        <w:t>白色纸装订成册</w:t>
      </w:r>
      <w:r w:rsidRPr="000D2BB5">
        <w:rPr>
          <w:rFonts w:ascii="宋体" w:hAnsi="宋体" w:hint="eastAsia"/>
        </w:rPr>
        <w:t>（线装或胶装均可）；</w:t>
      </w:r>
      <w:r w:rsidRPr="009C74AE">
        <w:rPr>
          <w:rFonts w:ascii="宋体" w:hAnsi="宋体" w:hint="eastAsia"/>
          <w:b/>
          <w:bCs/>
          <w:u w:val="single"/>
        </w:rPr>
        <w:t>正本封面须由具有相应资格的拟派出担任本招标项目任设计项目负责人的签字并加盖投标人单位公章，但所有副本均不得签字、盖章或体现投标人名称、具体人名或可以认为是投标人承担过的工程项目名称或其他可以判定投标人的标识或文字；每册封面均须统一使用A3铜版纸封面</w:t>
      </w:r>
      <w:r w:rsidRPr="000D2BB5">
        <w:rPr>
          <w:rFonts w:ascii="宋体" w:hAnsi="宋体" w:hint="eastAsia"/>
        </w:rPr>
        <w:t>；</w:t>
      </w:r>
    </w:p>
    <w:p w14:paraId="4F8DBDC2" w14:textId="77777777" w:rsidR="000D2BB5" w:rsidRPr="000D2BB5" w:rsidRDefault="000D2BB5" w:rsidP="000D2BB5">
      <w:pPr>
        <w:widowControl w:val="0"/>
        <w:ind w:firstLine="480"/>
        <w:rPr>
          <w:rFonts w:ascii="宋体" w:hAnsi="宋体"/>
        </w:rPr>
      </w:pPr>
      <w:r w:rsidRPr="000D2BB5">
        <w:rPr>
          <w:rFonts w:ascii="宋体" w:hAnsi="宋体" w:hint="eastAsia"/>
        </w:rPr>
        <w:t>（2）技术文件（设计说明和设计图纸汇编缩印本）的正本（一套）密封在一个内层包封，副本（套数见投标须知前附表第18项规定）密封在另一个内层包封，两个内层包封再合包密封在一个外层包封中，文件包封必须使用无字牛皮纸；如招标人在投标须知前附表第13项明确要求投标人提交技术文件（设计说明和设计图纸汇编缩印本）相应的计算机文件时，</w:t>
      </w:r>
      <w:r w:rsidRPr="003E5F09">
        <w:rPr>
          <w:rFonts w:ascii="宋体" w:hAnsi="宋体" w:hint="eastAsia"/>
          <w:b/>
          <w:bCs/>
          <w:u w:val="single"/>
        </w:rPr>
        <w:t>须将计算机文件与技术文件（设计说明和设计图纸汇编缩印本）的正本一起包封</w:t>
      </w:r>
      <w:r w:rsidRPr="000D2BB5">
        <w:rPr>
          <w:rFonts w:ascii="宋体" w:hAnsi="宋体" w:hint="eastAsia"/>
        </w:rPr>
        <w:t>。</w:t>
      </w:r>
    </w:p>
    <w:p w14:paraId="0BB59385" w14:textId="77777777" w:rsidR="000D2BB5" w:rsidRPr="000D2BB5" w:rsidRDefault="000D2BB5" w:rsidP="000D2BB5">
      <w:pPr>
        <w:widowControl w:val="0"/>
        <w:ind w:firstLine="480"/>
        <w:rPr>
          <w:rFonts w:ascii="宋体" w:hAnsi="宋体"/>
        </w:rPr>
      </w:pPr>
      <w:r w:rsidRPr="000D2BB5">
        <w:rPr>
          <w:rFonts w:ascii="宋体" w:hAnsi="宋体" w:hint="eastAsia"/>
        </w:rPr>
        <w:t>（3）内层和外层包封封面均必须分别使用招标人提供的标有“用于设计说明和设计图纸汇编缩印本内层包封封面”和“用于设计说明和设计图纸汇编缩印本外层包封封面”字样的A3纸封面。</w:t>
      </w:r>
    </w:p>
    <w:p w14:paraId="4FE91933" w14:textId="77777777" w:rsidR="000D2BB5" w:rsidRPr="000D2BB5" w:rsidRDefault="000D2BB5" w:rsidP="000D2BB5">
      <w:pPr>
        <w:widowControl w:val="0"/>
        <w:ind w:firstLine="480"/>
        <w:rPr>
          <w:rFonts w:ascii="宋体" w:hAnsi="宋体"/>
        </w:rPr>
      </w:pPr>
      <w:r w:rsidRPr="000D2BB5">
        <w:rPr>
          <w:rFonts w:ascii="宋体" w:hAnsi="宋体" w:hint="eastAsia"/>
        </w:rPr>
        <w:t>（4）</w:t>
      </w:r>
      <w:r w:rsidRPr="00AC69FD">
        <w:rPr>
          <w:rFonts w:ascii="宋体" w:hAnsi="宋体" w:hint="eastAsia"/>
          <w:b/>
          <w:bCs/>
          <w:u w:val="single"/>
        </w:rPr>
        <w:t>内层和外层包封上均不得盖章、签字等任何其他标识或文字</w:t>
      </w:r>
      <w:r w:rsidRPr="000D2BB5">
        <w:rPr>
          <w:rFonts w:ascii="宋体" w:hAnsi="宋体" w:hint="eastAsia"/>
        </w:rPr>
        <w:t>。</w:t>
      </w:r>
    </w:p>
    <w:p w14:paraId="3C78A919" w14:textId="77777777" w:rsidR="000D2BB5" w:rsidRPr="000D2BB5" w:rsidRDefault="000D2BB5" w:rsidP="000D2BB5">
      <w:pPr>
        <w:widowControl w:val="0"/>
        <w:ind w:firstLine="480"/>
        <w:rPr>
          <w:rFonts w:ascii="宋体" w:hAnsi="宋体"/>
        </w:rPr>
      </w:pPr>
      <w:r w:rsidRPr="000D2BB5">
        <w:rPr>
          <w:rFonts w:ascii="宋体" w:hAnsi="宋体" w:hint="eastAsia"/>
        </w:rPr>
        <w:t>1.5.7效果图的包封、密封规定如下：</w:t>
      </w:r>
    </w:p>
    <w:p w14:paraId="7BFBE950" w14:textId="77777777" w:rsidR="000D2BB5" w:rsidRPr="000D2BB5" w:rsidRDefault="000D2BB5" w:rsidP="000D2BB5">
      <w:pPr>
        <w:widowControl w:val="0"/>
        <w:ind w:firstLine="480"/>
        <w:rPr>
          <w:rFonts w:ascii="宋体" w:hAnsi="宋体"/>
        </w:rPr>
      </w:pPr>
      <w:r w:rsidRPr="000D2BB5">
        <w:rPr>
          <w:rFonts w:ascii="宋体" w:hAnsi="宋体" w:hint="eastAsia"/>
        </w:rPr>
        <w:t>5张效果图用牛皮纸包封成一包，不得体现任何公司信息。</w:t>
      </w:r>
    </w:p>
    <w:p w14:paraId="0A329BF9" w14:textId="77777777" w:rsidR="000D2BB5" w:rsidRPr="000D2BB5" w:rsidRDefault="000D2BB5" w:rsidP="000D2BB5">
      <w:pPr>
        <w:widowControl w:val="0"/>
        <w:ind w:firstLine="480"/>
        <w:rPr>
          <w:rFonts w:ascii="宋体" w:hAnsi="宋体"/>
        </w:rPr>
      </w:pPr>
      <w:r w:rsidRPr="000D2BB5">
        <w:rPr>
          <w:rFonts w:ascii="宋体" w:hAnsi="宋体" w:hint="eastAsia"/>
        </w:rPr>
        <w:t>投标文件的递交</w:t>
      </w:r>
    </w:p>
    <w:p w14:paraId="52966750" w14:textId="78B0ECC7" w:rsidR="000D2BB5" w:rsidRPr="000D2BB5" w:rsidRDefault="000D2BB5" w:rsidP="000D2BB5">
      <w:pPr>
        <w:widowControl w:val="0"/>
        <w:ind w:firstLine="480"/>
        <w:rPr>
          <w:rFonts w:ascii="宋体" w:hAnsi="宋体"/>
        </w:rPr>
      </w:pPr>
      <w:r w:rsidRPr="000D2BB5">
        <w:rPr>
          <w:rFonts w:ascii="宋体" w:hAnsi="宋体" w:hint="eastAsia"/>
        </w:rPr>
        <w:t>1.57.投标人应按前附表第21项所规定的地点，于投标截止时间前递交投标文件给招标人。</w:t>
      </w:r>
      <w:r w:rsidRPr="007D0759">
        <w:rPr>
          <w:rFonts w:ascii="宋体" w:hAnsi="宋体" w:hint="eastAsia"/>
          <w:b/>
          <w:bCs/>
          <w:u w:val="single"/>
        </w:rPr>
        <w:t>在递交投标文件时，投标人拟派出担任的设计项目负责人必须持身份证原件到场验证登记。如设计项目负责人因故不能出席的，可以由该投标单位技术负责人代替〔须持单位资质证书、个人身份证和“设计单位技术负责人证明书（均须原件）（其格式见《通用本》第七章投标文件格式中规定的格式）”到场验证登记〕</w:t>
      </w:r>
      <w:r w:rsidRPr="000D2BB5">
        <w:rPr>
          <w:rFonts w:ascii="宋体" w:hAnsi="宋体" w:hint="eastAsia"/>
        </w:rPr>
        <w:t>。</w:t>
      </w:r>
    </w:p>
    <w:p w14:paraId="6F064951" w14:textId="367873D2" w:rsidR="000D2BB5" w:rsidRPr="000D2BB5" w:rsidRDefault="000D2BB5" w:rsidP="000D2BB5">
      <w:pPr>
        <w:widowControl w:val="0"/>
        <w:ind w:firstLine="480"/>
        <w:rPr>
          <w:rFonts w:ascii="宋体" w:hAnsi="宋体"/>
        </w:rPr>
      </w:pPr>
      <w:r w:rsidRPr="000D2BB5">
        <w:rPr>
          <w:rFonts w:ascii="宋体" w:hAnsi="宋体" w:hint="eastAsia"/>
        </w:rPr>
        <w:t>1.58.</w:t>
      </w:r>
      <w:r w:rsidRPr="007D0759">
        <w:rPr>
          <w:rFonts w:ascii="宋体" w:hAnsi="宋体" w:hint="eastAsia"/>
          <w:b/>
          <w:bCs/>
          <w:u w:val="single"/>
        </w:rPr>
        <w:t>逾期送达的或未送达指定地点的或拟派出担任设计项目负责人（或设计单位技术负责人）在递交投标文件时未按20.1款要求到场核验登记或不符合招标文件投标须知第19条规定包封、密封要求的投标文件，招标人不予受理</w:t>
      </w:r>
      <w:r w:rsidRPr="000D2BB5">
        <w:rPr>
          <w:rFonts w:ascii="宋体" w:hAnsi="宋体" w:hint="eastAsia"/>
        </w:rPr>
        <w:t>。</w:t>
      </w:r>
    </w:p>
    <w:p w14:paraId="5F379FC9" w14:textId="77777777" w:rsidR="000D2BB5" w:rsidRPr="000D2BB5" w:rsidRDefault="000D2BB5" w:rsidP="000D2BB5">
      <w:pPr>
        <w:widowControl w:val="0"/>
        <w:ind w:firstLine="480"/>
        <w:rPr>
          <w:rFonts w:ascii="宋体" w:hAnsi="宋体"/>
        </w:rPr>
      </w:pPr>
      <w:r w:rsidRPr="000D2BB5">
        <w:rPr>
          <w:rFonts w:ascii="宋体" w:hAnsi="宋体" w:hint="eastAsia"/>
        </w:rPr>
        <w:lastRenderedPageBreak/>
        <w:t>投标文件递交的截止时间</w:t>
      </w:r>
    </w:p>
    <w:p w14:paraId="73F9C97E" w14:textId="46001DEC" w:rsidR="000D2BB5" w:rsidRPr="000D2BB5" w:rsidRDefault="000D2BB5" w:rsidP="000D2BB5">
      <w:pPr>
        <w:widowControl w:val="0"/>
        <w:ind w:firstLine="480"/>
        <w:rPr>
          <w:rFonts w:ascii="宋体" w:hAnsi="宋体"/>
        </w:rPr>
      </w:pPr>
      <w:r w:rsidRPr="000D2BB5">
        <w:rPr>
          <w:rFonts w:ascii="宋体" w:hAnsi="宋体" w:hint="eastAsia"/>
        </w:rPr>
        <w:t>1.59.采用资格预审方式的，投标申请人应在前附表第22项规定的提交资格审查（预审）申请文件截止时间之前提交《资格审查（预审）申请文件》；资格预审审查合格并被确定为投标人的投标人递交商务和技术文件的时间另行通知。采用资格后审方式的，投标人递交投标文件的截止时间见前附表第22项规定。</w:t>
      </w:r>
    </w:p>
    <w:p w14:paraId="50B3E10E" w14:textId="0D88D063" w:rsidR="000D2BB5" w:rsidRPr="000D2BB5" w:rsidRDefault="000D2BB5" w:rsidP="000D2BB5">
      <w:pPr>
        <w:widowControl w:val="0"/>
        <w:ind w:firstLine="480"/>
        <w:rPr>
          <w:rFonts w:ascii="宋体" w:hAnsi="宋体"/>
        </w:rPr>
      </w:pPr>
      <w:r w:rsidRPr="000D2BB5">
        <w:rPr>
          <w:rFonts w:ascii="宋体" w:hAnsi="宋体" w:hint="eastAsia"/>
        </w:rPr>
        <w:t>1.60.招标人可以按本须知第9条规定以修改补充通知的方式，酌情延长递交投标文件的截止时间。在此情况下，投标人的所有权利和义务以及投标人所制约的截止时间，均应延长后新的截止时间为准。</w:t>
      </w:r>
    </w:p>
    <w:p w14:paraId="1FCDC0B6" w14:textId="54AF1DC9" w:rsidR="000D2BB5" w:rsidRPr="000D2BB5" w:rsidRDefault="000D2BB5" w:rsidP="000D2BB5">
      <w:pPr>
        <w:widowControl w:val="0"/>
        <w:ind w:firstLine="480"/>
        <w:rPr>
          <w:rFonts w:ascii="宋体" w:hAnsi="宋体"/>
        </w:rPr>
      </w:pPr>
      <w:r w:rsidRPr="000D2BB5">
        <w:rPr>
          <w:rFonts w:ascii="宋体" w:hAnsi="宋体" w:hint="eastAsia"/>
        </w:rPr>
        <w:t>1.61.到投标截止时间止，招标人收到的投标文件少于3个的，招标人将依法重新组织招标。</w:t>
      </w:r>
    </w:p>
    <w:p w14:paraId="3366CBCD" w14:textId="5D168E38" w:rsidR="000D2BB5" w:rsidRPr="000D2BB5" w:rsidRDefault="000D2BB5" w:rsidP="000D2BB5">
      <w:pPr>
        <w:widowControl w:val="0"/>
        <w:ind w:firstLine="480"/>
        <w:rPr>
          <w:rFonts w:ascii="宋体" w:hAnsi="宋体"/>
        </w:rPr>
      </w:pPr>
      <w:r w:rsidRPr="000D2BB5">
        <w:rPr>
          <w:rFonts w:ascii="宋体" w:hAnsi="宋体" w:hint="eastAsia"/>
        </w:rPr>
        <w:t>1.62.迟到的投标文件</w:t>
      </w:r>
    </w:p>
    <w:p w14:paraId="09A54E78" w14:textId="77777777" w:rsidR="000D2BB5" w:rsidRPr="000D2BB5" w:rsidRDefault="000D2BB5" w:rsidP="000D2BB5">
      <w:pPr>
        <w:widowControl w:val="0"/>
        <w:ind w:firstLine="480"/>
        <w:rPr>
          <w:rFonts w:ascii="宋体" w:hAnsi="宋体"/>
        </w:rPr>
      </w:pPr>
      <w:r w:rsidRPr="000D2BB5">
        <w:rPr>
          <w:rFonts w:ascii="宋体" w:hAnsi="宋体" w:hint="eastAsia"/>
        </w:rPr>
        <w:t>招标人在本须知第21.1条规定的投标截止时间以后收到的投标文件，将原封退还给投标人。</w:t>
      </w:r>
    </w:p>
    <w:p w14:paraId="25C000A7" w14:textId="77777777" w:rsidR="000D2BB5" w:rsidRPr="000D2BB5" w:rsidRDefault="000D2BB5" w:rsidP="000D2BB5">
      <w:pPr>
        <w:widowControl w:val="0"/>
        <w:ind w:firstLine="480"/>
        <w:rPr>
          <w:rFonts w:ascii="宋体" w:hAnsi="宋体"/>
        </w:rPr>
      </w:pPr>
      <w:r w:rsidRPr="000D2BB5">
        <w:rPr>
          <w:rFonts w:ascii="宋体" w:hAnsi="宋体" w:hint="eastAsia"/>
        </w:rPr>
        <w:t>投标文件的补充、修改与撤回</w:t>
      </w:r>
    </w:p>
    <w:p w14:paraId="51E5BCD7" w14:textId="455AF141" w:rsidR="000D2BB5" w:rsidRPr="000D2BB5" w:rsidRDefault="000D2BB5" w:rsidP="000D2BB5">
      <w:pPr>
        <w:widowControl w:val="0"/>
        <w:ind w:firstLine="480"/>
        <w:rPr>
          <w:rFonts w:ascii="宋体" w:hAnsi="宋体"/>
        </w:rPr>
      </w:pPr>
      <w:r w:rsidRPr="000D2BB5">
        <w:rPr>
          <w:rFonts w:ascii="宋体" w:hAnsi="宋体" w:hint="eastAsia"/>
        </w:rPr>
        <w:t>1.63.投标人可以在递交投标文件以后，在本须知第21条规定的投标截止时间之前，可以书面形式向招标人递交补充修改或撤回其投标文件的通知。补充、修改的内容为投标文件的组成部分。在投标截止日期以后，不能更改投标文件。投标截止期之前对投标价格的修改应附有相应细目的单价和价格。</w:t>
      </w:r>
    </w:p>
    <w:p w14:paraId="758A6A74" w14:textId="4CE62E91" w:rsidR="000D2BB5" w:rsidRPr="000D2BB5" w:rsidRDefault="000D2BB5" w:rsidP="000D2BB5">
      <w:pPr>
        <w:widowControl w:val="0"/>
        <w:ind w:firstLine="480"/>
        <w:rPr>
          <w:rFonts w:ascii="宋体" w:hAnsi="宋体"/>
        </w:rPr>
      </w:pPr>
      <w:r w:rsidRPr="000D2BB5">
        <w:rPr>
          <w:rFonts w:ascii="宋体" w:hAnsi="宋体" w:hint="eastAsia"/>
        </w:rPr>
        <w:t>1.64.投标人的补充、修改或撤回通知，应按本须知第19条的规定编制、密封、标识和发送，还要在内层和外层包封上标明“补充、修改”或“撤回”字样。</w:t>
      </w:r>
    </w:p>
    <w:p w14:paraId="5A22E8FD" w14:textId="3595565B" w:rsidR="000D2BB5" w:rsidRPr="000D2BB5" w:rsidRDefault="000D2BB5" w:rsidP="000D2BB5">
      <w:pPr>
        <w:widowControl w:val="0"/>
        <w:ind w:firstLine="480"/>
        <w:rPr>
          <w:rFonts w:ascii="宋体" w:hAnsi="宋体"/>
        </w:rPr>
      </w:pPr>
      <w:r w:rsidRPr="000D2BB5">
        <w:rPr>
          <w:rFonts w:ascii="宋体" w:hAnsi="宋体" w:hint="eastAsia"/>
        </w:rPr>
        <w:t>1.65.从投标截止期至投标有效期之间的这段时间内，投标人不得撤回其投标文件，否则根据本须知第17条的规定，该投标人的投标保证金将被没收。</w:t>
      </w:r>
    </w:p>
    <w:p w14:paraId="08510DB3" w14:textId="3D1EA731" w:rsidR="000D2BB5" w:rsidRPr="000D2BB5" w:rsidRDefault="000D2BB5" w:rsidP="00460C32">
      <w:pPr>
        <w:pStyle w:val="4"/>
        <w:spacing w:before="163" w:after="163"/>
      </w:pPr>
      <w:r w:rsidRPr="000D2BB5">
        <w:rPr>
          <w:rFonts w:hint="eastAsia"/>
        </w:rPr>
        <w:t>开标</w:t>
      </w:r>
    </w:p>
    <w:p w14:paraId="28875310" w14:textId="77777777" w:rsidR="000D2BB5" w:rsidRPr="000D2BB5" w:rsidRDefault="000D2BB5" w:rsidP="000D2BB5">
      <w:pPr>
        <w:widowControl w:val="0"/>
        <w:ind w:firstLine="480"/>
        <w:rPr>
          <w:rFonts w:ascii="宋体" w:hAnsi="宋体"/>
        </w:rPr>
      </w:pPr>
      <w:r w:rsidRPr="000D2BB5">
        <w:rPr>
          <w:rFonts w:ascii="宋体" w:hAnsi="宋体" w:hint="eastAsia"/>
        </w:rPr>
        <w:t>开标</w:t>
      </w:r>
    </w:p>
    <w:p w14:paraId="6A8A47C7" w14:textId="5C00DD3D" w:rsidR="000D2BB5" w:rsidRPr="000D2BB5" w:rsidRDefault="000D2BB5" w:rsidP="000D2BB5">
      <w:pPr>
        <w:widowControl w:val="0"/>
        <w:ind w:firstLine="480"/>
        <w:rPr>
          <w:rFonts w:ascii="宋体" w:hAnsi="宋体"/>
        </w:rPr>
      </w:pPr>
      <w:r w:rsidRPr="000D2BB5">
        <w:rPr>
          <w:rFonts w:ascii="宋体" w:hAnsi="宋体" w:hint="eastAsia"/>
        </w:rPr>
        <w:t>1.66.采用资格后审的，招标人按本须知前附表第23项所规定的时间和地点公开开标，包括打开按本须知第22条递交的修改与撤回通知书。采用资格预审的，开标时间和地点由招标人另行通知。</w:t>
      </w:r>
    </w:p>
    <w:p w14:paraId="55F09B9F" w14:textId="28345038" w:rsidR="000D2BB5" w:rsidRPr="000D2BB5" w:rsidRDefault="000D2BB5" w:rsidP="00AB40A6">
      <w:pPr>
        <w:widowControl w:val="0"/>
        <w:ind w:firstLine="480"/>
        <w:rPr>
          <w:rFonts w:ascii="宋体" w:hAnsi="宋体"/>
        </w:rPr>
      </w:pPr>
      <w:r w:rsidRPr="000D2BB5">
        <w:rPr>
          <w:rFonts w:ascii="宋体" w:hAnsi="宋体" w:hint="eastAsia"/>
        </w:rPr>
        <w:t>1.67.开标程序：</w:t>
      </w:r>
    </w:p>
    <w:p w14:paraId="0A8F060C" w14:textId="77777777" w:rsidR="000D2BB5" w:rsidRPr="000D2BB5" w:rsidRDefault="000D2BB5" w:rsidP="000D2BB5">
      <w:pPr>
        <w:widowControl w:val="0"/>
        <w:ind w:firstLine="480"/>
        <w:rPr>
          <w:rFonts w:ascii="宋体" w:hAnsi="宋体"/>
        </w:rPr>
      </w:pPr>
      <w:r w:rsidRPr="000D2BB5">
        <w:rPr>
          <w:rFonts w:ascii="宋体" w:hAnsi="宋体" w:hint="eastAsia"/>
        </w:rPr>
        <w:lastRenderedPageBreak/>
        <w:t>1.67.9.</w:t>
      </w:r>
      <w:r w:rsidRPr="000D2BB5">
        <w:rPr>
          <w:rFonts w:ascii="宋体" w:hAnsi="宋体" w:hint="eastAsia"/>
        </w:rPr>
        <w:tab/>
        <w:t>开标会在有关监督部门人员(或公证人员)监督下，由招标人主持；</w:t>
      </w:r>
    </w:p>
    <w:p w14:paraId="2BE7A153" w14:textId="050AB55F" w:rsidR="000D2BB5" w:rsidRPr="000D2BB5" w:rsidRDefault="000D2BB5" w:rsidP="000D2BB5">
      <w:pPr>
        <w:widowControl w:val="0"/>
        <w:ind w:firstLine="480"/>
        <w:rPr>
          <w:rFonts w:ascii="宋体" w:hAnsi="宋体"/>
        </w:rPr>
      </w:pPr>
      <w:r w:rsidRPr="000D2BB5">
        <w:rPr>
          <w:rFonts w:ascii="宋体" w:hAnsi="宋体" w:hint="eastAsia"/>
        </w:rPr>
        <w:t>1.67.10.由投标人或者其推选的代表或监督人员检查投标文件的封密情况，确定它们是否完整；经确认无误后，由有关工作人员当众拆封；</w:t>
      </w:r>
    </w:p>
    <w:p w14:paraId="7024B202" w14:textId="06DCB423" w:rsidR="000D2BB5" w:rsidRPr="000D2BB5" w:rsidRDefault="000D2BB5" w:rsidP="000D2BB5">
      <w:pPr>
        <w:widowControl w:val="0"/>
        <w:ind w:firstLine="480"/>
        <w:rPr>
          <w:rFonts w:ascii="宋体" w:hAnsi="宋体"/>
        </w:rPr>
      </w:pPr>
      <w:r w:rsidRPr="000D2BB5">
        <w:rPr>
          <w:rFonts w:ascii="宋体" w:hAnsi="宋体" w:hint="eastAsia"/>
        </w:rPr>
        <w:t>1.67.11.首先打开标有“撤回”字样的包封并宣读其内容。按本须知第21条已提交了可接受的撤回通知书的投标文件将不予开封；</w:t>
      </w:r>
    </w:p>
    <w:p w14:paraId="4ACDF428" w14:textId="5BF76626" w:rsidR="000D2BB5" w:rsidRPr="000D2BB5" w:rsidRDefault="000D2BB5" w:rsidP="000D2BB5">
      <w:pPr>
        <w:widowControl w:val="0"/>
        <w:ind w:firstLine="480"/>
        <w:rPr>
          <w:rFonts w:ascii="宋体" w:hAnsi="宋体"/>
        </w:rPr>
      </w:pPr>
      <w:r w:rsidRPr="000D2BB5">
        <w:rPr>
          <w:rFonts w:ascii="宋体" w:hAnsi="宋体" w:hint="eastAsia"/>
        </w:rPr>
        <w:t>1.67.12.开标时将宣读投标人的名称、拟担任设计项目负责人姓名、投标报价、设计周期及投标保证金递交情况等投标函附表上所列明的内容，以及招标文件规定的招标人认为需要公布的其他内容；</w:t>
      </w:r>
    </w:p>
    <w:p w14:paraId="5A1C7F11" w14:textId="3D16ABED" w:rsidR="000D2BB5" w:rsidRPr="000D2BB5" w:rsidRDefault="000D2BB5" w:rsidP="000D2BB5">
      <w:pPr>
        <w:widowControl w:val="0"/>
        <w:ind w:firstLine="480"/>
        <w:rPr>
          <w:rFonts w:ascii="宋体" w:hAnsi="宋体"/>
        </w:rPr>
      </w:pPr>
      <w:r w:rsidRPr="000D2BB5">
        <w:rPr>
          <w:rFonts w:ascii="宋体" w:hAnsi="宋体" w:hint="eastAsia"/>
        </w:rPr>
        <w:t>1.67.13.招标人对开标过程进行记录，并存档备查。</w:t>
      </w:r>
    </w:p>
    <w:p w14:paraId="12439588" w14:textId="29CE810F" w:rsidR="000D2BB5" w:rsidRPr="000D2BB5" w:rsidRDefault="000D2BB5" w:rsidP="000D2BB5">
      <w:pPr>
        <w:widowControl w:val="0"/>
        <w:ind w:firstLine="480"/>
        <w:rPr>
          <w:rFonts w:ascii="宋体" w:hAnsi="宋体"/>
        </w:rPr>
      </w:pPr>
      <w:r w:rsidRPr="000D2BB5">
        <w:rPr>
          <w:rFonts w:ascii="宋体" w:hAnsi="宋体" w:hint="eastAsia"/>
        </w:rPr>
        <w:t>1.68.投标人对开标有异议的，应当在开标现场提出，招标人应当当场作出答复，并制作记录。</w:t>
      </w:r>
    </w:p>
    <w:p w14:paraId="45CC3A87" w14:textId="7239EDBE" w:rsidR="000D2BB5" w:rsidRPr="000D2BB5" w:rsidRDefault="000D2BB5" w:rsidP="00460C32">
      <w:pPr>
        <w:pStyle w:val="4"/>
        <w:spacing w:before="163" w:after="163"/>
      </w:pPr>
      <w:r w:rsidRPr="000D2BB5">
        <w:rPr>
          <w:rFonts w:hint="eastAsia"/>
        </w:rPr>
        <w:t>评标</w:t>
      </w:r>
    </w:p>
    <w:p w14:paraId="46EE28C1" w14:textId="77777777" w:rsidR="000D2BB5" w:rsidRPr="000D2BB5" w:rsidRDefault="000D2BB5" w:rsidP="000D2BB5">
      <w:pPr>
        <w:widowControl w:val="0"/>
        <w:ind w:firstLine="480"/>
        <w:rPr>
          <w:rFonts w:ascii="宋体" w:hAnsi="宋体"/>
        </w:rPr>
      </w:pPr>
      <w:r w:rsidRPr="000D2BB5">
        <w:rPr>
          <w:rFonts w:ascii="宋体" w:hAnsi="宋体" w:hint="eastAsia"/>
        </w:rPr>
        <w:t>评标委员会</w:t>
      </w:r>
    </w:p>
    <w:p w14:paraId="399E5A8A" w14:textId="3362954D" w:rsidR="000D2BB5" w:rsidRPr="000D2BB5" w:rsidRDefault="000D2BB5" w:rsidP="000D2BB5">
      <w:pPr>
        <w:widowControl w:val="0"/>
        <w:ind w:firstLine="480"/>
        <w:rPr>
          <w:rFonts w:ascii="宋体" w:hAnsi="宋体"/>
        </w:rPr>
      </w:pPr>
      <w:r w:rsidRPr="000D2BB5">
        <w:rPr>
          <w:rFonts w:ascii="宋体" w:hAnsi="宋体" w:hint="eastAsia"/>
        </w:rPr>
        <w:t>1.69.采用资格预审的，招标人依法组建资格预审委员会审查资格预审申请文件。采用资格后审的，投标人的资格审查文件由依法组建的评标委员会负责评审。</w:t>
      </w:r>
    </w:p>
    <w:p w14:paraId="0B044597" w14:textId="68066770" w:rsidR="000D2BB5" w:rsidRPr="000D2BB5" w:rsidRDefault="000D2BB5" w:rsidP="000D2BB5">
      <w:pPr>
        <w:widowControl w:val="0"/>
        <w:ind w:firstLine="480"/>
        <w:rPr>
          <w:rFonts w:ascii="宋体" w:hAnsi="宋体"/>
        </w:rPr>
      </w:pPr>
      <w:r w:rsidRPr="000D2BB5">
        <w:rPr>
          <w:rFonts w:ascii="宋体" w:hAnsi="宋体" w:hint="eastAsia"/>
        </w:rPr>
        <w:t>1.70.评标委员会由招标人依法组建，负责评标活动。评标委员会由与建设项目相关的技术方面的专家和招标人代表组成：</w:t>
      </w:r>
    </w:p>
    <w:p w14:paraId="3DEE6315" w14:textId="2D74789D" w:rsidR="000D2BB5" w:rsidRPr="000D2BB5" w:rsidRDefault="000D2BB5" w:rsidP="000D2BB5">
      <w:pPr>
        <w:widowControl w:val="0"/>
        <w:ind w:firstLine="480"/>
        <w:rPr>
          <w:rFonts w:ascii="宋体" w:hAnsi="宋体"/>
        </w:rPr>
      </w:pPr>
      <w:r w:rsidRPr="000D2BB5">
        <w:rPr>
          <w:rFonts w:ascii="宋体" w:hAnsi="宋体" w:hint="eastAsia"/>
        </w:rPr>
        <w:t>（1）评标专家委员会人数为5人（含）以上单数，其中大型公共建筑工程项目的评标专家委员会人数应不少于9人（含）（其中应包含1名一级注册结构工程师）；</w:t>
      </w:r>
    </w:p>
    <w:p w14:paraId="7D5C036D" w14:textId="6843EA7C" w:rsidR="000D2BB5" w:rsidRPr="000D2BB5" w:rsidRDefault="000D2BB5" w:rsidP="000D2BB5">
      <w:pPr>
        <w:widowControl w:val="0"/>
        <w:ind w:firstLine="480"/>
        <w:rPr>
          <w:rFonts w:ascii="宋体" w:hAnsi="宋体"/>
        </w:rPr>
      </w:pPr>
      <w:r w:rsidRPr="000D2BB5">
        <w:rPr>
          <w:rFonts w:ascii="宋体" w:hAnsi="宋体" w:hint="eastAsia"/>
        </w:rPr>
        <w:t>（2）评标专家委员会人数少于9人的，招标人代表为不超过1人，9人（含）以上的，招标人代表不超过2人；</w:t>
      </w:r>
    </w:p>
    <w:p w14:paraId="4DFC74E4" w14:textId="108793E1" w:rsidR="000D2BB5" w:rsidRPr="000D2BB5" w:rsidRDefault="000D2BB5" w:rsidP="000D2BB5">
      <w:pPr>
        <w:widowControl w:val="0"/>
        <w:ind w:firstLine="480"/>
        <w:rPr>
          <w:rFonts w:ascii="宋体" w:hAnsi="宋体"/>
        </w:rPr>
      </w:pPr>
      <w:r w:rsidRPr="000D2BB5">
        <w:rPr>
          <w:rFonts w:ascii="宋体" w:hAnsi="宋体" w:hint="eastAsia"/>
        </w:rPr>
        <w:t>（3）评标专家委员会中的专家应在省综合评标专家库建筑专业组具有注册建筑师或规划师执业资格的专家（除要求的结构专业专家外）中随机抽取产生。评标委员会主任应由一级注册建筑师担任。</w:t>
      </w:r>
    </w:p>
    <w:p w14:paraId="691D3840" w14:textId="3C40E9BE" w:rsidR="000D2BB5" w:rsidRPr="000D2BB5" w:rsidRDefault="000D2BB5" w:rsidP="000D2BB5">
      <w:pPr>
        <w:widowControl w:val="0"/>
        <w:ind w:firstLine="480"/>
        <w:rPr>
          <w:rFonts w:ascii="宋体" w:hAnsi="宋体"/>
        </w:rPr>
      </w:pPr>
      <w:r w:rsidRPr="000D2BB5">
        <w:rPr>
          <w:rFonts w:ascii="宋体" w:hAnsi="宋体" w:hint="eastAsia"/>
        </w:rPr>
        <w:t>（4）重要的大型公共建筑工程以及具有一定社会影响、技术特别复杂或专业性要求特别高的建设工程，经项目所在地的设区市建设行政主管部门同意，可直接邀请确定不超过3名专家，其他专家仍应从省综合评标专家库中内抽取。</w:t>
      </w:r>
    </w:p>
    <w:p w14:paraId="2103DEE5" w14:textId="2153F10C" w:rsidR="000D2BB5" w:rsidRPr="000D2BB5" w:rsidRDefault="000D2BB5" w:rsidP="000D2BB5">
      <w:pPr>
        <w:widowControl w:val="0"/>
        <w:ind w:firstLine="480"/>
        <w:rPr>
          <w:rFonts w:ascii="宋体" w:hAnsi="宋体"/>
        </w:rPr>
      </w:pPr>
      <w:r w:rsidRPr="000D2BB5">
        <w:rPr>
          <w:rFonts w:ascii="宋体" w:hAnsi="宋体" w:hint="eastAsia"/>
        </w:rPr>
        <w:t>（5）直接邀请确定评标专家的，招标人应在开标前5天提出申请，填写《设计招标评标</w:t>
      </w:r>
      <w:r w:rsidRPr="000D2BB5">
        <w:rPr>
          <w:rFonts w:ascii="宋体" w:hAnsi="宋体" w:hint="eastAsia"/>
        </w:rPr>
        <w:lastRenderedPageBreak/>
        <w:t>委员会专家直接确定申请表》，同时附《直接确定专家备选人员情况表》，且备选人数不应少于直接确定专家人数的2倍，报项目所在地的设区市住房城乡建设主管部门备案。</w:t>
      </w:r>
    </w:p>
    <w:p w14:paraId="2C8AC365" w14:textId="2C5316BA" w:rsidR="000D2BB5" w:rsidRPr="000D2BB5" w:rsidRDefault="000D2BB5" w:rsidP="000D2BB5">
      <w:pPr>
        <w:widowControl w:val="0"/>
        <w:ind w:firstLine="480"/>
        <w:rPr>
          <w:rFonts w:ascii="宋体" w:hAnsi="宋体"/>
        </w:rPr>
      </w:pPr>
      <w:r w:rsidRPr="000D2BB5">
        <w:rPr>
          <w:rFonts w:ascii="宋体" w:hAnsi="宋体" w:hint="eastAsia"/>
        </w:rPr>
        <w:t>（6）招标人代表应当具有工程建设类中级以上职称或者具有工程建设类执业资格，招标人应在评标前将招标人代表的授权委托书以及代表人职称证书复印件（需加盖招标人单位公章）送交交易中心；招标人拟派出代表人的资格条件不符合上述要求的不得作为招标人代表，所需的评标委员会成员也应在省综合评标专家库建筑专业组具有注册建筑师执业资格的专家中随机抽取产生。</w:t>
      </w:r>
    </w:p>
    <w:p w14:paraId="6276C91D" w14:textId="77777777" w:rsidR="000D2BB5" w:rsidRPr="000D2BB5" w:rsidRDefault="000D2BB5" w:rsidP="000D2BB5">
      <w:pPr>
        <w:widowControl w:val="0"/>
        <w:ind w:firstLine="480"/>
        <w:rPr>
          <w:rFonts w:ascii="宋体" w:hAnsi="宋体"/>
        </w:rPr>
      </w:pPr>
      <w:r w:rsidRPr="000D2BB5">
        <w:rPr>
          <w:rFonts w:ascii="宋体" w:hAnsi="宋体" w:hint="eastAsia"/>
        </w:rPr>
        <w:t>评标原则</w:t>
      </w:r>
    </w:p>
    <w:p w14:paraId="020E4C0F" w14:textId="0A9BAE59" w:rsidR="000D2BB5" w:rsidRPr="000D2BB5" w:rsidRDefault="000D2BB5" w:rsidP="000D2BB5">
      <w:pPr>
        <w:widowControl w:val="0"/>
        <w:ind w:firstLine="480"/>
        <w:rPr>
          <w:rFonts w:ascii="宋体" w:hAnsi="宋体"/>
        </w:rPr>
      </w:pPr>
      <w:r w:rsidRPr="000D2BB5">
        <w:rPr>
          <w:rFonts w:ascii="宋体" w:hAnsi="宋体" w:hint="eastAsia"/>
        </w:rPr>
        <w:t>1.71.遵循公开、公平、公正、择优和诚实信用的原则。</w:t>
      </w:r>
    </w:p>
    <w:p w14:paraId="79888BDA" w14:textId="77777777" w:rsidR="000D2BB5" w:rsidRPr="000D2BB5" w:rsidRDefault="000D2BB5" w:rsidP="000D2BB5">
      <w:pPr>
        <w:widowControl w:val="0"/>
        <w:ind w:firstLine="480"/>
        <w:rPr>
          <w:rFonts w:ascii="宋体" w:hAnsi="宋体"/>
        </w:rPr>
      </w:pPr>
      <w:r w:rsidRPr="000D2BB5">
        <w:rPr>
          <w:rFonts w:ascii="宋体" w:hAnsi="宋体" w:hint="eastAsia"/>
        </w:rPr>
        <w:t>评标过程保密</w:t>
      </w:r>
    </w:p>
    <w:p w14:paraId="066A1114" w14:textId="117C3878" w:rsidR="000D2BB5" w:rsidRPr="000D2BB5" w:rsidRDefault="000D2BB5" w:rsidP="000D2BB5">
      <w:pPr>
        <w:widowControl w:val="0"/>
        <w:ind w:firstLine="480"/>
        <w:rPr>
          <w:rFonts w:ascii="宋体" w:hAnsi="宋体"/>
        </w:rPr>
      </w:pPr>
      <w:r w:rsidRPr="000D2BB5">
        <w:rPr>
          <w:rFonts w:ascii="宋体" w:hAnsi="宋体" w:hint="eastAsia"/>
        </w:rPr>
        <w:t>1.72.评标采用保密方式进行。公开开标后，直到宣布授予中标人合同为止，凡属于对投标文件的审查、澄清、评价和比较的有关资料及有关中标候选人的推荐情况、与评标有关的其他任何情况均应严格保密，都不应向投标人或与该过程无公务关系的其他人泄露。</w:t>
      </w:r>
    </w:p>
    <w:p w14:paraId="2E1DDF71" w14:textId="658F068B" w:rsidR="000D2BB5" w:rsidRPr="000D2BB5" w:rsidRDefault="000D2BB5" w:rsidP="000D2BB5">
      <w:pPr>
        <w:widowControl w:val="0"/>
        <w:ind w:firstLine="480"/>
        <w:rPr>
          <w:rFonts w:ascii="宋体" w:hAnsi="宋体"/>
        </w:rPr>
      </w:pPr>
      <w:r w:rsidRPr="000D2BB5">
        <w:rPr>
          <w:rFonts w:ascii="宋体" w:hAnsi="宋体" w:hint="eastAsia"/>
        </w:rPr>
        <w:t>1.73.在投标文件的评审和比较、中标候选人推荐以及授予合同过程中，投标人任何试图影响或干扰招标人和评委会的评标活动，都可能导致其投标被拒绝。</w:t>
      </w:r>
    </w:p>
    <w:p w14:paraId="4B11CE36" w14:textId="3AFAF01E" w:rsidR="000D2BB5" w:rsidRPr="000D2BB5" w:rsidRDefault="000D2BB5" w:rsidP="000D2BB5">
      <w:pPr>
        <w:widowControl w:val="0"/>
        <w:ind w:firstLine="480"/>
        <w:rPr>
          <w:rFonts w:ascii="宋体" w:hAnsi="宋体"/>
        </w:rPr>
      </w:pPr>
      <w:r w:rsidRPr="000D2BB5">
        <w:rPr>
          <w:rFonts w:ascii="宋体" w:hAnsi="宋体" w:hint="eastAsia"/>
        </w:rPr>
        <w:t>1.74.中标人确定后，招标人不对未中标人就评标过程以及未能中标的原因做出任何解释。未中标人不得向评委会组成人员或其他有关人员索问评标过程的情况和材料。</w:t>
      </w:r>
    </w:p>
    <w:p w14:paraId="0520D77F" w14:textId="77777777" w:rsidR="000D2BB5" w:rsidRPr="000D2BB5" w:rsidRDefault="000D2BB5" w:rsidP="000D2BB5">
      <w:pPr>
        <w:widowControl w:val="0"/>
        <w:ind w:firstLine="480"/>
        <w:rPr>
          <w:rFonts w:ascii="宋体" w:hAnsi="宋体"/>
        </w:rPr>
      </w:pPr>
      <w:r w:rsidRPr="000D2BB5">
        <w:rPr>
          <w:rFonts w:ascii="宋体" w:hAnsi="宋体" w:hint="eastAsia"/>
        </w:rPr>
        <w:t>评标</w:t>
      </w:r>
    </w:p>
    <w:p w14:paraId="57F7C980" w14:textId="47DA7EC6" w:rsidR="000D2BB5" w:rsidRPr="000D2BB5" w:rsidRDefault="000D2BB5" w:rsidP="000D2BB5">
      <w:pPr>
        <w:widowControl w:val="0"/>
        <w:ind w:firstLine="480"/>
        <w:rPr>
          <w:rFonts w:ascii="宋体" w:hAnsi="宋体"/>
        </w:rPr>
      </w:pPr>
      <w:r w:rsidRPr="000D2BB5">
        <w:rPr>
          <w:rFonts w:ascii="宋体" w:hAnsi="宋体" w:hint="eastAsia"/>
        </w:rPr>
        <w:t>1.75.本招标项目采用的评标办法见投标须知前附表第24项的规定。</w:t>
      </w:r>
    </w:p>
    <w:p w14:paraId="57FA0D56" w14:textId="243E3D89" w:rsidR="000D2BB5" w:rsidRPr="000D2BB5" w:rsidRDefault="000D2BB5" w:rsidP="000D2BB5">
      <w:pPr>
        <w:widowControl w:val="0"/>
        <w:ind w:firstLine="480"/>
        <w:rPr>
          <w:rFonts w:ascii="宋体" w:hAnsi="宋体"/>
        </w:rPr>
      </w:pPr>
      <w:r w:rsidRPr="000D2BB5">
        <w:rPr>
          <w:rFonts w:ascii="宋体" w:hAnsi="宋体" w:hint="eastAsia"/>
        </w:rPr>
        <w:t>1.76.评标委员会按照招标文件第3章“评标办法和标准”规定进行评标。</w:t>
      </w:r>
    </w:p>
    <w:p w14:paraId="2EDE9447" w14:textId="77777777" w:rsidR="000D2BB5" w:rsidRPr="000D2BB5" w:rsidRDefault="000D2BB5" w:rsidP="000D2BB5">
      <w:pPr>
        <w:widowControl w:val="0"/>
        <w:ind w:firstLine="480"/>
        <w:rPr>
          <w:rFonts w:ascii="宋体" w:hAnsi="宋体"/>
        </w:rPr>
      </w:pPr>
      <w:r w:rsidRPr="000D2BB5">
        <w:rPr>
          <w:rFonts w:ascii="宋体" w:hAnsi="宋体" w:hint="eastAsia"/>
        </w:rPr>
        <w:t>合同授予</w:t>
      </w:r>
    </w:p>
    <w:p w14:paraId="2BEB412F" w14:textId="77777777" w:rsidR="000D2BB5" w:rsidRPr="000D2BB5" w:rsidRDefault="000D2BB5" w:rsidP="000D2BB5">
      <w:pPr>
        <w:widowControl w:val="0"/>
        <w:ind w:firstLine="480"/>
        <w:rPr>
          <w:rFonts w:ascii="宋体" w:hAnsi="宋体"/>
        </w:rPr>
      </w:pPr>
      <w:r w:rsidRPr="000D2BB5">
        <w:rPr>
          <w:rFonts w:ascii="宋体" w:hAnsi="宋体" w:hint="eastAsia"/>
        </w:rPr>
        <w:t>定标方式</w:t>
      </w:r>
    </w:p>
    <w:p w14:paraId="7B30764C" w14:textId="02CB6ED0" w:rsidR="000D2BB5" w:rsidRPr="000D2BB5" w:rsidRDefault="000D2BB5" w:rsidP="000D2BB5">
      <w:pPr>
        <w:widowControl w:val="0"/>
        <w:ind w:firstLine="480"/>
        <w:rPr>
          <w:rFonts w:ascii="宋体" w:hAnsi="宋体"/>
        </w:rPr>
      </w:pPr>
      <w:r w:rsidRPr="000D2BB5">
        <w:rPr>
          <w:rFonts w:ascii="宋体" w:hAnsi="宋体" w:hint="eastAsia"/>
        </w:rPr>
        <w:t>1.77.招标人应当在收到评标报告后15日内，根据评标委员会提出的书面评标报告和推荐的中标候选人，确定中标人。</w:t>
      </w:r>
    </w:p>
    <w:p w14:paraId="0D3733BB" w14:textId="5166E453" w:rsidR="000D2BB5" w:rsidRPr="000D2BB5" w:rsidRDefault="000D2BB5" w:rsidP="000D2BB5">
      <w:pPr>
        <w:widowControl w:val="0"/>
        <w:ind w:firstLine="480"/>
        <w:rPr>
          <w:rFonts w:ascii="宋体" w:hAnsi="宋体"/>
        </w:rPr>
      </w:pPr>
      <w:r w:rsidRPr="000D2BB5">
        <w:rPr>
          <w:rFonts w:ascii="宋体" w:hAnsi="宋体" w:hint="eastAsia"/>
        </w:rPr>
        <w:t>1.78.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19C832A0" w14:textId="735217EC" w:rsidR="000D2BB5" w:rsidRPr="000D2BB5" w:rsidRDefault="000D2BB5" w:rsidP="000D2BB5">
      <w:pPr>
        <w:widowControl w:val="0"/>
        <w:ind w:firstLine="480"/>
        <w:rPr>
          <w:rFonts w:ascii="宋体" w:hAnsi="宋体"/>
        </w:rPr>
      </w:pPr>
      <w:r w:rsidRPr="000D2BB5">
        <w:rPr>
          <w:rFonts w:ascii="宋体" w:hAnsi="宋体" w:hint="eastAsia"/>
        </w:rPr>
        <w:lastRenderedPageBreak/>
        <w:t>1.79.中标候选人的经营、财务状况发生较大变化或者存在违法行为，招标人认为可能影响其履约能力的，应当在发出中标通知书前由原评标委员会按照招标文件规定的标准和方法审查确认。</w:t>
      </w:r>
    </w:p>
    <w:p w14:paraId="304AE59D" w14:textId="2F6CAC6D" w:rsidR="000D2BB5" w:rsidRPr="000D2BB5" w:rsidRDefault="000D2BB5" w:rsidP="000D2BB5">
      <w:pPr>
        <w:widowControl w:val="0"/>
        <w:ind w:firstLine="480"/>
        <w:rPr>
          <w:rFonts w:ascii="宋体" w:hAnsi="宋体"/>
        </w:rPr>
      </w:pPr>
      <w:r w:rsidRPr="000D2BB5">
        <w:rPr>
          <w:rFonts w:ascii="宋体" w:hAnsi="宋体" w:hint="eastAsia"/>
        </w:rPr>
        <w:t>1.80.本招标工程合同授予其投标文件在实质上响应招标文件要求和按本招标文件规定所确定的中标人。招标人在授予合同之前有权对投标人递交的投标文件资料进行核实，投标人应对投标文件资料的真实性负责，如发现其所提交的资料不真实，招标人将视其为以弄虚作假方式骗取中标，其中标无效，给招标人造成损失的，应依法承担赔偿责任。</w:t>
      </w:r>
    </w:p>
    <w:p w14:paraId="4457886F" w14:textId="77777777" w:rsidR="000D2BB5" w:rsidRPr="000D2BB5" w:rsidRDefault="000D2BB5" w:rsidP="000D2BB5">
      <w:pPr>
        <w:widowControl w:val="0"/>
        <w:ind w:firstLine="480"/>
        <w:rPr>
          <w:rFonts w:ascii="宋体" w:hAnsi="宋体"/>
        </w:rPr>
      </w:pPr>
      <w:r w:rsidRPr="000D2BB5">
        <w:rPr>
          <w:rFonts w:ascii="宋体" w:hAnsi="宋体" w:hint="eastAsia"/>
        </w:rPr>
        <w:t>中标公示</w:t>
      </w:r>
    </w:p>
    <w:p w14:paraId="6D19E057" w14:textId="771F9674" w:rsidR="000D2BB5" w:rsidRPr="000D2BB5" w:rsidRDefault="000D2BB5" w:rsidP="000D2BB5">
      <w:pPr>
        <w:widowControl w:val="0"/>
        <w:ind w:firstLine="480"/>
        <w:rPr>
          <w:rFonts w:ascii="宋体" w:hAnsi="宋体"/>
        </w:rPr>
      </w:pPr>
      <w:r w:rsidRPr="000D2BB5">
        <w:rPr>
          <w:rFonts w:ascii="宋体" w:hAnsi="宋体" w:hint="eastAsia"/>
        </w:rPr>
        <w:t>1.81.依法必须进行招标的项目，招标人应当自收到评标报告之日起3日内公示中标候选人，公示期不得少于3日。投标人或者其他利害关系人对依法必须进行招标的项目的评标结果有异议的，应当在中标候选人公示期间提出。招标人应当自收到异议之日起3日内作出答复；作出答复前，应当暂停招标投标活动。</w:t>
      </w:r>
    </w:p>
    <w:p w14:paraId="14C05787" w14:textId="11DBDD93" w:rsidR="000D2BB5" w:rsidRPr="000D2BB5" w:rsidRDefault="000D2BB5" w:rsidP="000D2BB5">
      <w:pPr>
        <w:widowControl w:val="0"/>
        <w:ind w:firstLine="480"/>
        <w:rPr>
          <w:rFonts w:ascii="宋体" w:hAnsi="宋体"/>
        </w:rPr>
      </w:pPr>
      <w:r w:rsidRPr="000D2BB5">
        <w:rPr>
          <w:rFonts w:ascii="宋体" w:hAnsi="宋体" w:hint="eastAsia"/>
        </w:rPr>
        <w:t>1.82.依法必须进行招标的项目，招标人自确定中标人之日起3日内公示中标结果，公示期不得少于十日。其公示内容包括中标人单位名称、设计项目负责人姓名、经资格审查不合格或废标的投标人名单及原因等。</w:t>
      </w:r>
    </w:p>
    <w:p w14:paraId="31EA9B81" w14:textId="3AD00693" w:rsidR="000D2BB5" w:rsidRPr="000D2BB5" w:rsidRDefault="000D2BB5" w:rsidP="000D2BB5">
      <w:pPr>
        <w:widowControl w:val="0"/>
        <w:ind w:firstLine="480"/>
        <w:rPr>
          <w:rFonts w:ascii="宋体" w:hAnsi="宋体"/>
        </w:rPr>
      </w:pPr>
      <w:r w:rsidRPr="000D2BB5">
        <w:rPr>
          <w:rFonts w:ascii="宋体" w:hAnsi="宋体" w:hint="eastAsia"/>
        </w:rPr>
        <w:t>1.83.公示中标候选人、中标结果将按前附表第25项规定场所、网站等媒体进行。</w:t>
      </w:r>
    </w:p>
    <w:p w14:paraId="105C65F4" w14:textId="77777777" w:rsidR="000D2BB5" w:rsidRPr="000D2BB5" w:rsidRDefault="000D2BB5" w:rsidP="000D2BB5">
      <w:pPr>
        <w:widowControl w:val="0"/>
        <w:ind w:firstLine="480"/>
        <w:rPr>
          <w:rFonts w:ascii="宋体" w:hAnsi="宋体"/>
        </w:rPr>
      </w:pPr>
      <w:r w:rsidRPr="000D2BB5">
        <w:rPr>
          <w:rFonts w:ascii="宋体" w:hAnsi="宋体" w:hint="eastAsia"/>
        </w:rPr>
        <w:t>中标通知</w:t>
      </w:r>
    </w:p>
    <w:p w14:paraId="43BFFD0F" w14:textId="59991BC1" w:rsidR="000D2BB5" w:rsidRPr="000D2BB5" w:rsidRDefault="000D2BB5" w:rsidP="000D2BB5">
      <w:pPr>
        <w:widowControl w:val="0"/>
        <w:ind w:firstLine="480"/>
        <w:rPr>
          <w:rFonts w:ascii="宋体" w:hAnsi="宋体"/>
        </w:rPr>
      </w:pPr>
      <w:r w:rsidRPr="000D2BB5">
        <w:rPr>
          <w:rFonts w:ascii="宋体" w:hAnsi="宋体" w:hint="eastAsia"/>
        </w:rPr>
        <w:t>1.84.招标人应当按规定向中标人发出中标通知，并将中标结果通知所有未中标人；</w:t>
      </w:r>
    </w:p>
    <w:p w14:paraId="375C03DD" w14:textId="61CA9999" w:rsidR="000D2BB5" w:rsidRPr="000D2BB5" w:rsidRDefault="000D2BB5" w:rsidP="000D2BB5">
      <w:pPr>
        <w:widowControl w:val="0"/>
        <w:ind w:firstLine="480"/>
        <w:rPr>
          <w:rFonts w:ascii="宋体" w:hAnsi="宋体"/>
        </w:rPr>
      </w:pPr>
      <w:r w:rsidRPr="000D2BB5">
        <w:rPr>
          <w:rFonts w:ascii="宋体" w:hAnsi="宋体" w:hint="eastAsia"/>
        </w:rPr>
        <w:t>1.85.依法必须进行招标的项目，招标人应当自确定中标人之日起十五日内向有关行政监督部门提交招标投标情况的书面报告。</w:t>
      </w:r>
    </w:p>
    <w:p w14:paraId="600CFFD6" w14:textId="77777777" w:rsidR="000D2BB5" w:rsidRPr="000D2BB5" w:rsidRDefault="000D2BB5" w:rsidP="000D2BB5">
      <w:pPr>
        <w:widowControl w:val="0"/>
        <w:ind w:firstLine="480"/>
        <w:rPr>
          <w:rFonts w:ascii="宋体" w:hAnsi="宋体"/>
        </w:rPr>
      </w:pPr>
      <w:r w:rsidRPr="000D2BB5">
        <w:rPr>
          <w:rFonts w:ascii="宋体" w:hAnsi="宋体" w:hint="eastAsia"/>
        </w:rPr>
        <w:t>签订合同</w:t>
      </w:r>
    </w:p>
    <w:p w14:paraId="6DBFAAAD" w14:textId="34735E4C" w:rsidR="000D2BB5" w:rsidRPr="000D2BB5" w:rsidRDefault="000D2BB5" w:rsidP="000D2BB5">
      <w:pPr>
        <w:widowControl w:val="0"/>
        <w:ind w:firstLine="480"/>
        <w:rPr>
          <w:rFonts w:ascii="宋体" w:hAnsi="宋体"/>
        </w:rPr>
      </w:pPr>
      <w:r w:rsidRPr="000D2BB5">
        <w:rPr>
          <w:rFonts w:ascii="宋体" w:hAnsi="宋体" w:hint="eastAsia"/>
        </w:rPr>
        <w:t>1.86.招标人和中标人应当依照招标投标法和招标投标法实施条例的规定签订书面合同，合同的标的、价款、质量、履行期限等主要条款应当与招标文件和中标人的投标文件的内容一致。招标人和中标人不得再行订立背离合同实质性内容的其他协议。</w:t>
      </w:r>
    </w:p>
    <w:p w14:paraId="6D03AB4D" w14:textId="48F549AC" w:rsidR="000D2BB5" w:rsidRPr="000D2BB5" w:rsidRDefault="000D2BB5" w:rsidP="000D2BB5">
      <w:pPr>
        <w:widowControl w:val="0"/>
        <w:ind w:firstLine="480"/>
        <w:rPr>
          <w:rFonts w:ascii="宋体" w:hAnsi="宋体"/>
        </w:rPr>
      </w:pPr>
      <w:r w:rsidRPr="000D2BB5">
        <w:rPr>
          <w:rFonts w:ascii="宋体" w:hAnsi="宋体" w:hint="eastAsia"/>
        </w:rPr>
        <w:t>1.87.中标人在收到中标通知书后，按前附表第26项规定的时间内，应派代表在中标通知书中规定的地点与招标人联系商定签订合同事宜。招标人和中标人应当在投标有效期内并在中标通知书发出之日起30日内，按照招标文件和中标人的投标文件订立书面合同。</w:t>
      </w:r>
    </w:p>
    <w:p w14:paraId="40CF9DF0" w14:textId="051830F1" w:rsidR="000D2BB5" w:rsidRPr="000D2BB5" w:rsidRDefault="000D2BB5" w:rsidP="000D2BB5">
      <w:pPr>
        <w:widowControl w:val="0"/>
        <w:ind w:firstLine="480"/>
        <w:rPr>
          <w:rFonts w:ascii="宋体" w:hAnsi="宋体"/>
        </w:rPr>
      </w:pPr>
      <w:r w:rsidRPr="000D2BB5">
        <w:rPr>
          <w:rFonts w:ascii="宋体" w:hAnsi="宋体" w:hint="eastAsia"/>
        </w:rPr>
        <w:t>1.88.中标人非因不可抗力原因放弃中标或不按招标文件规定的条件在规定期限内与招标人签订合同的，没收投标保证金；导致招标人从其他中标候选人中重新确定中标人的，应</w:t>
      </w:r>
      <w:r w:rsidRPr="000D2BB5">
        <w:rPr>
          <w:rFonts w:ascii="宋体" w:hAnsi="宋体" w:hint="eastAsia"/>
        </w:rPr>
        <w:lastRenderedPageBreak/>
        <w:t>当向招标人赔偿中标差价等损失；导致招标人重新招标的，应当向招标人赔偿本次招标和重新招标所发生的费用等损失。</w:t>
      </w:r>
    </w:p>
    <w:p w14:paraId="77EAC87D" w14:textId="2678C598" w:rsidR="000D2BB5" w:rsidRPr="000D2BB5" w:rsidRDefault="000D2BB5" w:rsidP="000D2BB5">
      <w:pPr>
        <w:widowControl w:val="0"/>
        <w:ind w:firstLine="480"/>
        <w:rPr>
          <w:rFonts w:ascii="宋体" w:hAnsi="宋体"/>
        </w:rPr>
      </w:pPr>
      <w:r w:rsidRPr="000D2BB5">
        <w:rPr>
          <w:rFonts w:ascii="宋体" w:hAnsi="宋体" w:hint="eastAsia"/>
        </w:rPr>
        <w:t>1.89.中标人应当由投标时承诺派出的设计人员承担设计工作，其设计项目负责人和其他主要设计人员应当在相应的设计文件上签字，并参加建设单位主持召开的与设计有关的会议，处理和解决与设计有关的问题。</w:t>
      </w:r>
    </w:p>
    <w:p w14:paraId="051A6E7B" w14:textId="77777777" w:rsidR="000D2BB5" w:rsidRPr="000D2BB5" w:rsidRDefault="000D2BB5" w:rsidP="000D2BB5">
      <w:pPr>
        <w:widowControl w:val="0"/>
        <w:ind w:firstLine="480"/>
        <w:rPr>
          <w:rFonts w:ascii="宋体" w:hAnsi="宋体"/>
        </w:rPr>
      </w:pPr>
      <w:r w:rsidRPr="000D2BB5">
        <w:rPr>
          <w:rFonts w:ascii="宋体" w:hAnsi="宋体" w:hint="eastAsia"/>
        </w:rPr>
        <w:t>中标人不按投标时的承诺派出设计项目负责人的，招标人有权拒绝与其签订设计合同；由此给招标人造成损失的，投标人应当负责赔偿，招标人可以直接将该投标人的投标保证金作为赔偿费用予以扣除。招标人应当将上述情况向招标监管部门报备。</w:t>
      </w:r>
    </w:p>
    <w:p w14:paraId="620D1CF4" w14:textId="77777777" w:rsidR="000D2BB5" w:rsidRPr="000D2BB5" w:rsidRDefault="000D2BB5" w:rsidP="000D2BB5">
      <w:pPr>
        <w:widowControl w:val="0"/>
        <w:ind w:firstLine="480"/>
        <w:rPr>
          <w:rFonts w:ascii="宋体" w:hAnsi="宋体"/>
        </w:rPr>
      </w:pPr>
      <w:r w:rsidRPr="000D2BB5">
        <w:rPr>
          <w:rFonts w:ascii="宋体" w:hAnsi="宋体" w:hint="eastAsia"/>
        </w:rPr>
        <w:t>中标的设计项目负责人因其单位变动等特殊原因不能出任的，中标人应向招标人提出更换设计项目负责人申请，其替换人选的资格、经验和能力不得低于投标所报的人员。为此给招标人造成损失的，中标人应当予以赔偿。</w:t>
      </w:r>
    </w:p>
    <w:p w14:paraId="2C1CA64B" w14:textId="77777777" w:rsidR="000D2BB5" w:rsidRPr="000D2BB5" w:rsidRDefault="000D2BB5" w:rsidP="000D2BB5">
      <w:pPr>
        <w:widowControl w:val="0"/>
        <w:ind w:firstLine="480"/>
        <w:rPr>
          <w:rFonts w:ascii="宋体" w:hAnsi="宋体"/>
        </w:rPr>
      </w:pPr>
      <w:r w:rsidRPr="000D2BB5">
        <w:rPr>
          <w:rFonts w:ascii="宋体" w:hAnsi="宋体" w:hint="eastAsia"/>
        </w:rPr>
        <w:t>中标人未能按投标时的承诺派出其他主要设计人员的，应事先向招标人提出更换主要设计人员的书面申请，其替换人选的资格、经验和能力不得低于投标所报的人员。为此给招标人造成损失的，中标人应当予以赔偿。</w:t>
      </w:r>
    </w:p>
    <w:p w14:paraId="62244311" w14:textId="02412EC4" w:rsidR="000D2BB5" w:rsidRPr="000D2BB5" w:rsidRDefault="000D2BB5" w:rsidP="000D2BB5">
      <w:pPr>
        <w:widowControl w:val="0"/>
        <w:ind w:firstLine="480"/>
        <w:rPr>
          <w:rFonts w:ascii="宋体" w:hAnsi="宋体"/>
        </w:rPr>
      </w:pPr>
      <w:r w:rsidRPr="000D2BB5">
        <w:rPr>
          <w:rFonts w:ascii="宋体" w:hAnsi="宋体" w:hint="eastAsia"/>
        </w:rPr>
        <w:t>1.90.公示期内，有关行政监督部门接到投诉的，可以视具体情况书面通知招标人暂停签订合同等活动。</w:t>
      </w:r>
    </w:p>
    <w:p w14:paraId="242DC961" w14:textId="77777777" w:rsidR="000D2BB5" w:rsidRPr="000D2BB5" w:rsidRDefault="000D2BB5" w:rsidP="000D2BB5">
      <w:pPr>
        <w:widowControl w:val="0"/>
        <w:ind w:firstLine="480"/>
        <w:rPr>
          <w:rFonts w:ascii="宋体" w:hAnsi="宋体"/>
        </w:rPr>
      </w:pPr>
      <w:r w:rsidRPr="000D2BB5">
        <w:rPr>
          <w:rFonts w:ascii="宋体" w:hAnsi="宋体" w:hint="eastAsia"/>
        </w:rPr>
        <w:t>重新招标或经批准调整招标方式</w:t>
      </w:r>
    </w:p>
    <w:p w14:paraId="0B935ECA" w14:textId="25B8C795" w:rsidR="000D2BB5" w:rsidRPr="000D2BB5" w:rsidRDefault="000D2BB5" w:rsidP="000D2BB5">
      <w:pPr>
        <w:widowControl w:val="0"/>
        <w:ind w:firstLine="480"/>
        <w:rPr>
          <w:rFonts w:ascii="宋体" w:hAnsi="宋体"/>
        </w:rPr>
      </w:pPr>
      <w:r w:rsidRPr="000D2BB5">
        <w:rPr>
          <w:rFonts w:ascii="宋体" w:hAnsi="宋体" w:hint="eastAsia"/>
        </w:rPr>
        <w:t>1.91.依法必须进行招标的项目有下列情形之一的，招标人应当依法重新招标：</w:t>
      </w:r>
    </w:p>
    <w:p w14:paraId="2FA828FA" w14:textId="3CCD5C45" w:rsidR="000D2BB5" w:rsidRPr="000D2BB5" w:rsidRDefault="000D2BB5" w:rsidP="000D2BB5">
      <w:pPr>
        <w:widowControl w:val="0"/>
        <w:ind w:firstLine="480"/>
        <w:rPr>
          <w:rFonts w:ascii="宋体" w:hAnsi="宋体"/>
        </w:rPr>
      </w:pPr>
      <w:r w:rsidRPr="000D2BB5">
        <w:rPr>
          <w:rFonts w:ascii="宋体" w:hAnsi="宋体" w:hint="eastAsia"/>
        </w:rPr>
        <w:t xml:space="preserve">1.91.14.资格审查合格的投标人（潜在投标人）不足三个的； </w:t>
      </w:r>
    </w:p>
    <w:p w14:paraId="6138BE22" w14:textId="2D59A54D" w:rsidR="000D2BB5" w:rsidRPr="000D2BB5" w:rsidRDefault="000D2BB5" w:rsidP="000D2BB5">
      <w:pPr>
        <w:widowControl w:val="0"/>
        <w:ind w:firstLine="480"/>
        <w:rPr>
          <w:rFonts w:ascii="宋体" w:hAnsi="宋体"/>
        </w:rPr>
      </w:pPr>
      <w:r w:rsidRPr="000D2BB5">
        <w:rPr>
          <w:rFonts w:ascii="宋体" w:hAnsi="宋体" w:hint="eastAsia"/>
        </w:rPr>
        <w:t xml:space="preserve">1.91.15.在投标截止时间届满时提交投标文件的投标人少于三个的； </w:t>
      </w:r>
    </w:p>
    <w:p w14:paraId="58E30AD9" w14:textId="63273377" w:rsidR="000D2BB5" w:rsidRPr="000D2BB5" w:rsidRDefault="000D2BB5" w:rsidP="000D2BB5">
      <w:pPr>
        <w:widowControl w:val="0"/>
        <w:ind w:firstLine="480"/>
        <w:rPr>
          <w:rFonts w:ascii="宋体" w:hAnsi="宋体"/>
        </w:rPr>
      </w:pPr>
      <w:r w:rsidRPr="000D2BB5">
        <w:rPr>
          <w:rFonts w:ascii="宋体" w:hAnsi="宋体" w:hint="eastAsia"/>
        </w:rPr>
        <w:t>1.91.16.所有投标均被作为废标处理的；</w:t>
      </w:r>
    </w:p>
    <w:p w14:paraId="19240146" w14:textId="71EE5AC8" w:rsidR="000D2BB5" w:rsidRPr="000D2BB5" w:rsidRDefault="000D2BB5" w:rsidP="000D2BB5">
      <w:pPr>
        <w:widowControl w:val="0"/>
        <w:ind w:firstLine="480"/>
        <w:rPr>
          <w:rFonts w:ascii="宋体" w:hAnsi="宋体"/>
        </w:rPr>
      </w:pPr>
      <w:r w:rsidRPr="000D2BB5">
        <w:rPr>
          <w:rFonts w:ascii="宋体" w:hAnsi="宋体" w:hint="eastAsia"/>
        </w:rPr>
        <w:t xml:space="preserve">1.91.17.经评审，有效投标不足三个使得投标明显缺乏竞争，且评标委员会决定否决所有投标的； </w:t>
      </w:r>
    </w:p>
    <w:p w14:paraId="15519720" w14:textId="601DA2D7" w:rsidR="000D2BB5" w:rsidRPr="000D2BB5" w:rsidRDefault="000D2BB5" w:rsidP="000D2BB5">
      <w:pPr>
        <w:widowControl w:val="0"/>
        <w:ind w:firstLine="480"/>
        <w:rPr>
          <w:rFonts w:ascii="宋体" w:hAnsi="宋体"/>
        </w:rPr>
      </w:pPr>
      <w:r w:rsidRPr="000D2BB5">
        <w:rPr>
          <w:rFonts w:ascii="宋体" w:hAnsi="宋体" w:hint="eastAsia"/>
        </w:rPr>
        <w:t xml:space="preserve">1.91.18.根据本投标须知第16条规定，同意延长投标有效期的投标人少于三个的。 </w:t>
      </w:r>
    </w:p>
    <w:p w14:paraId="761F5F0B" w14:textId="6BFCF96E" w:rsidR="000D2BB5" w:rsidRPr="000D2BB5" w:rsidRDefault="000D2BB5" w:rsidP="000D2BB5">
      <w:pPr>
        <w:widowControl w:val="0"/>
        <w:ind w:firstLine="480"/>
        <w:rPr>
          <w:rFonts w:ascii="宋体" w:hAnsi="宋体"/>
        </w:rPr>
      </w:pPr>
      <w:r w:rsidRPr="000D2BB5">
        <w:rPr>
          <w:rFonts w:ascii="宋体" w:hAnsi="宋体" w:hint="eastAsia"/>
        </w:rPr>
        <w:t>1.92.招标方式已经核准的项目，连续两次招标失败的，经原核准机关审查批准，可以调整招标方式；其他项目由招标人自行决定调整招标方式。</w:t>
      </w:r>
    </w:p>
    <w:p w14:paraId="2C8E2095" w14:textId="77777777" w:rsidR="000D2BB5" w:rsidRPr="000D2BB5" w:rsidRDefault="000D2BB5" w:rsidP="000D2BB5">
      <w:pPr>
        <w:widowControl w:val="0"/>
        <w:ind w:firstLine="480"/>
        <w:rPr>
          <w:rFonts w:ascii="宋体" w:hAnsi="宋体"/>
        </w:rPr>
      </w:pPr>
      <w:r w:rsidRPr="000D2BB5">
        <w:rPr>
          <w:rFonts w:ascii="宋体" w:hAnsi="宋体" w:hint="eastAsia"/>
        </w:rPr>
        <w:t>补偿和奖励</w:t>
      </w:r>
    </w:p>
    <w:p w14:paraId="33D0C50D" w14:textId="6384CA12" w:rsidR="00A02A6A" w:rsidRDefault="000D2BB5" w:rsidP="000D2BB5">
      <w:pPr>
        <w:widowControl w:val="0"/>
        <w:ind w:firstLine="480"/>
        <w:rPr>
          <w:rFonts w:ascii="宋体" w:hAnsi="宋体"/>
        </w:rPr>
      </w:pPr>
      <w:r w:rsidRPr="000D2BB5">
        <w:rPr>
          <w:rFonts w:ascii="宋体" w:hAnsi="宋体" w:hint="eastAsia"/>
        </w:rPr>
        <w:t>33.1招标人将与中标人按招标文件要求签订后续设计服务合同，因此，招标人对其方案设计不再另行给予补偿和奖励。本招标项目对未中标设计方案（如有时）见投标须知前附表</w:t>
      </w:r>
      <w:r w:rsidRPr="000D2BB5">
        <w:rPr>
          <w:rFonts w:ascii="宋体" w:hAnsi="宋体" w:hint="eastAsia"/>
        </w:rPr>
        <w:lastRenderedPageBreak/>
        <w:t>第24项规定。</w:t>
      </w:r>
    </w:p>
    <w:p w14:paraId="2163CD75" w14:textId="77777777" w:rsidR="008543CE" w:rsidRDefault="008543CE" w:rsidP="002B5C4C">
      <w:pPr>
        <w:ind w:firstLine="480"/>
        <w:rPr>
          <w:rFonts w:ascii="宋体" w:hAnsi="宋体"/>
        </w:rPr>
      </w:pPr>
    </w:p>
    <w:p w14:paraId="4FA1196F" w14:textId="77777777" w:rsidR="00AA59D1" w:rsidRDefault="00AA59D1" w:rsidP="002B5C4C">
      <w:pPr>
        <w:ind w:firstLine="480"/>
        <w:rPr>
          <w:rFonts w:ascii="宋体" w:hAnsi="宋体"/>
        </w:rPr>
      </w:pPr>
    </w:p>
    <w:p w14:paraId="2FA2AE9E" w14:textId="77777777" w:rsidR="00AA59D1" w:rsidRDefault="00AA59D1" w:rsidP="002B5C4C">
      <w:pPr>
        <w:ind w:firstLine="480"/>
        <w:rPr>
          <w:rFonts w:ascii="宋体" w:hAnsi="宋体"/>
        </w:rPr>
        <w:sectPr w:rsidR="00AA59D1" w:rsidSect="00E42A9B">
          <w:pgSz w:w="11906" w:h="16838"/>
          <w:pgMar w:top="1418" w:right="1134" w:bottom="1134" w:left="1134" w:header="851" w:footer="851" w:gutter="0"/>
          <w:cols w:space="425"/>
          <w:titlePg/>
          <w:docGrid w:type="lines" w:linePitch="326"/>
        </w:sectPr>
      </w:pPr>
    </w:p>
    <w:p w14:paraId="72D1F687" w14:textId="0F11A69D" w:rsidR="00AA59D1" w:rsidRDefault="00AA59D1" w:rsidP="002B5C4C">
      <w:pPr>
        <w:ind w:firstLine="480"/>
        <w:rPr>
          <w:rFonts w:ascii="宋体" w:hAnsi="宋体"/>
        </w:rPr>
      </w:pPr>
    </w:p>
    <w:p w14:paraId="17AADFEA" w14:textId="637D9A18" w:rsidR="00AA59D1" w:rsidRDefault="00AA59D1" w:rsidP="00E166F9">
      <w:pPr>
        <w:pStyle w:val="10"/>
      </w:pPr>
      <w:bookmarkStart w:id="8" w:name="_Toc89957207"/>
      <w:r w:rsidRPr="00AA59D1">
        <w:rPr>
          <w:rFonts w:hint="eastAsia"/>
        </w:rPr>
        <w:t>评标办法和标准</w:t>
      </w:r>
      <w:bookmarkEnd w:id="8"/>
    </w:p>
    <w:p w14:paraId="6FD89341" w14:textId="02BF2485" w:rsidR="00AA59D1" w:rsidRDefault="001A3A0C" w:rsidP="002B5C4C">
      <w:pPr>
        <w:ind w:firstLine="480"/>
        <w:rPr>
          <w:rFonts w:ascii="宋体" w:hAnsi="宋体"/>
        </w:rPr>
      </w:pPr>
      <w:r w:rsidRPr="001A3A0C">
        <w:rPr>
          <w:rFonts w:ascii="宋体" w:hAnsi="宋体" w:hint="eastAsia"/>
        </w:rPr>
        <w:t>说明：本章分为三部分，第一部分为：第1节 评标办法和标准前附表，由招标人根据招标项目具体特点和实际需要确定本招标项目所选用的评标办法（“记名投票法”、“排序法”和“综合评估法”三者之一，须与招标公告发布的一致）；第二部分为：第2节 评标办法和标准数据表，根据所选用的评标办法和标准填入相应的数据，第三部分为：第3节 评标办法和标准的基本内容，列出“记名投票法”、“排序法”和“综合评估法”三种评标办法。招标人应将“评标办法和标准前附表” 、“评标办法和标准数据表” 和“评标办法和标准”配合使用。招标人应在第一部分所确定的评标办法基础上，从第二部分中选择与该评标办法相对应的评标办法和标准数据表，并对应第三部分评标办法和标准的基本内容的要求填入数据。</w:t>
      </w:r>
      <w:r w:rsidRPr="001A3A0C">
        <w:rPr>
          <w:rFonts w:ascii="宋体" w:hAnsi="宋体" w:hint="eastAsia"/>
          <w:b/>
          <w:bCs/>
          <w:u w:val="single"/>
        </w:rPr>
        <w:t>每一个招标项目只能选择一种评标办法</w:t>
      </w:r>
      <w:r w:rsidRPr="001A3A0C">
        <w:rPr>
          <w:rFonts w:ascii="宋体" w:hAnsi="宋体" w:hint="eastAsia"/>
        </w:rPr>
        <w:t>，招标人应根据所选用的评标办法选择相对应的“评标办法和标准数据表（格式）”，并在《专用本》中按数据表的格式和内容要求填入具体数据。</w:t>
      </w:r>
    </w:p>
    <w:p w14:paraId="25BBAF0C" w14:textId="7DA5B38F" w:rsidR="001A3A0C" w:rsidRDefault="001A3A0C" w:rsidP="002B5C4C">
      <w:pPr>
        <w:ind w:firstLine="480"/>
        <w:rPr>
          <w:rFonts w:ascii="宋体" w:hAnsi="宋体"/>
        </w:rPr>
      </w:pPr>
    </w:p>
    <w:p w14:paraId="2C2AE25D" w14:textId="04B95AE7" w:rsidR="00DB5383" w:rsidRDefault="00DB5383" w:rsidP="002B5C4C">
      <w:pPr>
        <w:ind w:firstLine="480"/>
        <w:rPr>
          <w:rFonts w:ascii="宋体" w:hAnsi="宋体"/>
        </w:rPr>
      </w:pPr>
      <w:r>
        <w:rPr>
          <w:rFonts w:ascii="宋体" w:hAnsi="宋体"/>
        </w:rPr>
        <w:br w:type="page"/>
      </w:r>
    </w:p>
    <w:p w14:paraId="18429BC3" w14:textId="4E5E42CF" w:rsidR="00DB5383" w:rsidRDefault="00DB5383" w:rsidP="002B5C4C">
      <w:pPr>
        <w:ind w:firstLine="480"/>
        <w:rPr>
          <w:rFonts w:ascii="宋体" w:hAnsi="宋体"/>
        </w:rPr>
      </w:pPr>
    </w:p>
    <w:p w14:paraId="1135D72B" w14:textId="2B248995" w:rsidR="00DB5383" w:rsidRDefault="00DB5383" w:rsidP="005649CE">
      <w:pPr>
        <w:pStyle w:val="2"/>
      </w:pPr>
      <w:bookmarkStart w:id="9" w:name="_Toc89957208"/>
      <w:r w:rsidRPr="00DB5383">
        <w:rPr>
          <w:rFonts w:hint="eastAsia"/>
        </w:rPr>
        <w:t>评标办法和标准前附表</w:t>
      </w:r>
      <w:bookmarkEnd w:id="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59"/>
        <w:gridCol w:w="7463"/>
      </w:tblGrid>
      <w:tr w:rsidR="00E0053F" w:rsidRPr="00E0053F" w14:paraId="52EBA7D2" w14:textId="77777777" w:rsidTr="004F6B4B">
        <w:trPr>
          <w:trHeight w:val="816"/>
        </w:trPr>
        <w:tc>
          <w:tcPr>
            <w:tcW w:w="1122" w:type="pct"/>
            <w:vAlign w:val="center"/>
          </w:tcPr>
          <w:p w14:paraId="11ABB7AA" w14:textId="77777777" w:rsidR="00E0053F" w:rsidRPr="00E0053F" w:rsidRDefault="00E0053F" w:rsidP="00E0053F">
            <w:pPr>
              <w:spacing w:line="240" w:lineRule="auto"/>
              <w:ind w:firstLineChars="0" w:firstLine="0"/>
              <w:jc w:val="center"/>
              <w:rPr>
                <w:sz w:val="21"/>
                <w:szCs w:val="21"/>
              </w:rPr>
            </w:pPr>
            <w:r w:rsidRPr="00E0053F">
              <w:rPr>
                <w:rFonts w:hint="eastAsia"/>
                <w:sz w:val="21"/>
                <w:szCs w:val="21"/>
              </w:rPr>
              <w:t>招标人</w:t>
            </w:r>
          </w:p>
        </w:tc>
        <w:tc>
          <w:tcPr>
            <w:tcW w:w="3878" w:type="pct"/>
            <w:vAlign w:val="center"/>
          </w:tcPr>
          <w:p w14:paraId="03B1B14E" w14:textId="204000AB" w:rsidR="00E0053F" w:rsidRPr="00E0053F" w:rsidRDefault="00E0053F" w:rsidP="00E0053F">
            <w:pPr>
              <w:spacing w:line="240" w:lineRule="auto"/>
              <w:ind w:firstLineChars="0" w:firstLine="0"/>
              <w:rPr>
                <w:sz w:val="21"/>
                <w:szCs w:val="21"/>
                <w:u w:val="single"/>
              </w:rPr>
            </w:pPr>
            <w:r>
              <w:rPr>
                <w:rFonts w:ascii="宋体" w:hint="eastAsia"/>
                <w:sz w:val="21"/>
                <w:szCs w:val="21"/>
                <w:u w:val="single"/>
              </w:rPr>
              <w:t>清源创</w:t>
            </w:r>
            <w:r w:rsidRPr="000028D1">
              <w:rPr>
                <w:rFonts w:ascii="宋体" w:hint="eastAsia"/>
                <w:sz w:val="21"/>
                <w:szCs w:val="21"/>
                <w:u w:val="single"/>
              </w:rPr>
              <w:t>新实验室</w:t>
            </w:r>
            <w:r w:rsidR="003337E5" w:rsidRPr="000028D1">
              <w:rPr>
                <w:rFonts w:ascii="宋体" w:hAnsi="宋体" w:cs="宋体" w:hint="eastAsia"/>
                <w:sz w:val="21"/>
                <w:szCs w:val="21"/>
                <w:u w:val="single"/>
              </w:rPr>
              <w:t>(</w:t>
            </w:r>
            <w:r w:rsidR="003337E5" w:rsidRPr="000028D1">
              <w:rPr>
                <w:u w:val="single"/>
              </w:rPr>
              <w:t>http://www.qyil.ac.cn/</w:t>
            </w:r>
            <w:r w:rsidR="003337E5" w:rsidRPr="000028D1">
              <w:rPr>
                <w:rFonts w:hint="eastAsia"/>
                <w:u w:val="single"/>
              </w:rPr>
              <w:t>)</w:t>
            </w:r>
          </w:p>
        </w:tc>
      </w:tr>
      <w:tr w:rsidR="00E0053F" w:rsidRPr="00E0053F" w14:paraId="06949756" w14:textId="77777777" w:rsidTr="004F6B4B">
        <w:trPr>
          <w:trHeight w:val="770"/>
        </w:trPr>
        <w:tc>
          <w:tcPr>
            <w:tcW w:w="1122" w:type="pct"/>
            <w:vAlign w:val="center"/>
          </w:tcPr>
          <w:p w14:paraId="3591FCC1" w14:textId="77777777" w:rsidR="00E0053F" w:rsidRPr="00E0053F" w:rsidRDefault="00E0053F" w:rsidP="00E0053F">
            <w:pPr>
              <w:spacing w:line="240" w:lineRule="auto"/>
              <w:ind w:firstLineChars="0" w:firstLine="0"/>
              <w:jc w:val="center"/>
              <w:rPr>
                <w:sz w:val="21"/>
                <w:szCs w:val="21"/>
              </w:rPr>
            </w:pPr>
            <w:r w:rsidRPr="00E0053F">
              <w:rPr>
                <w:rFonts w:hint="eastAsia"/>
                <w:sz w:val="21"/>
                <w:szCs w:val="21"/>
              </w:rPr>
              <w:t>招标代理机构</w:t>
            </w:r>
          </w:p>
        </w:tc>
        <w:tc>
          <w:tcPr>
            <w:tcW w:w="3878" w:type="pct"/>
            <w:vAlign w:val="center"/>
          </w:tcPr>
          <w:p w14:paraId="3C9A4D4F" w14:textId="2B7B319D" w:rsidR="00E0053F" w:rsidRPr="00E0053F" w:rsidRDefault="00E0053F" w:rsidP="00E0053F">
            <w:pPr>
              <w:spacing w:line="240" w:lineRule="auto"/>
              <w:ind w:firstLineChars="0" w:firstLine="0"/>
              <w:rPr>
                <w:sz w:val="21"/>
                <w:szCs w:val="21"/>
                <w:u w:val="single"/>
              </w:rPr>
            </w:pPr>
            <w:r>
              <w:rPr>
                <w:rFonts w:hint="eastAsia"/>
                <w:sz w:val="21"/>
                <w:szCs w:val="21"/>
                <w:u w:val="single"/>
              </w:rPr>
              <w:t>无</w:t>
            </w:r>
            <w:r>
              <w:rPr>
                <w:rFonts w:hint="eastAsia"/>
                <w:sz w:val="21"/>
                <w:szCs w:val="21"/>
                <w:u w:val="single"/>
              </w:rPr>
              <w:t xml:space="preserve"> </w:t>
            </w:r>
          </w:p>
        </w:tc>
      </w:tr>
      <w:tr w:rsidR="00E0053F" w:rsidRPr="00E0053F" w14:paraId="6B7CCFB2" w14:textId="77777777" w:rsidTr="004F6B4B">
        <w:trPr>
          <w:trHeight w:val="1298"/>
        </w:trPr>
        <w:tc>
          <w:tcPr>
            <w:tcW w:w="1122" w:type="pct"/>
            <w:vAlign w:val="center"/>
          </w:tcPr>
          <w:p w14:paraId="0D7E643C" w14:textId="77777777" w:rsidR="00E0053F" w:rsidRPr="00E0053F" w:rsidRDefault="00E0053F" w:rsidP="00E0053F">
            <w:pPr>
              <w:spacing w:line="240" w:lineRule="auto"/>
              <w:ind w:firstLineChars="0" w:firstLine="0"/>
              <w:jc w:val="center"/>
              <w:rPr>
                <w:sz w:val="21"/>
                <w:szCs w:val="21"/>
              </w:rPr>
            </w:pPr>
            <w:r w:rsidRPr="00E0053F">
              <w:rPr>
                <w:rFonts w:hint="eastAsia"/>
                <w:sz w:val="21"/>
                <w:szCs w:val="21"/>
              </w:rPr>
              <w:t>招标项目名称和招标编号</w:t>
            </w:r>
          </w:p>
        </w:tc>
        <w:tc>
          <w:tcPr>
            <w:tcW w:w="3878" w:type="pct"/>
            <w:vAlign w:val="center"/>
          </w:tcPr>
          <w:p w14:paraId="44D808CB" w14:textId="4976F329" w:rsidR="00E0053F" w:rsidRPr="00E0053F" w:rsidRDefault="00E0053F" w:rsidP="00E0053F">
            <w:pPr>
              <w:spacing w:line="240" w:lineRule="auto"/>
              <w:ind w:firstLineChars="0" w:firstLine="0"/>
              <w:rPr>
                <w:rFonts w:ascii="宋体"/>
                <w:sz w:val="21"/>
                <w:szCs w:val="21"/>
                <w:u w:val="single"/>
              </w:rPr>
            </w:pPr>
            <w:r w:rsidRPr="00E0053F">
              <w:rPr>
                <w:rFonts w:hint="eastAsia"/>
                <w:sz w:val="21"/>
                <w:szCs w:val="21"/>
              </w:rPr>
              <w:t>招标项目名称：</w:t>
            </w:r>
            <w:r w:rsidR="00457C19" w:rsidRPr="00457C19">
              <w:rPr>
                <w:rFonts w:hint="eastAsia"/>
                <w:sz w:val="21"/>
                <w:szCs w:val="21"/>
                <w:u w:val="single"/>
              </w:rPr>
              <w:t>教师及学生</w:t>
            </w:r>
            <w:r>
              <w:rPr>
                <w:rFonts w:hint="eastAsia"/>
                <w:sz w:val="21"/>
                <w:szCs w:val="21"/>
                <w:u w:val="single"/>
              </w:rPr>
              <w:t>公寓</w:t>
            </w:r>
            <w:r w:rsidR="00457C19">
              <w:rPr>
                <w:rFonts w:hint="eastAsia"/>
                <w:sz w:val="21"/>
                <w:szCs w:val="21"/>
                <w:u w:val="single"/>
              </w:rPr>
              <w:t>室内</w:t>
            </w:r>
            <w:r>
              <w:rPr>
                <w:rFonts w:hint="eastAsia"/>
                <w:sz w:val="21"/>
                <w:szCs w:val="21"/>
                <w:u w:val="single"/>
              </w:rPr>
              <w:t>二次</w:t>
            </w:r>
            <w:r w:rsidR="00C7307C">
              <w:rPr>
                <w:rFonts w:hint="eastAsia"/>
                <w:sz w:val="21"/>
                <w:szCs w:val="21"/>
                <w:u w:val="single"/>
              </w:rPr>
              <w:t>装饰装修</w:t>
            </w:r>
            <w:r w:rsidRPr="00E0053F">
              <w:rPr>
                <w:rFonts w:hint="eastAsia"/>
                <w:sz w:val="21"/>
                <w:szCs w:val="21"/>
                <w:u w:val="single"/>
              </w:rPr>
              <w:t>工程设计</w:t>
            </w:r>
          </w:p>
          <w:p w14:paraId="2ED63A06" w14:textId="06A8A5C4" w:rsidR="00E0053F" w:rsidRPr="00E0053F" w:rsidRDefault="00E0053F" w:rsidP="00E0053F">
            <w:pPr>
              <w:spacing w:line="240" w:lineRule="auto"/>
              <w:ind w:firstLineChars="0" w:firstLine="0"/>
              <w:rPr>
                <w:sz w:val="21"/>
                <w:szCs w:val="21"/>
                <w:u w:val="single"/>
              </w:rPr>
            </w:pPr>
            <w:r w:rsidRPr="00E0053F">
              <w:rPr>
                <w:rFonts w:hint="eastAsia"/>
                <w:sz w:val="21"/>
                <w:szCs w:val="21"/>
              </w:rPr>
              <w:t>招标编号：</w:t>
            </w:r>
            <w:r w:rsidR="00C46B23" w:rsidRPr="00C46B23">
              <w:rPr>
                <w:rFonts w:ascii="宋体" w:hAnsi="宋体" w:hint="eastAsia"/>
                <w:sz w:val="21"/>
                <w:szCs w:val="21"/>
                <w:u w:val="single"/>
              </w:rPr>
              <w:t>暂无</w:t>
            </w:r>
          </w:p>
        </w:tc>
      </w:tr>
      <w:tr w:rsidR="00E0053F" w:rsidRPr="00E0053F" w14:paraId="63956748" w14:textId="77777777" w:rsidTr="004F6B4B">
        <w:trPr>
          <w:trHeight w:val="1119"/>
        </w:trPr>
        <w:tc>
          <w:tcPr>
            <w:tcW w:w="1122" w:type="pct"/>
            <w:vAlign w:val="center"/>
          </w:tcPr>
          <w:p w14:paraId="2E38BF80" w14:textId="77777777" w:rsidR="00E0053F" w:rsidRPr="00E0053F" w:rsidRDefault="00E0053F" w:rsidP="00E0053F">
            <w:pPr>
              <w:spacing w:line="240" w:lineRule="auto"/>
              <w:ind w:firstLineChars="0" w:firstLine="0"/>
              <w:jc w:val="center"/>
              <w:rPr>
                <w:sz w:val="21"/>
                <w:szCs w:val="21"/>
              </w:rPr>
            </w:pPr>
            <w:r w:rsidRPr="00E0053F">
              <w:rPr>
                <w:rFonts w:hint="eastAsia"/>
                <w:sz w:val="21"/>
                <w:szCs w:val="21"/>
              </w:rPr>
              <w:t>本招标项目采用的评标办法</w:t>
            </w:r>
          </w:p>
        </w:tc>
        <w:tc>
          <w:tcPr>
            <w:tcW w:w="3878" w:type="pct"/>
            <w:vAlign w:val="center"/>
          </w:tcPr>
          <w:p w14:paraId="52175143" w14:textId="4F0A6703" w:rsidR="00E0053F" w:rsidRPr="00E0053F" w:rsidRDefault="00E0053F" w:rsidP="00E0053F">
            <w:pPr>
              <w:spacing w:line="240" w:lineRule="auto"/>
              <w:ind w:firstLineChars="0" w:firstLine="0"/>
              <w:rPr>
                <w:sz w:val="21"/>
                <w:szCs w:val="21"/>
              </w:rPr>
            </w:pPr>
            <w:r w:rsidRPr="00E0053F">
              <w:rPr>
                <w:rFonts w:hint="eastAsia"/>
                <w:sz w:val="21"/>
                <w:szCs w:val="21"/>
                <w:u w:val="single"/>
              </w:rPr>
              <w:t>采用记名投票法确定中标人的办法</w:t>
            </w:r>
          </w:p>
        </w:tc>
      </w:tr>
    </w:tbl>
    <w:p w14:paraId="5A69CFED" w14:textId="64AEB204" w:rsidR="001A3A0C" w:rsidRDefault="001A3A0C" w:rsidP="002B5C4C">
      <w:pPr>
        <w:ind w:firstLine="480"/>
        <w:rPr>
          <w:rFonts w:ascii="宋体" w:hAnsi="宋体"/>
        </w:rPr>
      </w:pPr>
    </w:p>
    <w:p w14:paraId="1CF027A2" w14:textId="442D4612" w:rsidR="00475411" w:rsidRDefault="00475411" w:rsidP="002B5C4C">
      <w:pPr>
        <w:ind w:firstLine="480"/>
        <w:rPr>
          <w:rFonts w:ascii="宋体" w:hAnsi="宋体"/>
        </w:rPr>
      </w:pPr>
    </w:p>
    <w:p w14:paraId="17E600AD" w14:textId="0A002C68" w:rsidR="00475411" w:rsidRDefault="00475411" w:rsidP="002B5C4C">
      <w:pPr>
        <w:ind w:firstLine="480"/>
        <w:rPr>
          <w:rFonts w:ascii="宋体" w:hAnsi="宋体"/>
        </w:rPr>
      </w:pPr>
    </w:p>
    <w:p w14:paraId="43B43B5E" w14:textId="6096A794" w:rsidR="005654EF" w:rsidRDefault="005654EF" w:rsidP="002B5C4C">
      <w:pPr>
        <w:ind w:firstLine="480"/>
        <w:rPr>
          <w:rFonts w:ascii="宋体" w:hAnsi="宋体"/>
        </w:rPr>
      </w:pPr>
      <w:r>
        <w:rPr>
          <w:rFonts w:ascii="宋体" w:hAnsi="宋体"/>
        </w:rPr>
        <w:br w:type="page"/>
      </w:r>
    </w:p>
    <w:p w14:paraId="27701671" w14:textId="77777777" w:rsidR="005812ED" w:rsidRDefault="00096097" w:rsidP="005812ED">
      <w:pPr>
        <w:ind w:firstLine="480"/>
      </w:pPr>
      <w:r w:rsidRPr="00096097">
        <w:rPr>
          <w:rFonts w:hint="eastAsia"/>
        </w:rPr>
        <w:lastRenderedPageBreak/>
        <w:tab/>
      </w:r>
    </w:p>
    <w:p w14:paraId="0EA7C737" w14:textId="3096E230" w:rsidR="005654EF" w:rsidRDefault="00096097" w:rsidP="005649CE">
      <w:pPr>
        <w:pStyle w:val="2"/>
      </w:pPr>
      <w:bookmarkStart w:id="10" w:name="_Toc89957209"/>
      <w:r w:rsidRPr="00096097">
        <w:rPr>
          <w:rFonts w:hint="eastAsia"/>
        </w:rPr>
        <w:t>评标办法和标准数据表</w:t>
      </w:r>
      <w:bookmarkEnd w:id="10"/>
    </w:p>
    <w:p w14:paraId="3DF30F18" w14:textId="5C180320" w:rsidR="005812ED" w:rsidRPr="005812ED" w:rsidRDefault="004F6B4B" w:rsidP="004F6B4B">
      <w:pPr>
        <w:ind w:firstLineChars="0" w:firstLine="0"/>
        <w:jc w:val="center"/>
      </w:pPr>
      <w:r w:rsidRPr="004F6B4B">
        <w:rPr>
          <w:rFonts w:hint="eastAsia"/>
        </w:rPr>
        <w:t>评标办法和标准数据表（记名投票法）</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70"/>
        <w:gridCol w:w="962"/>
        <w:gridCol w:w="2117"/>
        <w:gridCol w:w="5773"/>
      </w:tblGrid>
      <w:tr w:rsidR="004F6B4B" w:rsidRPr="004F6B4B" w14:paraId="5C5C7D3B" w14:textId="77777777" w:rsidTr="004F6B4B">
        <w:trPr>
          <w:trHeight w:val="548"/>
        </w:trPr>
        <w:tc>
          <w:tcPr>
            <w:tcW w:w="400" w:type="pct"/>
            <w:tcMar>
              <w:top w:w="0" w:type="dxa"/>
              <w:left w:w="108" w:type="dxa"/>
              <w:bottom w:w="0" w:type="dxa"/>
              <w:right w:w="108" w:type="dxa"/>
            </w:tcMar>
            <w:vAlign w:val="center"/>
          </w:tcPr>
          <w:p w14:paraId="755F80C5"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项号</w:t>
            </w:r>
          </w:p>
        </w:tc>
        <w:tc>
          <w:tcPr>
            <w:tcW w:w="500" w:type="pct"/>
            <w:tcMar>
              <w:top w:w="0" w:type="dxa"/>
              <w:left w:w="108" w:type="dxa"/>
              <w:bottom w:w="0" w:type="dxa"/>
              <w:right w:w="108" w:type="dxa"/>
            </w:tcMar>
            <w:vAlign w:val="center"/>
          </w:tcPr>
          <w:p w14:paraId="6BDBE94B"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条款号</w:t>
            </w:r>
          </w:p>
        </w:tc>
        <w:tc>
          <w:tcPr>
            <w:tcW w:w="1100" w:type="pct"/>
            <w:tcMar>
              <w:top w:w="0" w:type="dxa"/>
              <w:left w:w="108" w:type="dxa"/>
              <w:bottom w:w="0" w:type="dxa"/>
              <w:right w:w="108" w:type="dxa"/>
            </w:tcMar>
            <w:vAlign w:val="center"/>
          </w:tcPr>
          <w:p w14:paraId="6E91D974"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条款名称</w:t>
            </w:r>
          </w:p>
        </w:tc>
        <w:tc>
          <w:tcPr>
            <w:tcW w:w="3000" w:type="pct"/>
            <w:tcMar>
              <w:top w:w="0" w:type="dxa"/>
              <w:left w:w="108" w:type="dxa"/>
              <w:bottom w:w="0" w:type="dxa"/>
              <w:right w:w="108" w:type="dxa"/>
            </w:tcMar>
            <w:vAlign w:val="center"/>
          </w:tcPr>
          <w:p w14:paraId="6C50370A"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编列内容</w:t>
            </w:r>
          </w:p>
        </w:tc>
      </w:tr>
      <w:tr w:rsidR="004F6B4B" w:rsidRPr="004F6B4B" w14:paraId="300C0980" w14:textId="77777777" w:rsidTr="004F6B4B">
        <w:trPr>
          <w:trHeight w:val="1006"/>
        </w:trPr>
        <w:tc>
          <w:tcPr>
            <w:tcW w:w="400" w:type="pct"/>
            <w:tcMar>
              <w:top w:w="0" w:type="dxa"/>
              <w:left w:w="108" w:type="dxa"/>
              <w:bottom w:w="0" w:type="dxa"/>
              <w:right w:w="108" w:type="dxa"/>
            </w:tcMar>
            <w:vAlign w:val="center"/>
          </w:tcPr>
          <w:p w14:paraId="633D3159" w14:textId="77777777" w:rsidR="004F6B4B" w:rsidRPr="004F6B4B" w:rsidRDefault="004F6B4B" w:rsidP="004F6B4B">
            <w:pPr>
              <w:numPr>
                <w:ilvl w:val="0"/>
                <w:numId w:val="9"/>
              </w:numPr>
              <w:tabs>
                <w:tab w:val="left" w:pos="0"/>
                <w:tab w:val="left" w:pos="180"/>
              </w:tabs>
              <w:snapToGrid w:val="0"/>
              <w:spacing w:line="240" w:lineRule="auto"/>
              <w:ind w:firstLineChars="0"/>
              <w:jc w:val="center"/>
              <w:rPr>
                <w:rFonts w:ascii="宋体" w:hAnsi="宋体"/>
                <w:color w:val="000000"/>
                <w:sz w:val="21"/>
                <w:szCs w:val="21"/>
              </w:rPr>
            </w:pPr>
          </w:p>
        </w:tc>
        <w:tc>
          <w:tcPr>
            <w:tcW w:w="500" w:type="pct"/>
            <w:tcMar>
              <w:top w:w="0" w:type="dxa"/>
              <w:left w:w="108" w:type="dxa"/>
              <w:bottom w:w="0" w:type="dxa"/>
              <w:right w:w="108" w:type="dxa"/>
            </w:tcMar>
            <w:vAlign w:val="center"/>
          </w:tcPr>
          <w:p w14:paraId="3D9B1945"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2.1</w:t>
            </w:r>
          </w:p>
        </w:tc>
        <w:tc>
          <w:tcPr>
            <w:tcW w:w="1100" w:type="pct"/>
            <w:tcMar>
              <w:top w:w="0" w:type="dxa"/>
              <w:left w:w="108" w:type="dxa"/>
              <w:bottom w:w="0" w:type="dxa"/>
              <w:right w:w="108" w:type="dxa"/>
            </w:tcMar>
            <w:vAlign w:val="center"/>
          </w:tcPr>
          <w:p w14:paraId="0225422A"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评标委员会的组建</w:t>
            </w:r>
          </w:p>
        </w:tc>
        <w:tc>
          <w:tcPr>
            <w:tcW w:w="3000" w:type="pct"/>
            <w:tcMar>
              <w:top w:w="0" w:type="dxa"/>
              <w:left w:w="108" w:type="dxa"/>
              <w:bottom w:w="0" w:type="dxa"/>
              <w:right w:w="108" w:type="dxa"/>
            </w:tcMar>
            <w:vAlign w:val="center"/>
          </w:tcPr>
          <w:p w14:paraId="6A67ED6B" w14:textId="5F6B0FD9" w:rsidR="004F6B4B" w:rsidRPr="004F6B4B" w:rsidRDefault="004F6B4B" w:rsidP="004F6B4B">
            <w:pPr>
              <w:spacing w:line="240" w:lineRule="auto"/>
              <w:ind w:firstLineChars="0" w:firstLine="0"/>
              <w:rPr>
                <w:rFonts w:ascii="宋体" w:hAnsi="宋体"/>
                <w:sz w:val="21"/>
                <w:szCs w:val="21"/>
              </w:rPr>
            </w:pPr>
            <w:r w:rsidRPr="004F6B4B">
              <w:rPr>
                <w:rFonts w:ascii="宋体" w:hAnsi="宋体"/>
                <w:sz w:val="21"/>
                <w:szCs w:val="21"/>
              </w:rPr>
              <w:t>评标委员会构成</w:t>
            </w:r>
            <w:r w:rsidR="0015421F">
              <w:rPr>
                <w:rFonts w:ascii="宋体" w:hAnsi="宋体" w:hint="eastAsia"/>
                <w:sz w:val="21"/>
                <w:szCs w:val="21"/>
                <w:u w:val="single"/>
              </w:rPr>
              <w:t xml:space="preserve"> </w:t>
            </w:r>
            <w:r w:rsidRPr="0015421F">
              <w:rPr>
                <w:rFonts w:ascii="宋体" w:hAnsi="宋体"/>
                <w:sz w:val="21"/>
                <w:szCs w:val="21"/>
                <w:u w:val="single"/>
              </w:rPr>
              <w:t>5</w:t>
            </w:r>
            <w:r w:rsidRPr="0015421F">
              <w:rPr>
                <w:rFonts w:ascii="宋体" w:hAnsi="宋体"/>
                <w:sz w:val="21"/>
                <w:szCs w:val="21"/>
              </w:rPr>
              <w:t>人</w:t>
            </w:r>
            <w:r w:rsidRPr="004F6B4B">
              <w:rPr>
                <w:rFonts w:ascii="宋体" w:hAnsi="宋体"/>
                <w:sz w:val="21"/>
                <w:szCs w:val="21"/>
              </w:rPr>
              <w:t>，评标专家确定方式：</w:t>
            </w:r>
            <w:r w:rsidR="00B05ACA">
              <w:rPr>
                <w:rFonts w:ascii="宋体" w:hAnsi="宋体" w:hint="eastAsia"/>
                <w:sz w:val="21"/>
                <w:szCs w:val="21"/>
              </w:rPr>
              <w:t>清源创新实验室室务会从实验室或外聘专家确定</w:t>
            </w:r>
            <w:r w:rsidRPr="004F6B4B">
              <w:rPr>
                <w:rFonts w:ascii="宋体" w:hAnsi="宋体"/>
                <w:sz w:val="21"/>
                <w:szCs w:val="21"/>
              </w:rPr>
              <w:t>。</w:t>
            </w:r>
          </w:p>
        </w:tc>
      </w:tr>
      <w:tr w:rsidR="004F6B4B" w:rsidRPr="004F6B4B" w14:paraId="6D640190" w14:textId="77777777" w:rsidTr="004F6B4B">
        <w:trPr>
          <w:trHeight w:val="837"/>
        </w:trPr>
        <w:tc>
          <w:tcPr>
            <w:tcW w:w="400" w:type="pct"/>
            <w:tcMar>
              <w:top w:w="0" w:type="dxa"/>
              <w:left w:w="108" w:type="dxa"/>
              <w:bottom w:w="0" w:type="dxa"/>
              <w:right w:w="108" w:type="dxa"/>
            </w:tcMar>
            <w:vAlign w:val="center"/>
          </w:tcPr>
          <w:p w14:paraId="58D545FF" w14:textId="77777777" w:rsidR="004F6B4B" w:rsidRPr="004F6B4B" w:rsidRDefault="004F6B4B" w:rsidP="004F6B4B">
            <w:pPr>
              <w:numPr>
                <w:ilvl w:val="0"/>
                <w:numId w:val="9"/>
              </w:numPr>
              <w:tabs>
                <w:tab w:val="left" w:pos="0"/>
                <w:tab w:val="left" w:pos="180"/>
              </w:tabs>
              <w:snapToGrid w:val="0"/>
              <w:spacing w:line="240" w:lineRule="auto"/>
              <w:ind w:firstLineChars="0"/>
              <w:jc w:val="center"/>
              <w:rPr>
                <w:rFonts w:ascii="宋体" w:hAnsi="宋体"/>
                <w:color w:val="000000"/>
                <w:sz w:val="21"/>
                <w:szCs w:val="21"/>
              </w:rPr>
            </w:pPr>
          </w:p>
        </w:tc>
        <w:tc>
          <w:tcPr>
            <w:tcW w:w="500" w:type="pct"/>
            <w:tcMar>
              <w:top w:w="0" w:type="dxa"/>
              <w:left w:w="108" w:type="dxa"/>
              <w:bottom w:w="0" w:type="dxa"/>
              <w:right w:w="108" w:type="dxa"/>
            </w:tcMar>
            <w:vAlign w:val="center"/>
          </w:tcPr>
          <w:p w14:paraId="08EB20F4"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6.1</w:t>
            </w:r>
          </w:p>
        </w:tc>
        <w:tc>
          <w:tcPr>
            <w:tcW w:w="1100" w:type="pct"/>
            <w:tcMar>
              <w:top w:w="0" w:type="dxa"/>
              <w:left w:w="108" w:type="dxa"/>
              <w:bottom w:w="0" w:type="dxa"/>
              <w:right w:w="108" w:type="dxa"/>
            </w:tcMar>
            <w:vAlign w:val="center"/>
          </w:tcPr>
          <w:p w14:paraId="3F5BF7E6" w14:textId="77777777" w:rsidR="004F6B4B" w:rsidRPr="004F6B4B" w:rsidRDefault="004F6B4B" w:rsidP="004F6B4B">
            <w:pPr>
              <w:snapToGrid w:val="0"/>
              <w:spacing w:line="240" w:lineRule="auto"/>
              <w:ind w:firstLineChars="0" w:firstLine="0"/>
              <w:jc w:val="center"/>
              <w:rPr>
                <w:rFonts w:ascii="宋体" w:hAnsi="宋体"/>
                <w:color w:val="000000"/>
                <w:sz w:val="21"/>
                <w:szCs w:val="21"/>
              </w:rPr>
            </w:pPr>
            <w:r w:rsidRPr="004F6B4B">
              <w:rPr>
                <w:rFonts w:ascii="宋体" w:hAnsi="宋体" w:hint="eastAsia"/>
                <w:color w:val="000000"/>
                <w:sz w:val="21"/>
                <w:szCs w:val="21"/>
              </w:rPr>
              <w:t>资格审查方式</w:t>
            </w:r>
          </w:p>
        </w:tc>
        <w:tc>
          <w:tcPr>
            <w:tcW w:w="3000" w:type="pct"/>
            <w:tcMar>
              <w:top w:w="0" w:type="dxa"/>
              <w:left w:w="108" w:type="dxa"/>
              <w:bottom w:w="0" w:type="dxa"/>
              <w:right w:w="108" w:type="dxa"/>
            </w:tcMar>
            <w:vAlign w:val="center"/>
          </w:tcPr>
          <w:p w14:paraId="4642026E" w14:textId="128D8F13" w:rsidR="004F6B4B" w:rsidRPr="004F6B4B" w:rsidRDefault="004F6B4B" w:rsidP="004F6B4B">
            <w:pPr>
              <w:spacing w:line="240" w:lineRule="auto"/>
              <w:ind w:firstLineChars="0" w:firstLine="0"/>
              <w:rPr>
                <w:rFonts w:ascii="宋体" w:hAnsi="宋体"/>
                <w:sz w:val="21"/>
                <w:szCs w:val="21"/>
              </w:rPr>
            </w:pPr>
            <w:r w:rsidRPr="004F6B4B">
              <w:rPr>
                <w:rFonts w:ascii="宋体" w:hAnsi="宋体"/>
                <w:sz w:val="21"/>
                <w:szCs w:val="21"/>
              </w:rPr>
              <w:t>采用</w:t>
            </w:r>
            <w:r w:rsidRPr="004F6B4B">
              <w:rPr>
                <w:rFonts w:ascii="宋体" w:hAnsi="宋体"/>
                <w:sz w:val="21"/>
                <w:szCs w:val="21"/>
                <w:u w:val="single"/>
              </w:rPr>
              <w:t xml:space="preserve">  资格后审  </w:t>
            </w:r>
            <w:r w:rsidRPr="004F6B4B">
              <w:rPr>
                <w:rFonts w:ascii="宋体" w:hAnsi="宋体"/>
                <w:sz w:val="21"/>
                <w:szCs w:val="21"/>
              </w:rPr>
              <w:t>方式对投标人进行资格审查。</w:t>
            </w:r>
          </w:p>
        </w:tc>
      </w:tr>
    </w:tbl>
    <w:p w14:paraId="2F700E21" w14:textId="26AA986A" w:rsidR="005654EF" w:rsidRPr="004F6B4B" w:rsidRDefault="00E12849" w:rsidP="002B5C4C">
      <w:pPr>
        <w:ind w:firstLine="480"/>
        <w:rPr>
          <w:rFonts w:ascii="宋体" w:hAnsi="宋体"/>
        </w:rPr>
      </w:pPr>
      <w:r w:rsidRPr="00E12849">
        <w:rPr>
          <w:rFonts w:ascii="宋体" w:hAnsi="宋体" w:hint="eastAsia"/>
        </w:rPr>
        <w:t>说明：本表数据由招标人在《专用本》中填入。</w:t>
      </w:r>
    </w:p>
    <w:p w14:paraId="7CB23ABE" w14:textId="374FA0BB" w:rsidR="005654EF" w:rsidRDefault="005654EF" w:rsidP="002B5C4C">
      <w:pPr>
        <w:ind w:firstLine="480"/>
        <w:rPr>
          <w:rFonts w:ascii="宋体" w:hAnsi="宋体"/>
        </w:rPr>
      </w:pPr>
    </w:p>
    <w:p w14:paraId="04D605EC" w14:textId="21ADD600" w:rsidR="00E12849" w:rsidRDefault="00E12849" w:rsidP="002B5C4C">
      <w:pPr>
        <w:ind w:firstLine="480"/>
        <w:rPr>
          <w:rFonts w:ascii="宋体" w:hAnsi="宋体"/>
        </w:rPr>
      </w:pPr>
    </w:p>
    <w:p w14:paraId="24F7785F" w14:textId="7E2A2775" w:rsidR="00E12849" w:rsidRDefault="00E12849" w:rsidP="002B5C4C">
      <w:pPr>
        <w:ind w:firstLine="480"/>
        <w:rPr>
          <w:rFonts w:ascii="宋体" w:hAnsi="宋体"/>
        </w:rPr>
      </w:pPr>
      <w:r>
        <w:rPr>
          <w:rFonts w:ascii="宋体" w:hAnsi="宋体"/>
        </w:rPr>
        <w:br w:type="page"/>
      </w:r>
    </w:p>
    <w:p w14:paraId="1944FB4C" w14:textId="0669646F" w:rsidR="00E12849" w:rsidRDefault="00E12849" w:rsidP="002B5C4C">
      <w:pPr>
        <w:ind w:firstLine="480"/>
        <w:rPr>
          <w:rFonts w:ascii="宋体" w:hAnsi="宋体"/>
        </w:rPr>
      </w:pPr>
    </w:p>
    <w:p w14:paraId="143EB74A" w14:textId="648D75CA" w:rsidR="00E12849" w:rsidRDefault="00E12849" w:rsidP="005649CE">
      <w:pPr>
        <w:pStyle w:val="2"/>
      </w:pPr>
      <w:bookmarkStart w:id="11" w:name="_Toc89957210"/>
      <w:r w:rsidRPr="00E12849">
        <w:rPr>
          <w:rFonts w:hint="eastAsia"/>
        </w:rPr>
        <w:t>评标办法和标准</w:t>
      </w:r>
      <w:bookmarkEnd w:id="11"/>
    </w:p>
    <w:p w14:paraId="3837C59B" w14:textId="705B1461" w:rsidR="00E12849" w:rsidRPr="00C82EBF" w:rsidRDefault="009E19DE" w:rsidP="009E19DE">
      <w:pPr>
        <w:ind w:firstLine="482"/>
        <w:jc w:val="center"/>
        <w:rPr>
          <w:rFonts w:ascii="宋体" w:hAnsi="宋体"/>
          <w:b/>
          <w:bCs/>
        </w:rPr>
      </w:pPr>
      <w:r w:rsidRPr="00C82EBF">
        <w:rPr>
          <w:rFonts w:ascii="宋体" w:hAnsi="宋体" w:hint="eastAsia"/>
          <w:b/>
          <w:bCs/>
        </w:rPr>
        <w:t>记名投票法</w:t>
      </w:r>
    </w:p>
    <w:p w14:paraId="1A1CBD1B" w14:textId="5C831D0A" w:rsidR="000B0509" w:rsidRPr="000B0509" w:rsidRDefault="000B0509" w:rsidP="000B0509">
      <w:pPr>
        <w:ind w:firstLine="480"/>
        <w:rPr>
          <w:rFonts w:ascii="宋体" w:hAnsi="宋体"/>
        </w:rPr>
      </w:pPr>
      <w:r w:rsidRPr="000B0509">
        <w:rPr>
          <w:rFonts w:ascii="宋体" w:hAnsi="宋体" w:hint="eastAsia"/>
        </w:rPr>
        <w:t>1.总则</w:t>
      </w:r>
    </w:p>
    <w:p w14:paraId="5B8F7386" w14:textId="77777777" w:rsidR="000B0509" w:rsidRPr="000B0509" w:rsidRDefault="000B0509" w:rsidP="000B0509">
      <w:pPr>
        <w:ind w:firstLine="480"/>
        <w:rPr>
          <w:rFonts w:ascii="宋体" w:hAnsi="宋体"/>
        </w:rPr>
      </w:pPr>
      <w:r w:rsidRPr="000B0509">
        <w:rPr>
          <w:rFonts w:ascii="宋体" w:hAnsi="宋体" w:hint="eastAsia"/>
        </w:rPr>
        <w:t>本招标项目评标依据《中华人民共和国招标投标法》、《中华人民共和国招标投标法实施条例》、《评标委员会和评标方法暂行规定》（国家发计委等7部委令第12号）和《福建省招标投标条例》（福建省人民代表大会常务委员会2006年8月4日通过）等国家、地方有关招标投标的法律、法规、规章和规定。</w:t>
      </w:r>
    </w:p>
    <w:p w14:paraId="294FB6CB" w14:textId="666219C2" w:rsidR="000B0509" w:rsidRPr="000B0509" w:rsidRDefault="000B0509" w:rsidP="000B0509">
      <w:pPr>
        <w:ind w:firstLine="480"/>
        <w:rPr>
          <w:rFonts w:ascii="宋体" w:hAnsi="宋体"/>
        </w:rPr>
      </w:pPr>
      <w:r w:rsidRPr="000B0509">
        <w:rPr>
          <w:rFonts w:ascii="宋体" w:hAnsi="宋体" w:hint="eastAsia"/>
        </w:rPr>
        <w:t>2.评标委员会</w:t>
      </w:r>
    </w:p>
    <w:p w14:paraId="72245EC9" w14:textId="5AC8DA0D" w:rsidR="000B0509" w:rsidRPr="000B0509" w:rsidRDefault="000B0509" w:rsidP="000B0509">
      <w:pPr>
        <w:ind w:firstLine="480"/>
        <w:rPr>
          <w:rFonts w:ascii="宋体" w:hAnsi="宋体"/>
        </w:rPr>
      </w:pPr>
      <w:r w:rsidRPr="000B0509">
        <w:rPr>
          <w:rFonts w:ascii="宋体" w:hAnsi="宋体" w:hint="eastAsia"/>
        </w:rPr>
        <w:t>2.1.本招标项目由招标人依法组建的评标委员会负责评标，其评标委员会成员的组成要求见本招标文件投标须知第23条，具体确定方式见“评标办法和标准数据表（记名投票法）”第1项。</w:t>
      </w:r>
    </w:p>
    <w:p w14:paraId="78554B70" w14:textId="2CFDE240" w:rsidR="000B0509" w:rsidRPr="000B0509" w:rsidRDefault="000B0509" w:rsidP="000B0509">
      <w:pPr>
        <w:ind w:firstLine="480"/>
        <w:rPr>
          <w:rFonts w:ascii="宋体" w:hAnsi="宋体"/>
        </w:rPr>
      </w:pPr>
      <w:r w:rsidRPr="000B0509">
        <w:rPr>
          <w:rFonts w:ascii="宋体" w:hAnsi="宋体" w:hint="eastAsia"/>
        </w:rPr>
        <w:t xml:space="preserve">2.2.采用资格预审方式对投标人进行资格审查的，招标人应组建资格审查委员会，负责对投标申请人的《资格审查文件》进行评审，其成员由5人以上单数组成，专家成员应不少于总数的三分之二。 </w:t>
      </w:r>
    </w:p>
    <w:p w14:paraId="7B3C02CB" w14:textId="22DD6E05" w:rsidR="000B0509" w:rsidRPr="000B0509" w:rsidRDefault="000B0509" w:rsidP="000B0509">
      <w:pPr>
        <w:ind w:firstLine="480"/>
        <w:rPr>
          <w:rFonts w:ascii="宋体" w:hAnsi="宋体"/>
        </w:rPr>
      </w:pPr>
      <w:r w:rsidRPr="000B0509">
        <w:rPr>
          <w:rFonts w:ascii="宋体" w:hAnsi="宋体" w:hint="eastAsia"/>
        </w:rPr>
        <w:t>3.评标委员会在评标过程中应当遵守下列规定：</w:t>
      </w:r>
    </w:p>
    <w:p w14:paraId="4844105E" w14:textId="23D27535" w:rsidR="000B0509" w:rsidRPr="000B0509" w:rsidRDefault="000B0509" w:rsidP="000B0509">
      <w:pPr>
        <w:ind w:firstLine="480"/>
        <w:rPr>
          <w:rFonts w:ascii="宋体" w:hAnsi="宋体"/>
        </w:rPr>
      </w:pPr>
      <w:r w:rsidRPr="000B0509">
        <w:rPr>
          <w:rFonts w:ascii="宋体" w:hAnsi="宋体" w:hint="eastAsia"/>
        </w:rPr>
        <w:t>3.3.评标委员会应当根据招标文件规定的评标办法和标准，对投标文件进行系统地评审和比较。</w:t>
      </w:r>
    </w:p>
    <w:p w14:paraId="7634D244" w14:textId="5BE73F5B" w:rsidR="000B0509" w:rsidRPr="000B0509" w:rsidRDefault="000B0509" w:rsidP="000B0509">
      <w:pPr>
        <w:ind w:firstLine="480"/>
        <w:rPr>
          <w:rFonts w:ascii="宋体" w:hAnsi="宋体"/>
        </w:rPr>
      </w:pPr>
      <w:r w:rsidRPr="000B0509">
        <w:rPr>
          <w:rFonts w:ascii="宋体" w:hAnsi="宋体" w:hint="eastAsia"/>
        </w:rPr>
        <w:t>3.4.对投标人进行资格审查和商务文件的符合性、响应性审查进行评审应当按照招标文件规定的内容和标准。资格审查不合格或不响应招标文件要求的投标文件按废标处理。商务文件的详细评审（评分）和技术文件的评审均应由评标委员会负责。</w:t>
      </w:r>
    </w:p>
    <w:p w14:paraId="63737F06" w14:textId="51765C60" w:rsidR="000B0509" w:rsidRPr="000B0509" w:rsidRDefault="000B0509" w:rsidP="000B0509">
      <w:pPr>
        <w:ind w:firstLine="480"/>
        <w:rPr>
          <w:rFonts w:ascii="宋体" w:hAnsi="宋体"/>
        </w:rPr>
      </w:pPr>
      <w:r w:rsidRPr="000B0509">
        <w:rPr>
          <w:rFonts w:ascii="宋体" w:hAnsi="宋体" w:hint="eastAsia"/>
        </w:rPr>
        <w:t>3.5.对技术文件的评审采用暗标式评审办法，即评标工作人员将没有标明投标人名称的技术文件副本进行编号后，交给评委会进行评审，技术文件副本评审结果确定后打开正本核对各编号的投标人，并对正本进行评审确认。</w:t>
      </w:r>
    </w:p>
    <w:p w14:paraId="60DD00FD" w14:textId="44C2B24E" w:rsidR="000B0509" w:rsidRPr="000B0509" w:rsidRDefault="000B0509" w:rsidP="000B0509">
      <w:pPr>
        <w:ind w:firstLine="480"/>
        <w:rPr>
          <w:rFonts w:ascii="宋体" w:hAnsi="宋体"/>
        </w:rPr>
      </w:pPr>
      <w:r w:rsidRPr="000B0509">
        <w:rPr>
          <w:rFonts w:ascii="宋体" w:hAnsi="宋体" w:hint="eastAsia"/>
        </w:rPr>
        <w:t>3.6.评标应严格按照招标文件中规定的评标标准和办法进行，除了有关法律、法规以及国家标准中规定的强制性条文外，不得引用招标文件规定以外的标准和办法进行评审。</w:t>
      </w:r>
    </w:p>
    <w:p w14:paraId="197BD4C3" w14:textId="7C3F3598" w:rsidR="000B0509" w:rsidRPr="000B0509" w:rsidRDefault="000B0509" w:rsidP="000B0509">
      <w:pPr>
        <w:ind w:firstLine="480"/>
        <w:rPr>
          <w:rFonts w:ascii="宋体" w:hAnsi="宋体"/>
        </w:rPr>
      </w:pPr>
      <w:r w:rsidRPr="000B0509">
        <w:rPr>
          <w:rFonts w:ascii="宋体" w:hAnsi="宋体" w:hint="eastAsia"/>
        </w:rPr>
        <w:t>3.7.评标委员会可以书面方式要求投标人对投标文件中含义不明确、对同类问题表述不一致或者有明显文字和计算错误的内容作必要的澄清、说明或者补正。评标委员会不接受投</w:t>
      </w:r>
      <w:r w:rsidRPr="000B0509">
        <w:rPr>
          <w:rFonts w:ascii="宋体" w:hAnsi="宋体" w:hint="eastAsia"/>
        </w:rPr>
        <w:lastRenderedPageBreak/>
        <w:t>标人主动提出的澄清、说明或者补正。澄清、说明或者补正应以书面方式进行并不得超出投标文件的范围或者改变投标文件的实质性内容。投标人的书面澄清、说明或者补正属于投标文件的组成部分。评标委员会对投标人提交的澄清、说明或者补正有疑问的，可以要求投标人进一步澄清、说明或者补正，直至满足评标委员会的要求。投标人拒不按照要求对投标文件进行澄清、说明或者补正的，评标委员会可以否决其投标。</w:t>
      </w:r>
    </w:p>
    <w:p w14:paraId="3E9DF111" w14:textId="1FF81191" w:rsidR="000B0509" w:rsidRPr="000B0509" w:rsidRDefault="000B0509" w:rsidP="000B0509">
      <w:pPr>
        <w:ind w:firstLine="480"/>
        <w:rPr>
          <w:rFonts w:ascii="宋体" w:hAnsi="宋体"/>
        </w:rPr>
      </w:pPr>
      <w:r w:rsidRPr="000B0509">
        <w:rPr>
          <w:rFonts w:ascii="宋体" w:hAnsi="宋体" w:hint="eastAsia"/>
        </w:rPr>
        <w:t>3.8.招标文件条款存在含义不清或者相互矛盾的，评标委员会应当针对相应条款作出有利于相应投标人的结论。</w:t>
      </w:r>
    </w:p>
    <w:p w14:paraId="4C35E3CE" w14:textId="0AC69935" w:rsidR="000B0509" w:rsidRPr="000B0509" w:rsidRDefault="000B0509" w:rsidP="000B0509">
      <w:pPr>
        <w:ind w:firstLine="480"/>
        <w:rPr>
          <w:rFonts w:ascii="宋体" w:hAnsi="宋体"/>
        </w:rPr>
      </w:pPr>
      <w:r w:rsidRPr="000B0509">
        <w:rPr>
          <w:rFonts w:ascii="宋体" w:hAnsi="宋体" w:hint="eastAsia"/>
        </w:rPr>
        <w:t>3.9.评委的评审意见不一致时，应以书面形式进行表决，并按照少数服从多数的原则处理。评审结束后，评标委员会应当对否决投标或不采信投标人说明的情况在评标报告中作详细说明。</w:t>
      </w:r>
    </w:p>
    <w:p w14:paraId="4A712C61" w14:textId="7FF03C33" w:rsidR="000B0509" w:rsidRPr="000B0509" w:rsidRDefault="000B0509" w:rsidP="000B0509">
      <w:pPr>
        <w:ind w:firstLine="480"/>
        <w:rPr>
          <w:rFonts w:ascii="宋体" w:hAnsi="宋体"/>
        </w:rPr>
      </w:pPr>
      <w:r w:rsidRPr="000B0509">
        <w:rPr>
          <w:rFonts w:ascii="宋体" w:hAnsi="宋体" w:hint="eastAsia"/>
        </w:rPr>
        <w:t>4.评标程序</w:t>
      </w:r>
    </w:p>
    <w:p w14:paraId="72C05735" w14:textId="3E426857" w:rsidR="000B0509" w:rsidRPr="000B0509" w:rsidRDefault="000B0509" w:rsidP="000B0509">
      <w:pPr>
        <w:ind w:firstLine="480"/>
        <w:rPr>
          <w:rFonts w:ascii="宋体" w:hAnsi="宋体"/>
        </w:rPr>
      </w:pPr>
      <w:r w:rsidRPr="000B0509">
        <w:rPr>
          <w:rFonts w:ascii="宋体" w:hAnsi="宋体" w:hint="eastAsia"/>
        </w:rPr>
        <w:t>4.10.采用资格后审的，本招标项目评标将按以下程序进行：</w:t>
      </w:r>
    </w:p>
    <w:p w14:paraId="57DE8184" w14:textId="14A9962B" w:rsidR="000B0509" w:rsidRPr="000B0509" w:rsidRDefault="000B0509" w:rsidP="000B0509">
      <w:pPr>
        <w:ind w:firstLine="480"/>
        <w:rPr>
          <w:rFonts w:ascii="宋体" w:hAnsi="宋体"/>
        </w:rPr>
      </w:pPr>
      <w:r w:rsidRPr="000B0509">
        <w:rPr>
          <w:rFonts w:ascii="宋体" w:hAnsi="宋体" w:hint="eastAsia"/>
        </w:rPr>
        <w:t>（1）评标前准备工作；</w:t>
      </w:r>
    </w:p>
    <w:p w14:paraId="0E1B8923" w14:textId="48F2AAD0" w:rsidR="000B0509" w:rsidRPr="000B0509" w:rsidRDefault="000B0509" w:rsidP="000B0509">
      <w:pPr>
        <w:ind w:firstLine="480"/>
        <w:rPr>
          <w:rFonts w:ascii="宋体" w:hAnsi="宋体"/>
        </w:rPr>
      </w:pPr>
      <w:r w:rsidRPr="000B0509">
        <w:rPr>
          <w:rFonts w:ascii="宋体" w:hAnsi="宋体" w:hint="eastAsia"/>
        </w:rPr>
        <w:t>（2）对投标人资格审查文件进行评审；</w:t>
      </w:r>
    </w:p>
    <w:p w14:paraId="5168B192" w14:textId="208FDA70" w:rsidR="000B0509" w:rsidRPr="000B0509" w:rsidRDefault="000B0509" w:rsidP="000B0509">
      <w:pPr>
        <w:ind w:firstLine="480"/>
        <w:rPr>
          <w:rFonts w:ascii="宋体" w:hAnsi="宋体"/>
        </w:rPr>
      </w:pPr>
      <w:r w:rsidRPr="000B0509">
        <w:rPr>
          <w:rFonts w:ascii="宋体" w:hAnsi="宋体" w:hint="eastAsia"/>
        </w:rPr>
        <w:t>（3）对商务文件进行初步评审（包括符合性和响应性评审）；</w:t>
      </w:r>
    </w:p>
    <w:p w14:paraId="38710E2C" w14:textId="49BBAB3E" w:rsidR="000B0509" w:rsidRPr="000B0509" w:rsidRDefault="000B0509" w:rsidP="000B0509">
      <w:pPr>
        <w:ind w:firstLine="480"/>
        <w:rPr>
          <w:rFonts w:ascii="宋体" w:hAnsi="宋体"/>
        </w:rPr>
      </w:pPr>
      <w:r w:rsidRPr="000B0509">
        <w:rPr>
          <w:rFonts w:ascii="宋体" w:hAnsi="宋体" w:hint="eastAsia"/>
        </w:rPr>
        <w:t>（4）对投标文件的澄清和补正（如有时）</w:t>
      </w:r>
    </w:p>
    <w:p w14:paraId="6439898B" w14:textId="3FA537F9" w:rsidR="000B0509" w:rsidRPr="000B0509" w:rsidRDefault="000B0509" w:rsidP="000B0509">
      <w:pPr>
        <w:ind w:firstLine="480"/>
        <w:rPr>
          <w:rFonts w:ascii="宋体" w:hAnsi="宋体"/>
        </w:rPr>
      </w:pPr>
      <w:r w:rsidRPr="000B0509">
        <w:rPr>
          <w:rFonts w:ascii="宋体" w:hAnsi="宋体" w:hint="eastAsia"/>
        </w:rPr>
        <w:t>（5）对投标文件的进行详细评审（包括技术文件和商务文件的详细评审）；</w:t>
      </w:r>
    </w:p>
    <w:p w14:paraId="0E5E985A" w14:textId="40612C1D" w:rsidR="000B0509" w:rsidRPr="000B0509" w:rsidRDefault="000B0509" w:rsidP="000B0509">
      <w:pPr>
        <w:ind w:firstLine="480"/>
        <w:rPr>
          <w:rFonts w:ascii="宋体" w:hAnsi="宋体"/>
        </w:rPr>
      </w:pPr>
      <w:r w:rsidRPr="000B0509">
        <w:rPr>
          <w:rFonts w:ascii="宋体" w:hAnsi="宋体" w:hint="eastAsia"/>
        </w:rPr>
        <w:t>（6）推荐中标候选人、提交评标报告。</w:t>
      </w:r>
    </w:p>
    <w:p w14:paraId="5E077C07" w14:textId="77777777" w:rsidR="000B0509" w:rsidRPr="000B0509" w:rsidRDefault="000B0509" w:rsidP="000B0509">
      <w:pPr>
        <w:ind w:firstLine="480"/>
        <w:rPr>
          <w:rFonts w:ascii="宋体" w:hAnsi="宋体"/>
        </w:rPr>
      </w:pPr>
      <w:r w:rsidRPr="000B0509">
        <w:rPr>
          <w:rFonts w:ascii="宋体" w:hAnsi="宋体" w:hint="eastAsia"/>
        </w:rPr>
        <w:t>说明：（如招标文件约定在其他文件评审之前先对技术文件副本进行评审的，从其约定）。</w:t>
      </w:r>
    </w:p>
    <w:p w14:paraId="602DEF62" w14:textId="6AE63A83" w:rsidR="000B0509" w:rsidRPr="000B0509" w:rsidRDefault="000B0509" w:rsidP="000B0509">
      <w:pPr>
        <w:ind w:firstLine="480"/>
        <w:rPr>
          <w:rFonts w:ascii="宋体" w:hAnsi="宋体"/>
        </w:rPr>
      </w:pPr>
      <w:r w:rsidRPr="000B0509">
        <w:rPr>
          <w:rFonts w:ascii="宋体" w:hAnsi="宋体" w:hint="eastAsia"/>
        </w:rPr>
        <w:t>4.11.采用资格预审的，不再对投标人进行资格审查，其他评标程序与上款相同。</w:t>
      </w:r>
    </w:p>
    <w:p w14:paraId="5D457072" w14:textId="1D5F9599" w:rsidR="000B0509" w:rsidRPr="000B0509" w:rsidRDefault="000B0509" w:rsidP="000B0509">
      <w:pPr>
        <w:ind w:firstLine="480"/>
        <w:rPr>
          <w:rFonts w:ascii="宋体" w:hAnsi="宋体"/>
        </w:rPr>
      </w:pPr>
      <w:r w:rsidRPr="000B0509">
        <w:rPr>
          <w:rFonts w:ascii="宋体" w:hAnsi="宋体" w:hint="eastAsia"/>
        </w:rPr>
        <w:t>5.评标前的准备工作</w:t>
      </w:r>
    </w:p>
    <w:p w14:paraId="4BF7AA31" w14:textId="76FAD889" w:rsidR="000B0509" w:rsidRPr="000B0509" w:rsidRDefault="000B0509" w:rsidP="000B0509">
      <w:pPr>
        <w:ind w:firstLine="480"/>
        <w:rPr>
          <w:rFonts w:ascii="宋体" w:hAnsi="宋体"/>
        </w:rPr>
      </w:pPr>
      <w:r w:rsidRPr="000B0509">
        <w:rPr>
          <w:rFonts w:ascii="宋体" w:hAnsi="宋体" w:hint="eastAsia"/>
        </w:rPr>
        <w:t>5.12.招标人或者其委托的招标代理机构应当向评标委员会提供评标所需的重要信息和数据。</w:t>
      </w:r>
    </w:p>
    <w:p w14:paraId="7748FF67" w14:textId="1051E454" w:rsidR="000B0509" w:rsidRPr="000B0509" w:rsidRDefault="000B0509" w:rsidP="000B0509">
      <w:pPr>
        <w:ind w:firstLine="480"/>
        <w:rPr>
          <w:rFonts w:ascii="宋体" w:hAnsi="宋体"/>
        </w:rPr>
      </w:pPr>
      <w:r w:rsidRPr="000B0509">
        <w:rPr>
          <w:rFonts w:ascii="宋体" w:hAnsi="宋体" w:hint="eastAsia"/>
        </w:rPr>
        <w:t>5.13.评标委员会成员在评标前应当认真研究招标文件，至少应了解和熟悉本工程招标的目标、范围、性质、主要技术要求、标准、商务条款以及评标定标程序、标准、方法和在评标过程中考虑的相关因素。</w:t>
      </w:r>
    </w:p>
    <w:p w14:paraId="467AF7F2" w14:textId="30B11500" w:rsidR="000B0509" w:rsidRPr="000B0509" w:rsidRDefault="000B0509" w:rsidP="000B0509">
      <w:pPr>
        <w:ind w:firstLine="480"/>
        <w:rPr>
          <w:rFonts w:ascii="宋体" w:hAnsi="宋体"/>
        </w:rPr>
      </w:pPr>
      <w:r w:rsidRPr="000B0509">
        <w:rPr>
          <w:rFonts w:ascii="宋体" w:hAnsi="宋体" w:hint="eastAsia"/>
        </w:rPr>
        <w:t>6.资格审查</w:t>
      </w:r>
    </w:p>
    <w:p w14:paraId="7686DD8C" w14:textId="147F7A78" w:rsidR="000B0509" w:rsidRPr="000B0509" w:rsidRDefault="000B0509" w:rsidP="000B0509">
      <w:pPr>
        <w:ind w:firstLine="480"/>
        <w:rPr>
          <w:rFonts w:ascii="宋体" w:hAnsi="宋体"/>
        </w:rPr>
      </w:pPr>
      <w:r w:rsidRPr="000B0509">
        <w:rPr>
          <w:rFonts w:ascii="宋体" w:hAnsi="宋体" w:hint="eastAsia"/>
        </w:rPr>
        <w:t>6.14.资格审查方式</w:t>
      </w:r>
    </w:p>
    <w:p w14:paraId="2EEE2D82" w14:textId="77777777" w:rsidR="000B0509" w:rsidRPr="000B0509" w:rsidRDefault="000B0509" w:rsidP="000B0509">
      <w:pPr>
        <w:ind w:firstLine="480"/>
        <w:rPr>
          <w:rFonts w:ascii="宋体" w:hAnsi="宋体"/>
        </w:rPr>
      </w:pPr>
      <w:r w:rsidRPr="000B0509">
        <w:rPr>
          <w:rFonts w:ascii="宋体" w:hAnsi="宋体" w:hint="eastAsia"/>
        </w:rPr>
        <w:lastRenderedPageBreak/>
        <w:t>本招标项目对投标人的资格审查方式（资格预审、资格后审）见“评标办法和标准数据表（记名投票法）”第2项。不管是采用资格预审，还是采用资格后审，其资格审查文件评审合格标准都一样。</w:t>
      </w:r>
    </w:p>
    <w:p w14:paraId="0254B291" w14:textId="7989FC6C" w:rsidR="000B0509" w:rsidRPr="000B0509" w:rsidRDefault="000B0509" w:rsidP="000B0509">
      <w:pPr>
        <w:ind w:firstLine="480"/>
        <w:rPr>
          <w:rFonts w:ascii="宋体" w:hAnsi="宋体"/>
        </w:rPr>
      </w:pPr>
      <w:r w:rsidRPr="000B0509">
        <w:rPr>
          <w:rFonts w:ascii="宋体" w:hAnsi="宋体" w:hint="eastAsia"/>
        </w:rPr>
        <w:t>6.15.资格审查文件评审办法</w:t>
      </w:r>
    </w:p>
    <w:p w14:paraId="06530C18" w14:textId="3DA5A93B" w:rsidR="000B0509" w:rsidRPr="000B0509" w:rsidRDefault="000B0509" w:rsidP="000B0509">
      <w:pPr>
        <w:ind w:firstLine="480"/>
        <w:rPr>
          <w:rFonts w:ascii="宋体" w:hAnsi="宋体"/>
        </w:rPr>
      </w:pPr>
      <w:r w:rsidRPr="000B0509">
        <w:rPr>
          <w:rFonts w:ascii="宋体" w:hAnsi="宋体" w:hint="eastAsia"/>
        </w:rPr>
        <w:t>6.15.1.采用资格预审的，资格审查委员会按照本评标办法和标准第6.3款规定的“资格审查评审合格标准”对投标申请人进行资格审查，经资格审查评审合格的，招标人向其发出“投标通知书”，并确定投标人提交商务文件和技术文件的时间和地点，以及开标的时间和地点；经资格审查不合格的，招标人向其发出“资格审查结果通知书”，并告知其资格审查不合格的原因。经资格审查不合格的投标申请人不得参加投标。</w:t>
      </w:r>
    </w:p>
    <w:p w14:paraId="3B0396AA" w14:textId="175A08CA" w:rsidR="000B0509" w:rsidRPr="000B0509" w:rsidRDefault="000B0509" w:rsidP="000B0509">
      <w:pPr>
        <w:ind w:firstLine="480"/>
        <w:rPr>
          <w:rFonts w:ascii="宋体" w:hAnsi="宋体"/>
        </w:rPr>
      </w:pPr>
      <w:r w:rsidRPr="000B0509">
        <w:rPr>
          <w:rFonts w:ascii="宋体" w:hAnsi="宋体" w:hint="eastAsia"/>
        </w:rPr>
        <w:t>6.15.2.采用资格后审的，按照本评标办法和标准第6.3款规定的“资格审查评审合格标准”对投标人进行资格审查，以确定符合招标文件规定要求的合格投标人。经资格审查合格的投标人进入下一程序的评审，经资格审查不合格的投标文件按照废标处理。</w:t>
      </w:r>
    </w:p>
    <w:p w14:paraId="13B7CD18" w14:textId="740FE461" w:rsidR="000B0509" w:rsidRPr="000B0509" w:rsidRDefault="000B0509" w:rsidP="000B0509">
      <w:pPr>
        <w:ind w:firstLine="480"/>
        <w:rPr>
          <w:rFonts w:ascii="宋体" w:hAnsi="宋体"/>
        </w:rPr>
      </w:pPr>
      <w:r w:rsidRPr="000B0509">
        <w:rPr>
          <w:rFonts w:ascii="宋体" w:hAnsi="宋体" w:hint="eastAsia"/>
        </w:rPr>
        <w:t>6.16.资格审查评审合格标准</w:t>
      </w:r>
    </w:p>
    <w:p w14:paraId="0D43D801" w14:textId="5FC89B0A" w:rsidR="000B0509" w:rsidRPr="000B0509" w:rsidRDefault="000B0509" w:rsidP="000B0509">
      <w:pPr>
        <w:ind w:firstLine="480"/>
        <w:rPr>
          <w:rFonts w:ascii="宋体" w:hAnsi="宋体"/>
        </w:rPr>
      </w:pPr>
      <w:r w:rsidRPr="000B0509">
        <w:rPr>
          <w:rFonts w:ascii="宋体" w:hAnsi="宋体" w:hint="eastAsia"/>
        </w:rPr>
        <w:t>只有全部满足下列资格审查文件评审标准的投标人，才能通过资格审查，否则其投标文件作废标处理。</w:t>
      </w:r>
    </w:p>
    <w:p w14:paraId="7EC2605F" w14:textId="2DF0C6D2" w:rsidR="000B0509" w:rsidRPr="000B0509" w:rsidRDefault="000B0509" w:rsidP="000B0509">
      <w:pPr>
        <w:ind w:firstLine="480"/>
        <w:rPr>
          <w:rFonts w:ascii="宋体" w:hAnsi="宋体"/>
        </w:rPr>
      </w:pPr>
      <w:r w:rsidRPr="000B0509">
        <w:rPr>
          <w:rFonts w:ascii="宋体" w:hAnsi="宋体" w:hint="eastAsia"/>
        </w:rPr>
        <w:t>（1）完整提供招标文件第7章“资格审查文件格式”所规定的全部资格审查申请材料并按规定盖章和签署；</w:t>
      </w:r>
    </w:p>
    <w:p w14:paraId="01F81DB1" w14:textId="7E5FF68A" w:rsidR="000B0509" w:rsidRPr="000B0509" w:rsidRDefault="000B0509" w:rsidP="000B0509">
      <w:pPr>
        <w:ind w:firstLine="480"/>
        <w:rPr>
          <w:rFonts w:ascii="宋体" w:hAnsi="宋体"/>
        </w:rPr>
      </w:pPr>
      <w:r w:rsidRPr="000B0509">
        <w:rPr>
          <w:rFonts w:ascii="宋体" w:hAnsi="宋体" w:hint="eastAsia"/>
        </w:rPr>
        <w:t>（2）由设计单位法定代表人委托代理人签署的，随投标文件提供了合法、有效的授权委托书（原件）；</w:t>
      </w:r>
    </w:p>
    <w:p w14:paraId="2697C879" w14:textId="4282194C" w:rsidR="000B0509" w:rsidRPr="000B0509" w:rsidRDefault="000B0509" w:rsidP="000B0509">
      <w:pPr>
        <w:ind w:firstLine="480"/>
        <w:rPr>
          <w:rFonts w:ascii="宋体" w:hAnsi="宋体"/>
        </w:rPr>
      </w:pPr>
      <w:r w:rsidRPr="000B0509">
        <w:rPr>
          <w:rFonts w:ascii="宋体" w:hAnsi="宋体" w:hint="eastAsia"/>
        </w:rPr>
        <w:t>（3）具备有效的建设行政主管部门核发的投标须知前附表第10项规定的资质证书；</w:t>
      </w:r>
    </w:p>
    <w:p w14:paraId="27F29424" w14:textId="14115A8B" w:rsidR="000B0509" w:rsidRPr="000B0509" w:rsidRDefault="000B0509" w:rsidP="000B0509">
      <w:pPr>
        <w:ind w:firstLine="480"/>
        <w:rPr>
          <w:rFonts w:ascii="宋体" w:hAnsi="宋体"/>
        </w:rPr>
      </w:pPr>
      <w:r w:rsidRPr="000B0509">
        <w:rPr>
          <w:rFonts w:ascii="宋体" w:hAnsi="宋体" w:hint="eastAsia"/>
        </w:rPr>
        <w:t xml:space="preserve">（4）具备已通过年检合格有效的营业执照（联合体投标的，其组成联合体的各方均须提交）； </w:t>
      </w:r>
    </w:p>
    <w:p w14:paraId="2029ECD1" w14:textId="78CB497B" w:rsidR="000B0509" w:rsidRPr="000B0509" w:rsidRDefault="000B0509" w:rsidP="000B0509">
      <w:pPr>
        <w:ind w:firstLine="480"/>
        <w:rPr>
          <w:rFonts w:ascii="宋体" w:hAnsi="宋体"/>
        </w:rPr>
      </w:pPr>
      <w:r w:rsidRPr="000B0509">
        <w:rPr>
          <w:rFonts w:ascii="宋体" w:hAnsi="宋体" w:hint="eastAsia"/>
        </w:rPr>
        <w:t>（5）拟担任的设计项目负责人其他主要设计人员的类型、数量和条件符合投标须知前附表第10项要求的最低标准的（本招标项目发包内容包含勘察的，还包含对勘察负责人的要求）；</w:t>
      </w:r>
    </w:p>
    <w:p w14:paraId="036EC933" w14:textId="29CEDC5C" w:rsidR="000B0509" w:rsidRPr="000B0509" w:rsidRDefault="000B0509" w:rsidP="000B0509">
      <w:pPr>
        <w:ind w:firstLine="480"/>
        <w:rPr>
          <w:rFonts w:ascii="宋体" w:hAnsi="宋体"/>
        </w:rPr>
      </w:pPr>
      <w:r w:rsidRPr="000B0509">
        <w:rPr>
          <w:rFonts w:ascii="宋体" w:hAnsi="宋体" w:hint="eastAsia"/>
        </w:rPr>
        <w:t>（6）类似项目设计业绩满足投标须知前附表第10项的规定要求；</w:t>
      </w:r>
    </w:p>
    <w:p w14:paraId="4C2950A4" w14:textId="7FE885D1" w:rsidR="000B0509" w:rsidRPr="000B0509" w:rsidRDefault="000B0509" w:rsidP="000B0509">
      <w:pPr>
        <w:ind w:firstLine="480"/>
        <w:rPr>
          <w:rFonts w:ascii="宋体" w:hAnsi="宋体"/>
        </w:rPr>
      </w:pPr>
      <w:r w:rsidRPr="000B0509">
        <w:rPr>
          <w:rFonts w:ascii="宋体" w:hAnsi="宋体" w:hint="eastAsia"/>
        </w:rPr>
        <w:t>（7）采用邀请招标方式的，投标人应是招标人确定邀请参加投标的被邀请者；</w:t>
      </w:r>
    </w:p>
    <w:p w14:paraId="6807765F" w14:textId="16629F4F" w:rsidR="000B0509" w:rsidRPr="000B0509" w:rsidRDefault="000B0509" w:rsidP="000B0509">
      <w:pPr>
        <w:ind w:firstLine="480"/>
        <w:rPr>
          <w:rFonts w:ascii="宋体" w:hAnsi="宋体"/>
        </w:rPr>
      </w:pPr>
      <w:r w:rsidRPr="000B0509">
        <w:rPr>
          <w:rFonts w:ascii="宋体" w:hAnsi="宋体" w:hint="eastAsia"/>
        </w:rPr>
        <w:t>（8）组成联合体投标的，已附上联合体协议书且符合招标文件规定的；</w:t>
      </w:r>
    </w:p>
    <w:p w14:paraId="01550FB4" w14:textId="60866141" w:rsidR="000B0509" w:rsidRPr="000B0509" w:rsidRDefault="000B0509" w:rsidP="000B0509">
      <w:pPr>
        <w:ind w:firstLine="480"/>
        <w:rPr>
          <w:rFonts w:ascii="宋体" w:hAnsi="宋体"/>
        </w:rPr>
      </w:pPr>
      <w:r w:rsidRPr="000B0509">
        <w:rPr>
          <w:rFonts w:ascii="宋体" w:hAnsi="宋体" w:hint="eastAsia"/>
        </w:rPr>
        <w:t>（9）符合招标文件规定的其他资格条件的。</w:t>
      </w:r>
    </w:p>
    <w:p w14:paraId="3748232A" w14:textId="1E4DE65D" w:rsidR="000B0509" w:rsidRPr="000B0509" w:rsidRDefault="000B0509" w:rsidP="000B0509">
      <w:pPr>
        <w:ind w:firstLine="480"/>
        <w:rPr>
          <w:rFonts w:ascii="宋体" w:hAnsi="宋体"/>
        </w:rPr>
      </w:pPr>
      <w:r w:rsidRPr="000B0509">
        <w:rPr>
          <w:rFonts w:ascii="宋体" w:hAnsi="宋体" w:hint="eastAsia"/>
        </w:rPr>
        <w:lastRenderedPageBreak/>
        <w:t>7.初步评审</w:t>
      </w:r>
    </w:p>
    <w:p w14:paraId="6579D3A1" w14:textId="2D8B38E8" w:rsidR="000B0509" w:rsidRPr="000B0509" w:rsidRDefault="000B0509" w:rsidP="000B0509">
      <w:pPr>
        <w:ind w:firstLine="480"/>
        <w:rPr>
          <w:rFonts w:ascii="宋体" w:hAnsi="宋体"/>
        </w:rPr>
      </w:pPr>
      <w:r w:rsidRPr="000B0509">
        <w:rPr>
          <w:rFonts w:ascii="宋体" w:hAnsi="宋体" w:hint="eastAsia"/>
        </w:rPr>
        <w:t>7.17.投标文件的符合性检查和响应性确定</w:t>
      </w:r>
    </w:p>
    <w:p w14:paraId="0DB8B6D6" w14:textId="77777777" w:rsidR="000B0509" w:rsidRPr="000B0509" w:rsidRDefault="000B0509" w:rsidP="000B0509">
      <w:pPr>
        <w:ind w:firstLine="480"/>
        <w:rPr>
          <w:rFonts w:ascii="宋体" w:hAnsi="宋体"/>
        </w:rPr>
      </w:pPr>
      <w:r w:rsidRPr="000B0509">
        <w:rPr>
          <w:rFonts w:ascii="宋体" w:hAnsi="宋体" w:hint="eastAsia"/>
        </w:rPr>
        <w:t>在详细评标之前，将对通过资格审查合格的投标文件进行符合性检查和响应性确定。当投标文件出现下列情形之一的将视为无效，按废标处理，不得进入详细评审：</w:t>
      </w:r>
    </w:p>
    <w:p w14:paraId="024AE013" w14:textId="5112DBD2" w:rsidR="000B0509" w:rsidRPr="000B0509" w:rsidRDefault="000B0509" w:rsidP="000B0509">
      <w:pPr>
        <w:ind w:firstLine="480"/>
        <w:rPr>
          <w:rFonts w:ascii="宋体" w:hAnsi="宋体"/>
        </w:rPr>
      </w:pPr>
      <w:r w:rsidRPr="000B0509">
        <w:rPr>
          <w:rFonts w:ascii="宋体" w:hAnsi="宋体" w:hint="eastAsia"/>
        </w:rPr>
        <w:t>（1）未按招标文件规定密封的；</w:t>
      </w:r>
    </w:p>
    <w:p w14:paraId="0D82F273" w14:textId="5B87E253" w:rsidR="000B0509" w:rsidRPr="000B0509" w:rsidRDefault="000B0509" w:rsidP="000B0509">
      <w:pPr>
        <w:ind w:firstLine="480"/>
        <w:rPr>
          <w:rFonts w:ascii="宋体" w:hAnsi="宋体"/>
        </w:rPr>
      </w:pPr>
      <w:r w:rsidRPr="000B0509">
        <w:rPr>
          <w:rFonts w:ascii="宋体" w:hAnsi="宋体" w:hint="eastAsia"/>
        </w:rPr>
        <w:t>（2）投标文件中的投标函未加盖投标人的单位及单位法定代表人印章（或签字）的，或者由设计单位法定代表人委托代理人签署的而没有随投标文件提供合法、有效的授权委托书（原件）及委托代理人签字的（资格审查文件已提交的，商务文件不需要再提交）；</w:t>
      </w:r>
    </w:p>
    <w:p w14:paraId="739BEC6F" w14:textId="07027E98" w:rsidR="000B0509" w:rsidRPr="000B0509" w:rsidRDefault="000B0509" w:rsidP="000B0509">
      <w:pPr>
        <w:ind w:firstLine="480"/>
        <w:rPr>
          <w:rFonts w:ascii="宋体" w:hAnsi="宋体"/>
        </w:rPr>
      </w:pPr>
      <w:r w:rsidRPr="000B0509">
        <w:rPr>
          <w:rFonts w:ascii="宋体" w:hAnsi="宋体" w:hint="eastAsia"/>
        </w:rPr>
        <w:t>（3）未按招标文件规定要求提交投标保证金的；</w:t>
      </w:r>
    </w:p>
    <w:p w14:paraId="3FCA5A2E" w14:textId="05BF4B0A" w:rsidR="000B0509" w:rsidRPr="000B0509" w:rsidRDefault="000B0509" w:rsidP="000B0509">
      <w:pPr>
        <w:ind w:firstLine="480"/>
        <w:rPr>
          <w:rFonts w:ascii="宋体" w:hAnsi="宋体"/>
        </w:rPr>
      </w:pPr>
      <w:r w:rsidRPr="000B0509">
        <w:rPr>
          <w:rFonts w:ascii="宋体" w:hAnsi="宋体" w:hint="eastAsia"/>
        </w:rPr>
        <w:t>（4）投标文件未按照招标文件规定的格式填写，内容不全或者关键内容字迹模糊、无法辨认的；</w:t>
      </w:r>
    </w:p>
    <w:p w14:paraId="50F27A4A" w14:textId="16AE6C7E" w:rsidR="000B0509" w:rsidRPr="000B0509" w:rsidRDefault="000B0509" w:rsidP="000B0509">
      <w:pPr>
        <w:ind w:firstLine="480"/>
        <w:rPr>
          <w:rFonts w:ascii="宋体" w:hAnsi="宋体"/>
        </w:rPr>
      </w:pPr>
      <w:r w:rsidRPr="000B0509">
        <w:rPr>
          <w:rFonts w:ascii="宋体" w:hAnsi="宋体" w:hint="eastAsia"/>
        </w:rPr>
        <w:t>（5）投标人递交两份或者多份内容不同的投标文件的，但按照招标文件规定提交备选投标方案的除外；</w:t>
      </w:r>
    </w:p>
    <w:p w14:paraId="014A5216" w14:textId="3C84D78B" w:rsidR="000B0509" w:rsidRPr="000B0509" w:rsidRDefault="000B0509" w:rsidP="000B0509">
      <w:pPr>
        <w:ind w:firstLine="480"/>
        <w:rPr>
          <w:rFonts w:ascii="宋体" w:hAnsi="宋体"/>
        </w:rPr>
      </w:pPr>
      <w:r w:rsidRPr="000B0509">
        <w:rPr>
          <w:rFonts w:ascii="宋体" w:hAnsi="宋体" w:hint="eastAsia"/>
        </w:rPr>
        <w:t>（6）投标文件中标明的投标人名称或者组织结构与资格审查时不一致且未提供有效证明的；</w:t>
      </w:r>
    </w:p>
    <w:p w14:paraId="1B3BCA5F" w14:textId="4F4DCB0F" w:rsidR="000B0509" w:rsidRPr="000B0509" w:rsidRDefault="000B0509" w:rsidP="000B0509">
      <w:pPr>
        <w:ind w:firstLine="480"/>
        <w:rPr>
          <w:rFonts w:ascii="宋体" w:hAnsi="宋体"/>
        </w:rPr>
      </w:pPr>
      <w:r w:rsidRPr="000B0509">
        <w:rPr>
          <w:rFonts w:ascii="宋体" w:hAnsi="宋体" w:hint="eastAsia"/>
        </w:rPr>
        <w:t>（7）投标有效期不满足招标文件要求的；</w:t>
      </w:r>
    </w:p>
    <w:p w14:paraId="5FCF50B7" w14:textId="7673D6F0" w:rsidR="000B0509" w:rsidRPr="000B0509" w:rsidRDefault="000B0509" w:rsidP="000B0509">
      <w:pPr>
        <w:ind w:firstLine="480"/>
        <w:rPr>
          <w:rFonts w:ascii="宋体" w:hAnsi="宋体"/>
        </w:rPr>
      </w:pPr>
      <w:r w:rsidRPr="000B0509">
        <w:rPr>
          <w:rFonts w:ascii="宋体" w:hAnsi="宋体" w:hint="eastAsia"/>
        </w:rPr>
        <w:t>（8）设计周期不能满足完成投标项目规定的期限要求；</w:t>
      </w:r>
    </w:p>
    <w:p w14:paraId="2F585649" w14:textId="5509A2E2" w:rsidR="000B0509" w:rsidRPr="000B0509" w:rsidRDefault="000B0509" w:rsidP="000B0509">
      <w:pPr>
        <w:ind w:firstLine="480"/>
        <w:rPr>
          <w:rFonts w:ascii="宋体" w:hAnsi="宋体"/>
        </w:rPr>
      </w:pPr>
      <w:r w:rsidRPr="000B0509">
        <w:rPr>
          <w:rFonts w:ascii="宋体" w:hAnsi="宋体" w:hint="eastAsia"/>
        </w:rPr>
        <w:t>（9）设计费报价金额超过招标人公布的设计费金额，或其上下浮动的幅度超过国家规定所允许的上下浮动的幅度；招标内容包含勘察的，其勘察费的投标报价金额（上下幅度值）超过招标人公布的勘察费收费金额（允许的上下幅度值范围）；投标人不按招标文件要求对设计费和勘察费（如有时）的全部费用做出完整报价。</w:t>
      </w:r>
    </w:p>
    <w:p w14:paraId="6AF2E990" w14:textId="6DBA8EF1" w:rsidR="000B0509" w:rsidRPr="000B0509" w:rsidRDefault="000B0509" w:rsidP="000B0509">
      <w:pPr>
        <w:ind w:firstLine="480"/>
        <w:rPr>
          <w:rFonts w:ascii="宋体" w:hAnsi="宋体"/>
        </w:rPr>
      </w:pPr>
      <w:r w:rsidRPr="000B0509">
        <w:rPr>
          <w:rFonts w:ascii="宋体" w:hAnsi="宋体" w:hint="eastAsia"/>
        </w:rPr>
        <w:t>（10）投标文件附有招标人不能接受的条件；</w:t>
      </w:r>
    </w:p>
    <w:p w14:paraId="03F71840" w14:textId="290AA166" w:rsidR="000B0509" w:rsidRPr="000B0509" w:rsidRDefault="000B0509" w:rsidP="000B0509">
      <w:pPr>
        <w:ind w:firstLine="480"/>
        <w:rPr>
          <w:rFonts w:ascii="宋体" w:hAnsi="宋体"/>
        </w:rPr>
      </w:pPr>
      <w:r w:rsidRPr="000B0509">
        <w:rPr>
          <w:rFonts w:ascii="宋体" w:hAnsi="宋体" w:hint="eastAsia"/>
        </w:rPr>
        <w:t>（11）技术文件正本无拟担任本设计项目负责人的注册建筑师签章（须加盖注册建筑师执业专用章并签字）的；或拟担任本设计项目负责人的注册建筑师注册单位与投标人不符的；或拟担任本设计项目负责人与资格审查时不一致的；技术文件明显不符合招标文件规定合格性标准的；</w:t>
      </w:r>
    </w:p>
    <w:p w14:paraId="396A081F" w14:textId="17DE849F" w:rsidR="000B0509" w:rsidRPr="000B0509" w:rsidRDefault="000B0509" w:rsidP="000B0509">
      <w:pPr>
        <w:ind w:firstLine="480"/>
        <w:rPr>
          <w:rFonts w:ascii="宋体" w:hAnsi="宋体"/>
        </w:rPr>
      </w:pPr>
      <w:r w:rsidRPr="000B0509">
        <w:rPr>
          <w:rFonts w:ascii="宋体" w:hAnsi="宋体" w:hint="eastAsia"/>
        </w:rPr>
        <w:t>（12）投标人以他人的名义投标、串通投标、以行贿手段谋取中标或者以其他弄虚作假方式投标的；反映投标文件个性特征的内容出现明显雷同的；</w:t>
      </w:r>
    </w:p>
    <w:p w14:paraId="33C661EF" w14:textId="4E9294F0" w:rsidR="000B0509" w:rsidRPr="000B0509" w:rsidRDefault="000B0509" w:rsidP="000B0509">
      <w:pPr>
        <w:ind w:firstLine="480"/>
        <w:rPr>
          <w:rFonts w:ascii="宋体" w:hAnsi="宋体"/>
        </w:rPr>
      </w:pPr>
      <w:r w:rsidRPr="000B0509">
        <w:rPr>
          <w:rFonts w:ascii="宋体" w:hAnsi="宋体" w:hint="eastAsia"/>
        </w:rPr>
        <w:t>（13）招标文件规定的可以废标的实质性要求。</w:t>
      </w:r>
    </w:p>
    <w:p w14:paraId="5CA7CB0A" w14:textId="68689879" w:rsidR="000B0509" w:rsidRPr="000B0509" w:rsidRDefault="000B0509" w:rsidP="000B0509">
      <w:pPr>
        <w:ind w:firstLine="480"/>
        <w:rPr>
          <w:rFonts w:ascii="宋体" w:hAnsi="宋体"/>
        </w:rPr>
      </w:pPr>
      <w:r w:rsidRPr="000B0509">
        <w:rPr>
          <w:rFonts w:ascii="宋体" w:hAnsi="宋体" w:hint="eastAsia"/>
        </w:rPr>
        <w:lastRenderedPageBreak/>
        <w:t>8.澄清和补正</w:t>
      </w:r>
    </w:p>
    <w:p w14:paraId="2C2527D5" w14:textId="0FAE3945" w:rsidR="000B0509" w:rsidRPr="000B0509" w:rsidRDefault="000B0509" w:rsidP="000B0509">
      <w:pPr>
        <w:ind w:firstLine="480"/>
        <w:rPr>
          <w:rFonts w:ascii="宋体" w:hAnsi="宋体"/>
        </w:rPr>
      </w:pPr>
      <w:r w:rsidRPr="000B0509">
        <w:rPr>
          <w:rFonts w:ascii="宋体" w:hAnsi="宋体" w:hint="eastAsia"/>
        </w:rPr>
        <w:t>8.18.投标文件的澄清</w:t>
      </w:r>
    </w:p>
    <w:p w14:paraId="2875F11E" w14:textId="29D7C158" w:rsidR="000B0509" w:rsidRPr="000B0509" w:rsidRDefault="000B0509" w:rsidP="000B0509">
      <w:pPr>
        <w:ind w:firstLine="480"/>
        <w:rPr>
          <w:rFonts w:ascii="宋体" w:hAnsi="宋体"/>
        </w:rPr>
      </w:pPr>
      <w:r w:rsidRPr="000B0509">
        <w:rPr>
          <w:rFonts w:ascii="宋体" w:hAnsi="宋体" w:hint="eastAsia"/>
        </w:rPr>
        <w:t>8.18.3.为了有助于投标文件的审查、评价和比较，根据需要，可以要求投标人对投标文件含义不明确的内容作必要的澄清或说明。有关澄清的要求与答复应采用书面形式，但不应寻求、提出或允许更改投标价格或投标文件的实质性内容。按照本评标办法和标准第8.2款的规定对评委会在评标时发现的错误所进行的核实补正除外。</w:t>
      </w:r>
    </w:p>
    <w:p w14:paraId="4FAFE477" w14:textId="55210610" w:rsidR="000B0509" w:rsidRPr="000B0509" w:rsidRDefault="000B0509" w:rsidP="000B0509">
      <w:pPr>
        <w:ind w:firstLine="480"/>
        <w:rPr>
          <w:rFonts w:ascii="宋体" w:hAnsi="宋体"/>
        </w:rPr>
      </w:pPr>
      <w:r w:rsidRPr="000B0509">
        <w:rPr>
          <w:rFonts w:ascii="宋体" w:hAnsi="宋体" w:hint="eastAsia"/>
        </w:rPr>
        <w:t>8.19.细微偏差补正</w:t>
      </w:r>
    </w:p>
    <w:p w14:paraId="29DC7788" w14:textId="6EF27D62" w:rsidR="000B0509" w:rsidRPr="000B0509" w:rsidRDefault="000B0509" w:rsidP="000B0509">
      <w:pPr>
        <w:ind w:firstLine="480"/>
        <w:rPr>
          <w:rFonts w:ascii="宋体" w:hAnsi="宋体"/>
        </w:rPr>
      </w:pPr>
      <w:r w:rsidRPr="000B0509">
        <w:rPr>
          <w:rFonts w:ascii="宋体" w:hAnsi="宋体" w:hint="eastAsia"/>
        </w:rPr>
        <w:t>8.19.4.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按照下列约定：</w:t>
      </w:r>
    </w:p>
    <w:p w14:paraId="09E26F21" w14:textId="67C1162E" w:rsidR="000B0509" w:rsidRPr="000B0509" w:rsidRDefault="000B0509" w:rsidP="000B0509">
      <w:pPr>
        <w:ind w:firstLine="480"/>
        <w:rPr>
          <w:rFonts w:ascii="宋体" w:hAnsi="宋体"/>
        </w:rPr>
      </w:pPr>
      <w:r w:rsidRPr="000B0509">
        <w:rPr>
          <w:rFonts w:ascii="宋体" w:hAnsi="宋体" w:hint="eastAsia"/>
        </w:rPr>
        <w:t>（1）投标文件中填报的设计周期前后不一致时，以投标函及投标函附录填报的为准，投标函和投标函附录数据有矛盾的，以投标函数据为准。</w:t>
      </w:r>
    </w:p>
    <w:p w14:paraId="4ECE0CD8" w14:textId="757CCD08" w:rsidR="000B0509" w:rsidRPr="000B0509" w:rsidRDefault="000B0509" w:rsidP="000B0509">
      <w:pPr>
        <w:ind w:firstLine="480"/>
        <w:rPr>
          <w:rFonts w:ascii="宋体" w:hAnsi="宋体"/>
        </w:rPr>
      </w:pPr>
      <w:r w:rsidRPr="000B0509">
        <w:rPr>
          <w:rFonts w:ascii="宋体" w:hAnsi="宋体" w:hint="eastAsia"/>
        </w:rPr>
        <w:t>（2）投标文件中填写的工程名称有误时，以招标项目的实际内容为准。</w:t>
      </w:r>
    </w:p>
    <w:p w14:paraId="51CF9BBA" w14:textId="4FD2A271" w:rsidR="000B0509" w:rsidRPr="000B0509" w:rsidRDefault="000B0509" w:rsidP="000B0509">
      <w:pPr>
        <w:ind w:firstLine="480"/>
        <w:rPr>
          <w:rFonts w:ascii="宋体" w:hAnsi="宋体"/>
        </w:rPr>
      </w:pPr>
      <w:r w:rsidRPr="000B0509">
        <w:rPr>
          <w:rFonts w:ascii="宋体" w:hAnsi="宋体" w:hint="eastAsia"/>
        </w:rPr>
        <w:t>（3）投标报价金额大写与小写不一致的，以大写为准。</w:t>
      </w:r>
    </w:p>
    <w:p w14:paraId="2495FF92" w14:textId="6EBCBEB4" w:rsidR="000B0509" w:rsidRPr="000B0509" w:rsidRDefault="000B0509" w:rsidP="000B0509">
      <w:pPr>
        <w:ind w:firstLine="480"/>
        <w:rPr>
          <w:rFonts w:ascii="宋体" w:hAnsi="宋体"/>
        </w:rPr>
      </w:pPr>
      <w:r w:rsidRPr="000B0509">
        <w:rPr>
          <w:rFonts w:ascii="宋体" w:hAnsi="宋体" w:hint="eastAsia"/>
        </w:rPr>
        <w:t>8.19.5.按照本约定进行补正后的数据经投标人的法定代表人或其委托代理人或拟担任的设计项目负责人确认后产生约束力。</w:t>
      </w:r>
    </w:p>
    <w:p w14:paraId="297A4514" w14:textId="5EAEB0AD" w:rsidR="000B0509" w:rsidRPr="000B0509" w:rsidRDefault="000B0509" w:rsidP="000B0509">
      <w:pPr>
        <w:ind w:firstLine="480"/>
        <w:rPr>
          <w:rFonts w:ascii="宋体" w:hAnsi="宋体"/>
        </w:rPr>
      </w:pPr>
      <w:r w:rsidRPr="000B0509">
        <w:rPr>
          <w:rFonts w:ascii="宋体" w:hAnsi="宋体" w:hint="eastAsia"/>
        </w:rPr>
        <w:t>9.详细评审</w:t>
      </w:r>
    </w:p>
    <w:p w14:paraId="52B8DD37" w14:textId="77777777" w:rsidR="000B0509" w:rsidRPr="000B0509" w:rsidRDefault="000B0509" w:rsidP="000B0509">
      <w:pPr>
        <w:ind w:firstLine="480"/>
        <w:rPr>
          <w:rFonts w:ascii="宋体" w:hAnsi="宋体"/>
        </w:rPr>
      </w:pPr>
      <w:r w:rsidRPr="000B0509">
        <w:rPr>
          <w:rFonts w:ascii="宋体" w:hAnsi="宋体" w:hint="eastAsia"/>
        </w:rPr>
        <w:t>本招标项目采用“记名投票法”对各投标人提交的投标文件的技术文件进行评审。记名投票法是指：评标委员会对通过初步评审的投标文件进行详细评审，各评委以记名方式投票，按招标文件要求推荐1至3名合格的中标候选方案，经投票汇总排序后，得票数最多的前1至3名投标人作为合格的中标候选人推荐给招标人。</w:t>
      </w:r>
    </w:p>
    <w:p w14:paraId="190B75BA" w14:textId="385C27EE" w:rsidR="000B0509" w:rsidRPr="000B0509" w:rsidRDefault="000B0509" w:rsidP="000B0509">
      <w:pPr>
        <w:ind w:firstLine="480"/>
        <w:rPr>
          <w:rFonts w:ascii="宋体" w:hAnsi="宋体"/>
        </w:rPr>
      </w:pPr>
      <w:r w:rsidRPr="000B0509">
        <w:rPr>
          <w:rFonts w:ascii="宋体" w:hAnsi="宋体" w:hint="eastAsia"/>
        </w:rPr>
        <w:t>9.20.评委会从设计方案、工程投资控制、设计质量保证措施、设计进度安排和特殊施工方案或技术等方面对技术文件进行综合评议和比较。评标委员会成员在认真研究投标文件、充分比较的基础上，采用差额记名方式进行投票。投票应符合以下规定：</w:t>
      </w:r>
    </w:p>
    <w:p w14:paraId="67B025E0" w14:textId="4274A9D5" w:rsidR="000B0509" w:rsidRPr="000B0509" w:rsidRDefault="000B0509" w:rsidP="000B0509">
      <w:pPr>
        <w:ind w:firstLine="480"/>
        <w:rPr>
          <w:rFonts w:ascii="宋体" w:hAnsi="宋体"/>
        </w:rPr>
      </w:pPr>
      <w:r w:rsidRPr="000B0509">
        <w:rPr>
          <w:rFonts w:ascii="宋体" w:hAnsi="宋体" w:hint="eastAsia"/>
        </w:rPr>
        <w:t>9.20.6.若候选方案总数为奇数，应选方案总数=（候选方案总数+1）÷2；若候选方案总数为偶数，应选方案总数=候选方案总数÷2。</w:t>
      </w:r>
    </w:p>
    <w:p w14:paraId="6BAA0340" w14:textId="10A41817" w:rsidR="000B0509" w:rsidRPr="000B0509" w:rsidRDefault="000B0509" w:rsidP="000B0509">
      <w:pPr>
        <w:ind w:firstLine="480"/>
        <w:rPr>
          <w:rFonts w:ascii="宋体" w:hAnsi="宋体"/>
        </w:rPr>
      </w:pPr>
      <w:r w:rsidRPr="000B0509">
        <w:rPr>
          <w:rFonts w:ascii="宋体" w:hAnsi="宋体" w:hint="eastAsia"/>
        </w:rPr>
        <w:lastRenderedPageBreak/>
        <w:t>9.20.7.每一轮投票，评标委员会成员每人一票，每一选票所选的方案，不得多于规定应选方案总数，等于或者少于规定应选方案总数的有效。投票结束后，点票人员对投票人数、票数和每票应选方案总数加以核对和统计，并立即向评标委员会报告。</w:t>
      </w:r>
    </w:p>
    <w:p w14:paraId="744B9845" w14:textId="023CD751" w:rsidR="000B0509" w:rsidRPr="000B0509" w:rsidRDefault="000B0509" w:rsidP="000B0509">
      <w:pPr>
        <w:ind w:firstLine="480"/>
        <w:rPr>
          <w:rFonts w:ascii="宋体" w:hAnsi="宋体"/>
        </w:rPr>
      </w:pPr>
      <w:r w:rsidRPr="000B0509">
        <w:rPr>
          <w:rFonts w:ascii="宋体" w:hAnsi="宋体" w:hint="eastAsia"/>
        </w:rPr>
        <w:t>9.20.8.每一轮投票，以得票多的方案当选为下一轮投票的候选方案，本轮应选总数即下一轮候选总数。遇票数相等不能确定名次时，应当就票数相等的候选方案再次投票，决出排序。</w:t>
      </w:r>
    </w:p>
    <w:p w14:paraId="131D902C" w14:textId="731CF14D" w:rsidR="000B0509" w:rsidRPr="000B0509" w:rsidRDefault="000B0509" w:rsidP="000B0509">
      <w:pPr>
        <w:ind w:firstLine="480"/>
        <w:rPr>
          <w:rFonts w:ascii="宋体" w:hAnsi="宋体"/>
        </w:rPr>
      </w:pPr>
      <w:r w:rsidRPr="000B0509">
        <w:rPr>
          <w:rFonts w:ascii="宋体" w:hAnsi="宋体" w:hint="eastAsia"/>
        </w:rPr>
        <w:t>9.20.9.评标委员会成员应当独立投票，自投票开始至最终排名统计结果公布期间，任何人不得非法干预、影响投票过程，不得透露、协商、改变投票结果。</w:t>
      </w:r>
    </w:p>
    <w:p w14:paraId="19B1A243" w14:textId="3861FDA1" w:rsidR="008209FD" w:rsidRDefault="000B0509" w:rsidP="000B0509">
      <w:pPr>
        <w:ind w:firstLine="480"/>
        <w:rPr>
          <w:rFonts w:ascii="宋体" w:hAnsi="宋体"/>
        </w:rPr>
      </w:pPr>
      <w:r w:rsidRPr="000B0509">
        <w:rPr>
          <w:rFonts w:ascii="宋体" w:hAnsi="宋体" w:hint="eastAsia"/>
        </w:rPr>
        <w:t>9.20.10.最后一轮得票数最多的为优先排序，若得票数相同，则以上一轮得票数多的为优先排序，评委会依得票排序，依次推荐中标候选人（最多三个）。具体投票方法见表一、表二和表三。</w:t>
      </w:r>
    </w:p>
    <w:p w14:paraId="050A1683" w14:textId="6F0E4713" w:rsidR="008209FD" w:rsidRDefault="008209FD" w:rsidP="002B5C4C">
      <w:pPr>
        <w:ind w:firstLine="480"/>
        <w:rPr>
          <w:rFonts w:ascii="宋体" w:hAnsi="宋体"/>
        </w:rPr>
      </w:pPr>
    </w:p>
    <w:p w14:paraId="11C9998B" w14:textId="75A94D09" w:rsidR="008209FD" w:rsidRDefault="00F04F06" w:rsidP="00F04F06">
      <w:pPr>
        <w:ind w:firstLineChars="0" w:firstLine="0"/>
        <w:rPr>
          <w:rFonts w:ascii="宋体" w:hAnsi="宋体"/>
        </w:rPr>
      </w:pPr>
      <w:r w:rsidRPr="00F04F06">
        <w:rPr>
          <w:rFonts w:ascii="宋体" w:hAnsi="宋体" w:hint="eastAsia"/>
        </w:rPr>
        <w:t>表一  差额记名投票方法</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
        <w:gridCol w:w="1220"/>
        <w:gridCol w:w="533"/>
        <w:gridCol w:w="533"/>
        <w:gridCol w:w="535"/>
        <w:gridCol w:w="533"/>
        <w:gridCol w:w="535"/>
        <w:gridCol w:w="533"/>
        <w:gridCol w:w="535"/>
        <w:gridCol w:w="533"/>
        <w:gridCol w:w="533"/>
        <w:gridCol w:w="535"/>
        <w:gridCol w:w="533"/>
        <w:gridCol w:w="535"/>
        <w:gridCol w:w="533"/>
        <w:gridCol w:w="527"/>
      </w:tblGrid>
      <w:tr w:rsidR="00F04F06" w:rsidRPr="00F04F06" w14:paraId="6505C7AF" w14:textId="77777777" w:rsidTr="00F04F06">
        <w:tc>
          <w:tcPr>
            <w:tcW w:w="486" w:type="pct"/>
            <w:vMerge w:val="restart"/>
            <w:tcMar>
              <w:top w:w="0" w:type="dxa"/>
              <w:left w:w="108" w:type="dxa"/>
              <w:bottom w:w="0" w:type="dxa"/>
              <w:right w:w="108" w:type="dxa"/>
            </w:tcMar>
            <w:vAlign w:val="center"/>
          </w:tcPr>
          <w:p w14:paraId="039C399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第1轮</w:t>
            </w:r>
          </w:p>
        </w:tc>
        <w:tc>
          <w:tcPr>
            <w:tcW w:w="634" w:type="pct"/>
            <w:tcMar>
              <w:top w:w="0" w:type="dxa"/>
              <w:left w:w="108" w:type="dxa"/>
              <w:bottom w:w="0" w:type="dxa"/>
              <w:right w:w="108" w:type="dxa"/>
            </w:tcMar>
            <w:vAlign w:val="center"/>
          </w:tcPr>
          <w:p w14:paraId="1B5A723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候选总数</w:t>
            </w:r>
          </w:p>
        </w:tc>
        <w:tc>
          <w:tcPr>
            <w:tcW w:w="277" w:type="pct"/>
            <w:tcMar>
              <w:top w:w="0" w:type="dxa"/>
              <w:left w:w="108" w:type="dxa"/>
              <w:bottom w:w="0" w:type="dxa"/>
              <w:right w:w="108" w:type="dxa"/>
            </w:tcMar>
            <w:vAlign w:val="center"/>
          </w:tcPr>
          <w:p w14:paraId="77DD1E7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7" w:type="pct"/>
            <w:tcMar>
              <w:top w:w="0" w:type="dxa"/>
              <w:left w:w="108" w:type="dxa"/>
              <w:bottom w:w="0" w:type="dxa"/>
              <w:right w:w="108" w:type="dxa"/>
            </w:tcMar>
            <w:vAlign w:val="center"/>
          </w:tcPr>
          <w:p w14:paraId="78E7B88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8" w:type="pct"/>
            <w:tcMar>
              <w:top w:w="0" w:type="dxa"/>
              <w:left w:w="108" w:type="dxa"/>
              <w:bottom w:w="0" w:type="dxa"/>
              <w:right w:w="108" w:type="dxa"/>
            </w:tcMar>
            <w:vAlign w:val="center"/>
          </w:tcPr>
          <w:p w14:paraId="6C9F6E3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5</w:t>
            </w:r>
          </w:p>
        </w:tc>
        <w:tc>
          <w:tcPr>
            <w:tcW w:w="277" w:type="pct"/>
            <w:tcMar>
              <w:top w:w="0" w:type="dxa"/>
              <w:left w:w="108" w:type="dxa"/>
              <w:bottom w:w="0" w:type="dxa"/>
              <w:right w:w="108" w:type="dxa"/>
            </w:tcMar>
            <w:vAlign w:val="center"/>
          </w:tcPr>
          <w:p w14:paraId="3B53CCA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6</w:t>
            </w:r>
          </w:p>
        </w:tc>
        <w:tc>
          <w:tcPr>
            <w:tcW w:w="278" w:type="pct"/>
            <w:tcMar>
              <w:top w:w="0" w:type="dxa"/>
              <w:left w:w="108" w:type="dxa"/>
              <w:bottom w:w="0" w:type="dxa"/>
              <w:right w:w="108" w:type="dxa"/>
            </w:tcMar>
            <w:vAlign w:val="center"/>
          </w:tcPr>
          <w:p w14:paraId="18DE338D"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7</w:t>
            </w:r>
          </w:p>
        </w:tc>
        <w:tc>
          <w:tcPr>
            <w:tcW w:w="277" w:type="pct"/>
            <w:tcMar>
              <w:top w:w="0" w:type="dxa"/>
              <w:left w:w="108" w:type="dxa"/>
              <w:bottom w:w="0" w:type="dxa"/>
              <w:right w:w="108" w:type="dxa"/>
            </w:tcMar>
            <w:vAlign w:val="center"/>
          </w:tcPr>
          <w:p w14:paraId="1F6C73C1"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8</w:t>
            </w:r>
          </w:p>
        </w:tc>
        <w:tc>
          <w:tcPr>
            <w:tcW w:w="278" w:type="pct"/>
            <w:tcMar>
              <w:top w:w="0" w:type="dxa"/>
              <w:left w:w="108" w:type="dxa"/>
              <w:bottom w:w="0" w:type="dxa"/>
              <w:right w:w="108" w:type="dxa"/>
            </w:tcMar>
            <w:vAlign w:val="center"/>
          </w:tcPr>
          <w:p w14:paraId="1EA16A30"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9</w:t>
            </w:r>
          </w:p>
        </w:tc>
        <w:tc>
          <w:tcPr>
            <w:tcW w:w="277" w:type="pct"/>
            <w:tcMar>
              <w:top w:w="0" w:type="dxa"/>
              <w:left w:w="108" w:type="dxa"/>
              <w:bottom w:w="0" w:type="dxa"/>
              <w:right w:w="108" w:type="dxa"/>
            </w:tcMar>
            <w:vAlign w:val="center"/>
          </w:tcPr>
          <w:p w14:paraId="31737A5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10</w:t>
            </w:r>
          </w:p>
        </w:tc>
        <w:tc>
          <w:tcPr>
            <w:tcW w:w="277" w:type="pct"/>
            <w:tcMar>
              <w:top w:w="0" w:type="dxa"/>
              <w:left w:w="108" w:type="dxa"/>
              <w:bottom w:w="0" w:type="dxa"/>
              <w:right w:w="108" w:type="dxa"/>
            </w:tcMar>
            <w:vAlign w:val="center"/>
          </w:tcPr>
          <w:p w14:paraId="36286F2F"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11</w:t>
            </w:r>
          </w:p>
        </w:tc>
        <w:tc>
          <w:tcPr>
            <w:tcW w:w="278" w:type="pct"/>
            <w:tcMar>
              <w:top w:w="0" w:type="dxa"/>
              <w:left w:w="108" w:type="dxa"/>
              <w:bottom w:w="0" w:type="dxa"/>
              <w:right w:w="108" w:type="dxa"/>
            </w:tcMar>
            <w:vAlign w:val="center"/>
          </w:tcPr>
          <w:p w14:paraId="483E3E48"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12</w:t>
            </w:r>
          </w:p>
        </w:tc>
        <w:tc>
          <w:tcPr>
            <w:tcW w:w="277" w:type="pct"/>
            <w:tcMar>
              <w:top w:w="0" w:type="dxa"/>
              <w:left w:w="108" w:type="dxa"/>
              <w:bottom w:w="0" w:type="dxa"/>
              <w:right w:w="108" w:type="dxa"/>
            </w:tcMar>
            <w:vAlign w:val="center"/>
          </w:tcPr>
          <w:p w14:paraId="16E832B1"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13</w:t>
            </w:r>
          </w:p>
        </w:tc>
        <w:tc>
          <w:tcPr>
            <w:tcW w:w="278" w:type="pct"/>
            <w:tcMar>
              <w:top w:w="0" w:type="dxa"/>
              <w:left w:w="108" w:type="dxa"/>
              <w:bottom w:w="0" w:type="dxa"/>
              <w:right w:w="108" w:type="dxa"/>
            </w:tcMar>
            <w:vAlign w:val="center"/>
          </w:tcPr>
          <w:p w14:paraId="64ED5E4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14</w:t>
            </w:r>
          </w:p>
        </w:tc>
        <w:tc>
          <w:tcPr>
            <w:tcW w:w="277" w:type="pct"/>
            <w:tcMar>
              <w:top w:w="0" w:type="dxa"/>
              <w:left w:w="108" w:type="dxa"/>
              <w:bottom w:w="0" w:type="dxa"/>
              <w:right w:w="108" w:type="dxa"/>
            </w:tcMar>
            <w:vAlign w:val="center"/>
          </w:tcPr>
          <w:p w14:paraId="0147C46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15</w:t>
            </w:r>
          </w:p>
        </w:tc>
        <w:tc>
          <w:tcPr>
            <w:tcW w:w="278" w:type="pct"/>
            <w:tcMar>
              <w:top w:w="0" w:type="dxa"/>
              <w:left w:w="108" w:type="dxa"/>
              <w:bottom w:w="0" w:type="dxa"/>
              <w:right w:w="108" w:type="dxa"/>
            </w:tcMar>
            <w:vAlign w:val="center"/>
          </w:tcPr>
          <w:p w14:paraId="39469D1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16</w:t>
            </w:r>
          </w:p>
        </w:tc>
      </w:tr>
      <w:tr w:rsidR="00F04F06" w:rsidRPr="00F04F06" w14:paraId="6B3267FC" w14:textId="77777777" w:rsidTr="00F04F06">
        <w:tc>
          <w:tcPr>
            <w:tcW w:w="486" w:type="pct"/>
            <w:vMerge/>
            <w:tcMar>
              <w:top w:w="0" w:type="dxa"/>
              <w:left w:w="108" w:type="dxa"/>
              <w:bottom w:w="0" w:type="dxa"/>
              <w:right w:w="108" w:type="dxa"/>
            </w:tcMar>
            <w:vAlign w:val="center"/>
          </w:tcPr>
          <w:p w14:paraId="29CA76B1"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634" w:type="pct"/>
            <w:tcMar>
              <w:top w:w="0" w:type="dxa"/>
              <w:left w:w="108" w:type="dxa"/>
              <w:bottom w:w="0" w:type="dxa"/>
              <w:right w:w="108" w:type="dxa"/>
            </w:tcMar>
            <w:vAlign w:val="center"/>
          </w:tcPr>
          <w:p w14:paraId="5738304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应选总数</w:t>
            </w:r>
          </w:p>
        </w:tc>
        <w:tc>
          <w:tcPr>
            <w:tcW w:w="277" w:type="pct"/>
            <w:tcMar>
              <w:top w:w="0" w:type="dxa"/>
              <w:left w:w="108" w:type="dxa"/>
              <w:bottom w:w="0" w:type="dxa"/>
              <w:right w:w="108" w:type="dxa"/>
            </w:tcMar>
            <w:vAlign w:val="center"/>
          </w:tcPr>
          <w:p w14:paraId="21A0F4AD"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36D7655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00589CC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7" w:type="pct"/>
            <w:tcMar>
              <w:top w:w="0" w:type="dxa"/>
              <w:left w:w="108" w:type="dxa"/>
              <w:bottom w:w="0" w:type="dxa"/>
              <w:right w:w="108" w:type="dxa"/>
            </w:tcMar>
            <w:vAlign w:val="center"/>
          </w:tcPr>
          <w:p w14:paraId="6283E2D3"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8" w:type="pct"/>
            <w:tcMar>
              <w:top w:w="0" w:type="dxa"/>
              <w:left w:w="108" w:type="dxa"/>
              <w:bottom w:w="0" w:type="dxa"/>
              <w:right w:w="108" w:type="dxa"/>
            </w:tcMar>
            <w:vAlign w:val="center"/>
          </w:tcPr>
          <w:p w14:paraId="78A192A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7" w:type="pct"/>
            <w:tcMar>
              <w:top w:w="0" w:type="dxa"/>
              <w:left w:w="108" w:type="dxa"/>
              <w:bottom w:w="0" w:type="dxa"/>
              <w:right w:w="108" w:type="dxa"/>
            </w:tcMar>
            <w:vAlign w:val="center"/>
          </w:tcPr>
          <w:p w14:paraId="69838B9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8" w:type="pct"/>
            <w:tcMar>
              <w:top w:w="0" w:type="dxa"/>
              <w:left w:w="108" w:type="dxa"/>
              <w:bottom w:w="0" w:type="dxa"/>
              <w:right w:w="108" w:type="dxa"/>
            </w:tcMar>
            <w:vAlign w:val="center"/>
          </w:tcPr>
          <w:p w14:paraId="768E52C0"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5</w:t>
            </w:r>
          </w:p>
        </w:tc>
        <w:tc>
          <w:tcPr>
            <w:tcW w:w="277" w:type="pct"/>
            <w:tcMar>
              <w:top w:w="0" w:type="dxa"/>
              <w:left w:w="108" w:type="dxa"/>
              <w:bottom w:w="0" w:type="dxa"/>
              <w:right w:w="108" w:type="dxa"/>
            </w:tcMar>
            <w:vAlign w:val="center"/>
          </w:tcPr>
          <w:p w14:paraId="4D09937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5</w:t>
            </w:r>
          </w:p>
        </w:tc>
        <w:tc>
          <w:tcPr>
            <w:tcW w:w="277" w:type="pct"/>
            <w:tcMar>
              <w:top w:w="0" w:type="dxa"/>
              <w:left w:w="108" w:type="dxa"/>
              <w:bottom w:w="0" w:type="dxa"/>
              <w:right w:w="108" w:type="dxa"/>
            </w:tcMar>
            <w:vAlign w:val="center"/>
          </w:tcPr>
          <w:p w14:paraId="036B6F63"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6</w:t>
            </w:r>
          </w:p>
        </w:tc>
        <w:tc>
          <w:tcPr>
            <w:tcW w:w="278" w:type="pct"/>
            <w:tcMar>
              <w:top w:w="0" w:type="dxa"/>
              <w:left w:w="108" w:type="dxa"/>
              <w:bottom w:w="0" w:type="dxa"/>
              <w:right w:w="108" w:type="dxa"/>
            </w:tcMar>
            <w:vAlign w:val="center"/>
          </w:tcPr>
          <w:p w14:paraId="4B9CE80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6</w:t>
            </w:r>
          </w:p>
        </w:tc>
        <w:tc>
          <w:tcPr>
            <w:tcW w:w="277" w:type="pct"/>
            <w:tcMar>
              <w:top w:w="0" w:type="dxa"/>
              <w:left w:w="108" w:type="dxa"/>
              <w:bottom w:w="0" w:type="dxa"/>
              <w:right w:w="108" w:type="dxa"/>
            </w:tcMar>
            <w:vAlign w:val="center"/>
          </w:tcPr>
          <w:p w14:paraId="5D7F38AD"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7</w:t>
            </w:r>
          </w:p>
        </w:tc>
        <w:tc>
          <w:tcPr>
            <w:tcW w:w="278" w:type="pct"/>
            <w:tcMar>
              <w:top w:w="0" w:type="dxa"/>
              <w:left w:w="108" w:type="dxa"/>
              <w:bottom w:w="0" w:type="dxa"/>
              <w:right w:w="108" w:type="dxa"/>
            </w:tcMar>
            <w:vAlign w:val="center"/>
          </w:tcPr>
          <w:p w14:paraId="74AE2BA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7</w:t>
            </w:r>
          </w:p>
        </w:tc>
        <w:tc>
          <w:tcPr>
            <w:tcW w:w="277" w:type="pct"/>
            <w:tcMar>
              <w:top w:w="0" w:type="dxa"/>
              <w:left w:w="108" w:type="dxa"/>
              <w:bottom w:w="0" w:type="dxa"/>
              <w:right w:w="108" w:type="dxa"/>
            </w:tcMar>
            <w:vAlign w:val="center"/>
          </w:tcPr>
          <w:p w14:paraId="58CD613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8</w:t>
            </w:r>
          </w:p>
        </w:tc>
        <w:tc>
          <w:tcPr>
            <w:tcW w:w="278" w:type="pct"/>
            <w:tcMar>
              <w:top w:w="0" w:type="dxa"/>
              <w:left w:w="108" w:type="dxa"/>
              <w:bottom w:w="0" w:type="dxa"/>
              <w:right w:w="108" w:type="dxa"/>
            </w:tcMar>
            <w:vAlign w:val="center"/>
          </w:tcPr>
          <w:p w14:paraId="5A182438"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8</w:t>
            </w:r>
          </w:p>
        </w:tc>
      </w:tr>
      <w:tr w:rsidR="00F04F06" w:rsidRPr="00F04F06" w14:paraId="6E7BE497" w14:textId="77777777" w:rsidTr="00F04F06">
        <w:tc>
          <w:tcPr>
            <w:tcW w:w="486" w:type="pct"/>
            <w:tcMar>
              <w:top w:w="0" w:type="dxa"/>
              <w:left w:w="108" w:type="dxa"/>
              <w:bottom w:w="0" w:type="dxa"/>
              <w:right w:w="108" w:type="dxa"/>
            </w:tcMar>
            <w:vAlign w:val="center"/>
          </w:tcPr>
          <w:p w14:paraId="07CC211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第2轮</w:t>
            </w:r>
          </w:p>
        </w:tc>
        <w:tc>
          <w:tcPr>
            <w:tcW w:w="634" w:type="pct"/>
            <w:tcMar>
              <w:top w:w="0" w:type="dxa"/>
              <w:left w:w="108" w:type="dxa"/>
              <w:bottom w:w="0" w:type="dxa"/>
              <w:right w:w="108" w:type="dxa"/>
            </w:tcMar>
            <w:vAlign w:val="center"/>
          </w:tcPr>
          <w:p w14:paraId="3D1F250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应选总数</w:t>
            </w:r>
          </w:p>
        </w:tc>
        <w:tc>
          <w:tcPr>
            <w:tcW w:w="277" w:type="pct"/>
            <w:tcMar>
              <w:top w:w="0" w:type="dxa"/>
              <w:left w:w="108" w:type="dxa"/>
              <w:bottom w:w="0" w:type="dxa"/>
              <w:right w:w="108" w:type="dxa"/>
            </w:tcMar>
            <w:vAlign w:val="center"/>
          </w:tcPr>
          <w:p w14:paraId="6EDC996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1FF58A5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29C8EC9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1C28630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546BA9AE"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4159638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1D4B504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7" w:type="pct"/>
            <w:tcMar>
              <w:top w:w="0" w:type="dxa"/>
              <w:left w:w="108" w:type="dxa"/>
              <w:bottom w:w="0" w:type="dxa"/>
              <w:right w:w="108" w:type="dxa"/>
            </w:tcMar>
            <w:vAlign w:val="center"/>
          </w:tcPr>
          <w:p w14:paraId="6D52F29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7" w:type="pct"/>
            <w:tcMar>
              <w:top w:w="0" w:type="dxa"/>
              <w:left w:w="108" w:type="dxa"/>
              <w:bottom w:w="0" w:type="dxa"/>
              <w:right w:w="108" w:type="dxa"/>
            </w:tcMar>
            <w:vAlign w:val="center"/>
          </w:tcPr>
          <w:p w14:paraId="2231FD1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8" w:type="pct"/>
            <w:tcMar>
              <w:top w:w="0" w:type="dxa"/>
              <w:left w:w="108" w:type="dxa"/>
              <w:bottom w:w="0" w:type="dxa"/>
              <w:right w:w="108" w:type="dxa"/>
            </w:tcMar>
            <w:vAlign w:val="center"/>
          </w:tcPr>
          <w:p w14:paraId="72C78B5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3</w:t>
            </w:r>
          </w:p>
        </w:tc>
        <w:tc>
          <w:tcPr>
            <w:tcW w:w="277" w:type="pct"/>
            <w:tcMar>
              <w:top w:w="0" w:type="dxa"/>
              <w:left w:w="108" w:type="dxa"/>
              <w:bottom w:w="0" w:type="dxa"/>
              <w:right w:w="108" w:type="dxa"/>
            </w:tcMar>
            <w:vAlign w:val="center"/>
          </w:tcPr>
          <w:p w14:paraId="6C3A3C1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8" w:type="pct"/>
            <w:tcMar>
              <w:top w:w="0" w:type="dxa"/>
              <w:left w:w="108" w:type="dxa"/>
              <w:bottom w:w="0" w:type="dxa"/>
              <w:right w:w="108" w:type="dxa"/>
            </w:tcMar>
            <w:vAlign w:val="center"/>
          </w:tcPr>
          <w:p w14:paraId="1120E96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7" w:type="pct"/>
            <w:tcMar>
              <w:top w:w="0" w:type="dxa"/>
              <w:left w:w="108" w:type="dxa"/>
              <w:bottom w:w="0" w:type="dxa"/>
              <w:right w:w="108" w:type="dxa"/>
            </w:tcMar>
            <w:vAlign w:val="center"/>
          </w:tcPr>
          <w:p w14:paraId="36A69ED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c>
          <w:tcPr>
            <w:tcW w:w="278" w:type="pct"/>
            <w:tcMar>
              <w:top w:w="0" w:type="dxa"/>
              <w:left w:w="108" w:type="dxa"/>
              <w:bottom w:w="0" w:type="dxa"/>
              <w:right w:w="108" w:type="dxa"/>
            </w:tcMar>
            <w:vAlign w:val="center"/>
          </w:tcPr>
          <w:p w14:paraId="312834B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4</w:t>
            </w:r>
          </w:p>
        </w:tc>
      </w:tr>
      <w:tr w:rsidR="00F04F06" w:rsidRPr="00F04F06" w14:paraId="44798F0A" w14:textId="77777777" w:rsidTr="00F04F06">
        <w:tc>
          <w:tcPr>
            <w:tcW w:w="486" w:type="pct"/>
            <w:tcMar>
              <w:top w:w="0" w:type="dxa"/>
              <w:left w:w="108" w:type="dxa"/>
              <w:bottom w:w="0" w:type="dxa"/>
              <w:right w:w="108" w:type="dxa"/>
            </w:tcMar>
            <w:vAlign w:val="center"/>
          </w:tcPr>
          <w:p w14:paraId="21FD5BF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第3轮</w:t>
            </w:r>
          </w:p>
        </w:tc>
        <w:tc>
          <w:tcPr>
            <w:tcW w:w="634" w:type="pct"/>
            <w:tcMar>
              <w:top w:w="0" w:type="dxa"/>
              <w:left w:w="108" w:type="dxa"/>
              <w:bottom w:w="0" w:type="dxa"/>
              <w:right w:w="108" w:type="dxa"/>
            </w:tcMar>
            <w:vAlign w:val="center"/>
          </w:tcPr>
          <w:p w14:paraId="0FBD9D73"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应选总数</w:t>
            </w:r>
          </w:p>
        </w:tc>
        <w:tc>
          <w:tcPr>
            <w:tcW w:w="277" w:type="pct"/>
            <w:tcMar>
              <w:top w:w="0" w:type="dxa"/>
              <w:left w:w="108" w:type="dxa"/>
              <w:bottom w:w="0" w:type="dxa"/>
              <w:right w:w="108" w:type="dxa"/>
            </w:tcMar>
            <w:vAlign w:val="center"/>
          </w:tcPr>
          <w:p w14:paraId="784DF74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7" w:type="pct"/>
            <w:tcMar>
              <w:top w:w="0" w:type="dxa"/>
              <w:left w:w="108" w:type="dxa"/>
              <w:bottom w:w="0" w:type="dxa"/>
              <w:right w:w="108" w:type="dxa"/>
            </w:tcMar>
            <w:vAlign w:val="center"/>
          </w:tcPr>
          <w:p w14:paraId="621448F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8" w:type="pct"/>
            <w:tcMar>
              <w:top w:w="0" w:type="dxa"/>
              <w:left w:w="108" w:type="dxa"/>
              <w:bottom w:w="0" w:type="dxa"/>
              <w:right w:w="108" w:type="dxa"/>
            </w:tcMar>
            <w:vAlign w:val="center"/>
          </w:tcPr>
          <w:p w14:paraId="3F401468"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185BAA1B"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0F999CDC"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13236F9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517D2BF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4A0C14A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4C80D21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05086F2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2F9D313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3C75E31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7" w:type="pct"/>
            <w:tcMar>
              <w:top w:w="0" w:type="dxa"/>
              <w:left w:w="108" w:type="dxa"/>
              <w:bottom w:w="0" w:type="dxa"/>
              <w:right w:w="108" w:type="dxa"/>
            </w:tcMar>
            <w:vAlign w:val="center"/>
          </w:tcPr>
          <w:p w14:paraId="119600F0"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c>
          <w:tcPr>
            <w:tcW w:w="278" w:type="pct"/>
            <w:tcMar>
              <w:top w:w="0" w:type="dxa"/>
              <w:left w:w="108" w:type="dxa"/>
              <w:bottom w:w="0" w:type="dxa"/>
              <w:right w:w="108" w:type="dxa"/>
            </w:tcMar>
            <w:vAlign w:val="center"/>
          </w:tcPr>
          <w:p w14:paraId="42AEBC4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2</w:t>
            </w:r>
          </w:p>
        </w:tc>
      </w:tr>
      <w:tr w:rsidR="00F04F06" w:rsidRPr="00F04F06" w14:paraId="6F9395C1" w14:textId="77777777" w:rsidTr="00F04F06">
        <w:tc>
          <w:tcPr>
            <w:tcW w:w="486" w:type="pct"/>
            <w:tcMar>
              <w:top w:w="0" w:type="dxa"/>
              <w:left w:w="108" w:type="dxa"/>
              <w:bottom w:w="0" w:type="dxa"/>
              <w:right w:w="108" w:type="dxa"/>
            </w:tcMar>
            <w:vAlign w:val="center"/>
          </w:tcPr>
          <w:p w14:paraId="067142A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第4轮</w:t>
            </w:r>
          </w:p>
        </w:tc>
        <w:tc>
          <w:tcPr>
            <w:tcW w:w="634" w:type="pct"/>
            <w:tcMar>
              <w:top w:w="0" w:type="dxa"/>
              <w:left w:w="108" w:type="dxa"/>
              <w:bottom w:w="0" w:type="dxa"/>
              <w:right w:w="108" w:type="dxa"/>
            </w:tcMar>
            <w:vAlign w:val="center"/>
          </w:tcPr>
          <w:p w14:paraId="42170092"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应选总数</w:t>
            </w:r>
          </w:p>
        </w:tc>
        <w:tc>
          <w:tcPr>
            <w:tcW w:w="277" w:type="pct"/>
            <w:tcMar>
              <w:top w:w="0" w:type="dxa"/>
              <w:left w:w="108" w:type="dxa"/>
              <w:bottom w:w="0" w:type="dxa"/>
              <w:right w:w="108" w:type="dxa"/>
            </w:tcMar>
            <w:vAlign w:val="center"/>
          </w:tcPr>
          <w:p w14:paraId="077DBD3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7" w:type="pct"/>
            <w:tcMar>
              <w:top w:w="0" w:type="dxa"/>
              <w:left w:w="108" w:type="dxa"/>
              <w:bottom w:w="0" w:type="dxa"/>
              <w:right w:w="108" w:type="dxa"/>
            </w:tcMar>
            <w:vAlign w:val="center"/>
          </w:tcPr>
          <w:p w14:paraId="7DD0376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8" w:type="pct"/>
            <w:tcMar>
              <w:top w:w="0" w:type="dxa"/>
              <w:left w:w="108" w:type="dxa"/>
              <w:bottom w:w="0" w:type="dxa"/>
              <w:right w:w="108" w:type="dxa"/>
            </w:tcMar>
            <w:vAlign w:val="center"/>
          </w:tcPr>
          <w:p w14:paraId="37EA372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7" w:type="pct"/>
            <w:tcMar>
              <w:top w:w="0" w:type="dxa"/>
              <w:left w:w="108" w:type="dxa"/>
              <w:bottom w:w="0" w:type="dxa"/>
              <w:right w:w="108" w:type="dxa"/>
            </w:tcMar>
            <w:vAlign w:val="center"/>
          </w:tcPr>
          <w:p w14:paraId="2F526048"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8" w:type="pct"/>
            <w:tcMar>
              <w:top w:w="0" w:type="dxa"/>
              <w:left w:w="108" w:type="dxa"/>
              <w:bottom w:w="0" w:type="dxa"/>
              <w:right w:w="108" w:type="dxa"/>
            </w:tcMar>
            <w:vAlign w:val="center"/>
          </w:tcPr>
          <w:p w14:paraId="06447BD5"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7" w:type="pct"/>
            <w:tcMar>
              <w:top w:w="0" w:type="dxa"/>
              <w:left w:w="108" w:type="dxa"/>
              <w:bottom w:w="0" w:type="dxa"/>
              <w:right w:w="108" w:type="dxa"/>
            </w:tcMar>
            <w:vAlign w:val="center"/>
          </w:tcPr>
          <w:p w14:paraId="0C4F4D6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p>
        </w:tc>
        <w:tc>
          <w:tcPr>
            <w:tcW w:w="278" w:type="pct"/>
            <w:tcMar>
              <w:top w:w="0" w:type="dxa"/>
              <w:left w:w="108" w:type="dxa"/>
              <w:bottom w:w="0" w:type="dxa"/>
              <w:right w:w="108" w:type="dxa"/>
            </w:tcMar>
            <w:vAlign w:val="center"/>
          </w:tcPr>
          <w:p w14:paraId="59595D01"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5451E17A"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6443F7A9"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1E80EF47"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53684B50"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631E11B4"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7" w:type="pct"/>
            <w:tcMar>
              <w:top w:w="0" w:type="dxa"/>
              <w:left w:w="108" w:type="dxa"/>
              <w:bottom w:w="0" w:type="dxa"/>
              <w:right w:w="108" w:type="dxa"/>
            </w:tcMar>
            <w:vAlign w:val="center"/>
          </w:tcPr>
          <w:p w14:paraId="139A17D6"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c>
          <w:tcPr>
            <w:tcW w:w="278" w:type="pct"/>
            <w:tcMar>
              <w:top w:w="0" w:type="dxa"/>
              <w:left w:w="108" w:type="dxa"/>
              <w:bottom w:w="0" w:type="dxa"/>
              <w:right w:w="108" w:type="dxa"/>
            </w:tcMar>
            <w:vAlign w:val="center"/>
          </w:tcPr>
          <w:p w14:paraId="1991205F" w14:textId="77777777" w:rsidR="00F04F06" w:rsidRPr="00F04F06" w:rsidRDefault="00F04F06" w:rsidP="00F04F06">
            <w:pPr>
              <w:tabs>
                <w:tab w:val="left" w:pos="1050"/>
              </w:tabs>
              <w:spacing w:line="240" w:lineRule="auto"/>
              <w:ind w:firstLineChars="0" w:firstLine="0"/>
              <w:jc w:val="center"/>
              <w:rPr>
                <w:rFonts w:ascii="宋体" w:hAnsi="宋体"/>
                <w:sz w:val="21"/>
                <w:szCs w:val="21"/>
              </w:rPr>
            </w:pPr>
            <w:r w:rsidRPr="00F04F06">
              <w:rPr>
                <w:rFonts w:ascii="宋体" w:hAnsi="宋体"/>
                <w:sz w:val="21"/>
                <w:szCs w:val="21"/>
              </w:rPr>
              <w:t>1</w:t>
            </w:r>
          </w:p>
        </w:tc>
      </w:tr>
    </w:tbl>
    <w:p w14:paraId="38513803" w14:textId="76A06193" w:rsidR="001A3A0C" w:rsidRDefault="001A3A0C" w:rsidP="00F04F06">
      <w:pPr>
        <w:ind w:firstLineChars="0" w:firstLine="0"/>
        <w:rPr>
          <w:rFonts w:ascii="宋体" w:hAnsi="宋体"/>
        </w:rPr>
      </w:pPr>
    </w:p>
    <w:p w14:paraId="01CC39D2" w14:textId="453CAA3E" w:rsidR="00F04F06" w:rsidRDefault="00B03E26" w:rsidP="00F04F06">
      <w:pPr>
        <w:ind w:firstLineChars="0" w:firstLine="0"/>
        <w:rPr>
          <w:rFonts w:ascii="宋体" w:hAnsi="宋体"/>
        </w:rPr>
      </w:pPr>
      <w:r w:rsidRPr="00B03E26">
        <w:rPr>
          <w:rFonts w:ascii="宋体" w:hAnsi="宋体" w:hint="eastAsia"/>
        </w:rPr>
        <w:t>表二  评委投票表格</w:t>
      </w:r>
    </w:p>
    <w:p w14:paraId="095834D7" w14:textId="1EA5B71C" w:rsidR="00F04F06" w:rsidRDefault="00B03E26" w:rsidP="00B03E26">
      <w:pPr>
        <w:ind w:firstLineChars="0" w:firstLine="0"/>
        <w:jc w:val="center"/>
        <w:rPr>
          <w:rFonts w:ascii="宋体" w:hAnsi="宋体"/>
        </w:rPr>
      </w:pPr>
      <w:r w:rsidRPr="00B03E26">
        <w:rPr>
          <w:rFonts w:ascii="宋体" w:hAnsi="宋体" w:hint="eastAsia"/>
        </w:rPr>
        <w:t>第1轮投票表格</w:t>
      </w:r>
    </w:p>
    <w:tbl>
      <w:tblPr>
        <w:tblW w:w="5000" w:type="pct"/>
        <w:tblLook w:val="0000" w:firstRow="0" w:lastRow="0" w:firstColumn="0" w:lastColumn="0" w:noHBand="0" w:noVBand="0"/>
      </w:tblPr>
      <w:tblGrid>
        <w:gridCol w:w="2122"/>
        <w:gridCol w:w="4508"/>
        <w:gridCol w:w="1423"/>
        <w:gridCol w:w="1575"/>
      </w:tblGrid>
      <w:tr w:rsidR="00B03E26" w:rsidRPr="00B03E26" w14:paraId="5AA61EE8" w14:textId="77777777" w:rsidTr="00B03E26">
        <w:tc>
          <w:tcPr>
            <w:tcW w:w="11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33693"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r w:rsidRPr="00B03E26">
              <w:rPr>
                <w:rFonts w:ascii="宋体" w:hAnsi="宋体"/>
                <w:sz w:val="21"/>
                <w:szCs w:val="21"/>
              </w:rPr>
              <w:t>项目名称</w:t>
            </w:r>
          </w:p>
        </w:tc>
        <w:tc>
          <w:tcPr>
            <w:tcW w:w="23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181DE"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FDAAB"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r w:rsidRPr="00B03E26">
              <w:rPr>
                <w:rFonts w:ascii="宋体" w:hAnsi="宋体"/>
                <w:sz w:val="21"/>
                <w:szCs w:val="21"/>
              </w:rPr>
              <w:t>招标编号</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4B4BA"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p>
        </w:tc>
      </w:tr>
      <w:tr w:rsidR="00B03E26" w:rsidRPr="00B03E26" w14:paraId="35F863CD" w14:textId="77777777" w:rsidTr="00B03E26">
        <w:tc>
          <w:tcPr>
            <w:tcW w:w="11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C943B"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r w:rsidRPr="00B03E26">
              <w:rPr>
                <w:rFonts w:ascii="宋体" w:hAnsi="宋体"/>
                <w:sz w:val="21"/>
                <w:szCs w:val="21"/>
              </w:rPr>
              <w:t>第1轮应选方案编号和个数</w:t>
            </w:r>
          </w:p>
        </w:tc>
        <w:tc>
          <w:tcPr>
            <w:tcW w:w="389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F6F21" w14:textId="77777777" w:rsidR="00B03E26" w:rsidRPr="00B03E26" w:rsidRDefault="00B03E26" w:rsidP="00B03E26">
            <w:pPr>
              <w:tabs>
                <w:tab w:val="left" w:pos="1050"/>
              </w:tabs>
              <w:spacing w:line="240" w:lineRule="auto"/>
              <w:ind w:firstLineChars="0" w:firstLine="0"/>
              <w:jc w:val="left"/>
              <w:rPr>
                <w:rFonts w:ascii="宋体" w:hAnsi="宋体"/>
                <w:sz w:val="21"/>
                <w:szCs w:val="21"/>
              </w:rPr>
            </w:pPr>
            <w:r w:rsidRPr="00B03E26">
              <w:rPr>
                <w:rFonts w:ascii="宋体" w:hAnsi="宋体"/>
                <w:sz w:val="21"/>
                <w:szCs w:val="21"/>
              </w:rPr>
              <w:t>候选编号：</w:t>
            </w:r>
          </w:p>
          <w:p w14:paraId="4DE71AB5" w14:textId="77777777" w:rsidR="00B03E26" w:rsidRPr="00B03E26" w:rsidRDefault="00B03E26" w:rsidP="00B03E26">
            <w:pPr>
              <w:tabs>
                <w:tab w:val="left" w:pos="1050"/>
              </w:tabs>
              <w:spacing w:line="240" w:lineRule="auto"/>
              <w:ind w:firstLineChars="0" w:firstLine="0"/>
              <w:jc w:val="left"/>
              <w:rPr>
                <w:rFonts w:ascii="宋体" w:hAnsi="宋体"/>
                <w:sz w:val="21"/>
                <w:szCs w:val="21"/>
              </w:rPr>
            </w:pPr>
            <w:r w:rsidRPr="00B03E26">
              <w:rPr>
                <w:rFonts w:ascii="宋体" w:hAnsi="宋体"/>
                <w:sz w:val="21"/>
                <w:szCs w:val="21"/>
              </w:rPr>
              <w:t>应选个数：</w:t>
            </w:r>
          </w:p>
        </w:tc>
      </w:tr>
      <w:tr w:rsidR="00B03E26" w:rsidRPr="00B03E26" w14:paraId="6F5D807B" w14:textId="77777777" w:rsidTr="00B03E26">
        <w:tc>
          <w:tcPr>
            <w:tcW w:w="11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98558"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r w:rsidRPr="00B03E26">
              <w:rPr>
                <w:rFonts w:ascii="宋体" w:hAnsi="宋体"/>
                <w:sz w:val="21"/>
                <w:szCs w:val="21"/>
              </w:rPr>
              <w:t>评委选择的方案编号</w:t>
            </w:r>
          </w:p>
        </w:tc>
        <w:tc>
          <w:tcPr>
            <w:tcW w:w="389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D3A98" w14:textId="77777777" w:rsidR="00B03E26" w:rsidRPr="00B03E26" w:rsidRDefault="00B03E26" w:rsidP="00B03E26">
            <w:pPr>
              <w:tabs>
                <w:tab w:val="left" w:pos="1050"/>
              </w:tabs>
              <w:spacing w:line="240" w:lineRule="auto"/>
              <w:ind w:firstLineChars="0" w:firstLine="0"/>
              <w:jc w:val="center"/>
              <w:rPr>
                <w:rFonts w:ascii="宋体" w:hAnsi="宋体"/>
                <w:sz w:val="21"/>
                <w:szCs w:val="21"/>
              </w:rPr>
            </w:pPr>
          </w:p>
        </w:tc>
      </w:tr>
    </w:tbl>
    <w:p w14:paraId="65E739B4" w14:textId="7B94A0C7" w:rsidR="00F04F06" w:rsidRPr="009446FE" w:rsidRDefault="009446FE" w:rsidP="009446FE">
      <w:pPr>
        <w:ind w:firstLineChars="0" w:firstLine="0"/>
        <w:rPr>
          <w:rFonts w:ascii="宋体" w:hAnsi="宋体"/>
          <w:sz w:val="21"/>
          <w:szCs w:val="21"/>
        </w:rPr>
      </w:pPr>
      <w:r w:rsidRPr="009446FE">
        <w:rPr>
          <w:rFonts w:ascii="宋体" w:hAnsi="宋体" w:hint="eastAsia"/>
          <w:sz w:val="21"/>
          <w:szCs w:val="21"/>
        </w:rPr>
        <w:t xml:space="preserve">评委签字：                                     </w:t>
      </w:r>
      <w:r>
        <w:rPr>
          <w:rFonts w:ascii="宋体" w:hAnsi="宋体"/>
          <w:sz w:val="21"/>
          <w:szCs w:val="21"/>
        </w:rPr>
        <w:t xml:space="preserve">           </w:t>
      </w:r>
      <w:r w:rsidRPr="009446FE">
        <w:rPr>
          <w:rFonts w:ascii="宋体" w:hAnsi="宋体" w:hint="eastAsia"/>
          <w:sz w:val="21"/>
          <w:szCs w:val="21"/>
        </w:rPr>
        <w:t xml:space="preserve">     日期：       年    月    日</w:t>
      </w:r>
    </w:p>
    <w:p w14:paraId="24C18018" w14:textId="379DA8AD" w:rsidR="00F04F06" w:rsidRDefault="00F04F06" w:rsidP="002B5C4C">
      <w:pPr>
        <w:ind w:firstLine="480"/>
        <w:rPr>
          <w:rFonts w:ascii="宋体" w:hAnsi="宋体"/>
        </w:rPr>
      </w:pPr>
    </w:p>
    <w:p w14:paraId="365CD3A2" w14:textId="296C1C20" w:rsidR="00710EE6" w:rsidRDefault="00BF25BD" w:rsidP="00BF25BD">
      <w:pPr>
        <w:ind w:firstLineChars="0" w:firstLine="0"/>
        <w:jc w:val="center"/>
        <w:rPr>
          <w:rFonts w:ascii="宋体" w:hAnsi="宋体"/>
        </w:rPr>
      </w:pPr>
      <w:r w:rsidRPr="00BF25BD">
        <w:rPr>
          <w:rFonts w:ascii="宋体" w:hAnsi="宋体" w:hint="eastAsia"/>
        </w:rPr>
        <w:t>第2轮投票表格</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21"/>
        <w:gridCol w:w="4507"/>
        <w:gridCol w:w="1422"/>
        <w:gridCol w:w="1572"/>
      </w:tblGrid>
      <w:tr w:rsidR="00BF25BD" w:rsidRPr="00BF25BD" w14:paraId="3DD627AA" w14:textId="77777777" w:rsidTr="0009541D">
        <w:tc>
          <w:tcPr>
            <w:tcW w:w="1102" w:type="pct"/>
            <w:tcMar>
              <w:top w:w="0" w:type="dxa"/>
              <w:left w:w="108" w:type="dxa"/>
              <w:bottom w:w="0" w:type="dxa"/>
              <w:right w:w="108" w:type="dxa"/>
            </w:tcMar>
          </w:tcPr>
          <w:p w14:paraId="3BBD62DE"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项目名称</w:t>
            </w:r>
          </w:p>
        </w:tc>
        <w:tc>
          <w:tcPr>
            <w:tcW w:w="2342" w:type="pct"/>
            <w:tcMar>
              <w:top w:w="0" w:type="dxa"/>
              <w:left w:w="108" w:type="dxa"/>
              <w:bottom w:w="0" w:type="dxa"/>
              <w:right w:w="108" w:type="dxa"/>
            </w:tcMar>
          </w:tcPr>
          <w:p w14:paraId="6B86C200"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p>
        </w:tc>
        <w:tc>
          <w:tcPr>
            <w:tcW w:w="739" w:type="pct"/>
            <w:tcMar>
              <w:top w:w="0" w:type="dxa"/>
              <w:left w:w="108" w:type="dxa"/>
              <w:bottom w:w="0" w:type="dxa"/>
              <w:right w:w="108" w:type="dxa"/>
            </w:tcMar>
          </w:tcPr>
          <w:p w14:paraId="2BCD74A9"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招标编号</w:t>
            </w:r>
          </w:p>
        </w:tc>
        <w:tc>
          <w:tcPr>
            <w:tcW w:w="817" w:type="pct"/>
            <w:tcMar>
              <w:top w:w="0" w:type="dxa"/>
              <w:left w:w="108" w:type="dxa"/>
              <w:bottom w:w="0" w:type="dxa"/>
              <w:right w:w="108" w:type="dxa"/>
            </w:tcMar>
          </w:tcPr>
          <w:p w14:paraId="04013836"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p>
        </w:tc>
      </w:tr>
      <w:tr w:rsidR="00BF25BD" w:rsidRPr="00BF25BD" w14:paraId="0798EECE" w14:textId="77777777" w:rsidTr="00BF25BD">
        <w:tc>
          <w:tcPr>
            <w:tcW w:w="1102" w:type="pct"/>
            <w:tcMar>
              <w:top w:w="0" w:type="dxa"/>
              <w:left w:w="108" w:type="dxa"/>
              <w:bottom w:w="0" w:type="dxa"/>
              <w:right w:w="108" w:type="dxa"/>
            </w:tcMar>
          </w:tcPr>
          <w:p w14:paraId="5BBC7980"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第2轮应选方案编号和个数</w:t>
            </w:r>
          </w:p>
        </w:tc>
        <w:tc>
          <w:tcPr>
            <w:tcW w:w="3898" w:type="pct"/>
            <w:gridSpan w:val="3"/>
            <w:tcMar>
              <w:top w:w="0" w:type="dxa"/>
              <w:left w:w="108" w:type="dxa"/>
              <w:bottom w:w="0" w:type="dxa"/>
              <w:right w:w="108" w:type="dxa"/>
            </w:tcMar>
          </w:tcPr>
          <w:p w14:paraId="688E0E0C" w14:textId="77777777" w:rsidR="00BF25BD" w:rsidRPr="00BF25BD" w:rsidRDefault="00BF25BD" w:rsidP="00BF25BD">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候选编号：</w:t>
            </w:r>
          </w:p>
          <w:p w14:paraId="2CBDC770" w14:textId="77777777" w:rsidR="00BF25BD" w:rsidRPr="00BF25BD" w:rsidRDefault="00BF25BD" w:rsidP="00BF25BD">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应选个数：</w:t>
            </w:r>
          </w:p>
        </w:tc>
      </w:tr>
      <w:tr w:rsidR="00BF25BD" w:rsidRPr="00BF25BD" w14:paraId="4811AAAF" w14:textId="77777777" w:rsidTr="00BF25BD">
        <w:tc>
          <w:tcPr>
            <w:tcW w:w="1102" w:type="pct"/>
            <w:tcMar>
              <w:top w:w="0" w:type="dxa"/>
              <w:left w:w="108" w:type="dxa"/>
              <w:bottom w:w="0" w:type="dxa"/>
              <w:right w:w="108" w:type="dxa"/>
            </w:tcMar>
          </w:tcPr>
          <w:p w14:paraId="110E0385"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评委选择的方案编号</w:t>
            </w:r>
          </w:p>
        </w:tc>
        <w:tc>
          <w:tcPr>
            <w:tcW w:w="3898" w:type="pct"/>
            <w:gridSpan w:val="3"/>
            <w:tcMar>
              <w:top w:w="0" w:type="dxa"/>
              <w:left w:w="108" w:type="dxa"/>
              <w:bottom w:w="0" w:type="dxa"/>
              <w:right w:w="108" w:type="dxa"/>
            </w:tcMar>
          </w:tcPr>
          <w:p w14:paraId="61A9BF02" w14:textId="77777777" w:rsidR="00BF25BD" w:rsidRPr="00BF25BD" w:rsidRDefault="00BF25BD" w:rsidP="00BF25BD">
            <w:pPr>
              <w:tabs>
                <w:tab w:val="left" w:pos="1050"/>
              </w:tabs>
              <w:spacing w:line="240" w:lineRule="auto"/>
              <w:ind w:firstLineChars="0" w:firstLine="0"/>
              <w:jc w:val="center"/>
              <w:rPr>
                <w:rFonts w:ascii="宋体" w:hAnsi="宋体"/>
                <w:sz w:val="21"/>
                <w:szCs w:val="21"/>
              </w:rPr>
            </w:pPr>
          </w:p>
        </w:tc>
      </w:tr>
    </w:tbl>
    <w:p w14:paraId="59D8CB57" w14:textId="77777777" w:rsidR="0009541D" w:rsidRPr="009446FE" w:rsidRDefault="0009541D" w:rsidP="0009541D">
      <w:pPr>
        <w:ind w:firstLineChars="0" w:firstLine="0"/>
        <w:rPr>
          <w:rFonts w:ascii="宋体" w:hAnsi="宋体"/>
          <w:sz w:val="21"/>
          <w:szCs w:val="21"/>
        </w:rPr>
      </w:pPr>
      <w:r w:rsidRPr="009446FE">
        <w:rPr>
          <w:rFonts w:ascii="宋体" w:hAnsi="宋体" w:hint="eastAsia"/>
          <w:sz w:val="21"/>
          <w:szCs w:val="21"/>
        </w:rPr>
        <w:t xml:space="preserve">评委签字：                                     </w:t>
      </w:r>
      <w:r>
        <w:rPr>
          <w:rFonts w:ascii="宋体" w:hAnsi="宋体"/>
          <w:sz w:val="21"/>
          <w:szCs w:val="21"/>
        </w:rPr>
        <w:t xml:space="preserve">           </w:t>
      </w:r>
      <w:r w:rsidRPr="009446FE">
        <w:rPr>
          <w:rFonts w:ascii="宋体" w:hAnsi="宋体" w:hint="eastAsia"/>
          <w:sz w:val="21"/>
          <w:szCs w:val="21"/>
        </w:rPr>
        <w:t xml:space="preserve">     日期：       年    月    日</w:t>
      </w:r>
    </w:p>
    <w:p w14:paraId="1CC211D9" w14:textId="77777777" w:rsidR="00710EE6" w:rsidRPr="0009541D" w:rsidRDefault="00710EE6" w:rsidP="0009541D">
      <w:pPr>
        <w:ind w:firstLineChars="0" w:firstLine="0"/>
        <w:rPr>
          <w:rFonts w:ascii="宋体" w:hAnsi="宋体"/>
        </w:rPr>
      </w:pPr>
    </w:p>
    <w:p w14:paraId="49E4E4C4" w14:textId="6921FFC1" w:rsidR="00734EED" w:rsidRDefault="00734EED" w:rsidP="00734EED">
      <w:pPr>
        <w:ind w:firstLineChars="0" w:firstLine="0"/>
        <w:jc w:val="center"/>
        <w:rPr>
          <w:rFonts w:ascii="宋体" w:hAnsi="宋体"/>
        </w:rPr>
      </w:pPr>
      <w:r w:rsidRPr="00BF25BD">
        <w:rPr>
          <w:rFonts w:ascii="宋体" w:hAnsi="宋体" w:hint="eastAsia"/>
        </w:rPr>
        <w:t>第</w:t>
      </w:r>
      <w:r>
        <w:rPr>
          <w:rFonts w:ascii="宋体" w:hAnsi="宋体"/>
        </w:rPr>
        <w:t>3</w:t>
      </w:r>
      <w:r w:rsidRPr="00BF25BD">
        <w:rPr>
          <w:rFonts w:ascii="宋体" w:hAnsi="宋体" w:hint="eastAsia"/>
        </w:rPr>
        <w:t>轮投票表格</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21"/>
        <w:gridCol w:w="4507"/>
        <w:gridCol w:w="1422"/>
        <w:gridCol w:w="1572"/>
      </w:tblGrid>
      <w:tr w:rsidR="00734EED" w:rsidRPr="00BF25BD" w14:paraId="0EA3AF28" w14:textId="77777777" w:rsidTr="000926E2">
        <w:tc>
          <w:tcPr>
            <w:tcW w:w="1102" w:type="pct"/>
            <w:tcMar>
              <w:top w:w="0" w:type="dxa"/>
              <w:left w:w="108" w:type="dxa"/>
              <w:bottom w:w="0" w:type="dxa"/>
              <w:right w:w="108" w:type="dxa"/>
            </w:tcMar>
          </w:tcPr>
          <w:p w14:paraId="6D290D90"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项目名称</w:t>
            </w:r>
          </w:p>
        </w:tc>
        <w:tc>
          <w:tcPr>
            <w:tcW w:w="2342" w:type="pct"/>
            <w:tcMar>
              <w:top w:w="0" w:type="dxa"/>
              <w:left w:w="108" w:type="dxa"/>
              <w:bottom w:w="0" w:type="dxa"/>
              <w:right w:w="108" w:type="dxa"/>
            </w:tcMar>
          </w:tcPr>
          <w:p w14:paraId="5AFA4FC3"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c>
          <w:tcPr>
            <w:tcW w:w="739" w:type="pct"/>
            <w:tcMar>
              <w:top w:w="0" w:type="dxa"/>
              <w:left w:w="108" w:type="dxa"/>
              <w:bottom w:w="0" w:type="dxa"/>
              <w:right w:w="108" w:type="dxa"/>
            </w:tcMar>
          </w:tcPr>
          <w:p w14:paraId="4FD2CED2"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招标编号</w:t>
            </w:r>
          </w:p>
        </w:tc>
        <w:tc>
          <w:tcPr>
            <w:tcW w:w="817" w:type="pct"/>
            <w:tcMar>
              <w:top w:w="0" w:type="dxa"/>
              <w:left w:w="108" w:type="dxa"/>
              <w:bottom w:w="0" w:type="dxa"/>
              <w:right w:w="108" w:type="dxa"/>
            </w:tcMar>
          </w:tcPr>
          <w:p w14:paraId="6555261A"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r>
      <w:tr w:rsidR="00734EED" w:rsidRPr="00BF25BD" w14:paraId="3B4F4915" w14:textId="77777777" w:rsidTr="000926E2">
        <w:tc>
          <w:tcPr>
            <w:tcW w:w="1102" w:type="pct"/>
            <w:tcMar>
              <w:top w:w="0" w:type="dxa"/>
              <w:left w:w="108" w:type="dxa"/>
              <w:bottom w:w="0" w:type="dxa"/>
              <w:right w:w="108" w:type="dxa"/>
            </w:tcMar>
          </w:tcPr>
          <w:p w14:paraId="388340BD" w14:textId="16BD7A35"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第</w:t>
            </w:r>
            <w:r>
              <w:rPr>
                <w:rFonts w:ascii="宋体" w:hAnsi="宋体"/>
                <w:sz w:val="21"/>
                <w:szCs w:val="21"/>
              </w:rPr>
              <w:t>3</w:t>
            </w:r>
            <w:r w:rsidRPr="00BF25BD">
              <w:rPr>
                <w:rFonts w:ascii="宋体" w:hAnsi="宋体"/>
                <w:sz w:val="21"/>
                <w:szCs w:val="21"/>
              </w:rPr>
              <w:t>轮应选方案编号和个数</w:t>
            </w:r>
          </w:p>
        </w:tc>
        <w:tc>
          <w:tcPr>
            <w:tcW w:w="3898" w:type="pct"/>
            <w:gridSpan w:val="3"/>
            <w:tcMar>
              <w:top w:w="0" w:type="dxa"/>
              <w:left w:w="108" w:type="dxa"/>
              <w:bottom w:w="0" w:type="dxa"/>
              <w:right w:w="108" w:type="dxa"/>
            </w:tcMar>
          </w:tcPr>
          <w:p w14:paraId="1E5756C6" w14:textId="77777777" w:rsidR="00734EED" w:rsidRPr="00BF25BD" w:rsidRDefault="00734EED" w:rsidP="000926E2">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候选编号：</w:t>
            </w:r>
          </w:p>
          <w:p w14:paraId="17A8A1AE" w14:textId="77777777" w:rsidR="00734EED" w:rsidRPr="00BF25BD" w:rsidRDefault="00734EED" w:rsidP="000926E2">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应选个数：</w:t>
            </w:r>
          </w:p>
        </w:tc>
      </w:tr>
      <w:tr w:rsidR="00734EED" w:rsidRPr="00BF25BD" w14:paraId="63219CB6" w14:textId="77777777" w:rsidTr="000926E2">
        <w:tc>
          <w:tcPr>
            <w:tcW w:w="1102" w:type="pct"/>
            <w:tcMar>
              <w:top w:w="0" w:type="dxa"/>
              <w:left w:w="108" w:type="dxa"/>
              <w:bottom w:w="0" w:type="dxa"/>
              <w:right w:w="108" w:type="dxa"/>
            </w:tcMar>
          </w:tcPr>
          <w:p w14:paraId="6BB37F4C"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评委选择的方案编号</w:t>
            </w:r>
          </w:p>
        </w:tc>
        <w:tc>
          <w:tcPr>
            <w:tcW w:w="3898" w:type="pct"/>
            <w:gridSpan w:val="3"/>
            <w:tcMar>
              <w:top w:w="0" w:type="dxa"/>
              <w:left w:w="108" w:type="dxa"/>
              <w:bottom w:w="0" w:type="dxa"/>
              <w:right w:w="108" w:type="dxa"/>
            </w:tcMar>
          </w:tcPr>
          <w:p w14:paraId="60276A30"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r>
    </w:tbl>
    <w:p w14:paraId="1B85D3D4" w14:textId="77777777" w:rsidR="00734EED" w:rsidRPr="009446FE" w:rsidRDefault="00734EED" w:rsidP="00734EED">
      <w:pPr>
        <w:ind w:firstLineChars="0" w:firstLine="0"/>
        <w:rPr>
          <w:rFonts w:ascii="宋体" w:hAnsi="宋体"/>
          <w:sz w:val="21"/>
          <w:szCs w:val="21"/>
        </w:rPr>
      </w:pPr>
      <w:r w:rsidRPr="009446FE">
        <w:rPr>
          <w:rFonts w:ascii="宋体" w:hAnsi="宋体" w:hint="eastAsia"/>
          <w:sz w:val="21"/>
          <w:szCs w:val="21"/>
        </w:rPr>
        <w:t xml:space="preserve">评委签字：                                     </w:t>
      </w:r>
      <w:r>
        <w:rPr>
          <w:rFonts w:ascii="宋体" w:hAnsi="宋体"/>
          <w:sz w:val="21"/>
          <w:szCs w:val="21"/>
        </w:rPr>
        <w:t xml:space="preserve">           </w:t>
      </w:r>
      <w:r w:rsidRPr="009446FE">
        <w:rPr>
          <w:rFonts w:ascii="宋体" w:hAnsi="宋体" w:hint="eastAsia"/>
          <w:sz w:val="21"/>
          <w:szCs w:val="21"/>
        </w:rPr>
        <w:t xml:space="preserve">     日期：       年    月    日</w:t>
      </w:r>
    </w:p>
    <w:p w14:paraId="144D997A" w14:textId="14B4C019" w:rsidR="00F04F06" w:rsidRPr="00734EED" w:rsidRDefault="00F04F06" w:rsidP="00734EED">
      <w:pPr>
        <w:ind w:firstLineChars="0" w:firstLine="0"/>
        <w:rPr>
          <w:rFonts w:ascii="宋体" w:hAnsi="宋体"/>
        </w:rPr>
      </w:pPr>
    </w:p>
    <w:p w14:paraId="33A524A3" w14:textId="50F403B9" w:rsidR="00734EED" w:rsidRDefault="00734EED" w:rsidP="00734EED">
      <w:pPr>
        <w:ind w:firstLineChars="0" w:firstLine="0"/>
        <w:jc w:val="center"/>
        <w:rPr>
          <w:rFonts w:ascii="宋体" w:hAnsi="宋体"/>
        </w:rPr>
      </w:pPr>
      <w:r w:rsidRPr="00BF25BD">
        <w:rPr>
          <w:rFonts w:ascii="宋体" w:hAnsi="宋体" w:hint="eastAsia"/>
        </w:rPr>
        <w:t>第</w:t>
      </w:r>
      <w:r>
        <w:rPr>
          <w:rFonts w:ascii="宋体" w:hAnsi="宋体"/>
        </w:rPr>
        <w:t>4</w:t>
      </w:r>
      <w:r w:rsidRPr="00BF25BD">
        <w:rPr>
          <w:rFonts w:ascii="宋体" w:hAnsi="宋体" w:hint="eastAsia"/>
        </w:rPr>
        <w:t>轮投票表格</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21"/>
        <w:gridCol w:w="4507"/>
        <w:gridCol w:w="1422"/>
        <w:gridCol w:w="1572"/>
      </w:tblGrid>
      <w:tr w:rsidR="00734EED" w:rsidRPr="00BF25BD" w14:paraId="156DE5E9" w14:textId="77777777" w:rsidTr="000926E2">
        <w:tc>
          <w:tcPr>
            <w:tcW w:w="1102" w:type="pct"/>
            <w:tcMar>
              <w:top w:w="0" w:type="dxa"/>
              <w:left w:w="108" w:type="dxa"/>
              <w:bottom w:w="0" w:type="dxa"/>
              <w:right w:w="108" w:type="dxa"/>
            </w:tcMar>
          </w:tcPr>
          <w:p w14:paraId="617B60E6"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项目名称</w:t>
            </w:r>
          </w:p>
        </w:tc>
        <w:tc>
          <w:tcPr>
            <w:tcW w:w="2342" w:type="pct"/>
            <w:tcMar>
              <w:top w:w="0" w:type="dxa"/>
              <w:left w:w="108" w:type="dxa"/>
              <w:bottom w:w="0" w:type="dxa"/>
              <w:right w:w="108" w:type="dxa"/>
            </w:tcMar>
          </w:tcPr>
          <w:p w14:paraId="55412FAB"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c>
          <w:tcPr>
            <w:tcW w:w="739" w:type="pct"/>
            <w:tcMar>
              <w:top w:w="0" w:type="dxa"/>
              <w:left w:w="108" w:type="dxa"/>
              <w:bottom w:w="0" w:type="dxa"/>
              <w:right w:w="108" w:type="dxa"/>
            </w:tcMar>
          </w:tcPr>
          <w:p w14:paraId="40CEA457"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招标编号</w:t>
            </w:r>
          </w:p>
        </w:tc>
        <w:tc>
          <w:tcPr>
            <w:tcW w:w="817" w:type="pct"/>
            <w:tcMar>
              <w:top w:w="0" w:type="dxa"/>
              <w:left w:w="108" w:type="dxa"/>
              <w:bottom w:w="0" w:type="dxa"/>
              <w:right w:w="108" w:type="dxa"/>
            </w:tcMar>
          </w:tcPr>
          <w:p w14:paraId="528362B0"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r>
      <w:tr w:rsidR="00734EED" w:rsidRPr="00BF25BD" w14:paraId="179EDC76" w14:textId="77777777" w:rsidTr="000926E2">
        <w:tc>
          <w:tcPr>
            <w:tcW w:w="1102" w:type="pct"/>
            <w:tcMar>
              <w:top w:w="0" w:type="dxa"/>
              <w:left w:w="108" w:type="dxa"/>
              <w:bottom w:w="0" w:type="dxa"/>
              <w:right w:w="108" w:type="dxa"/>
            </w:tcMar>
          </w:tcPr>
          <w:p w14:paraId="3419EBAB" w14:textId="7536F451"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第</w:t>
            </w:r>
            <w:r>
              <w:rPr>
                <w:rFonts w:ascii="宋体" w:hAnsi="宋体"/>
                <w:sz w:val="21"/>
                <w:szCs w:val="21"/>
              </w:rPr>
              <w:t>4</w:t>
            </w:r>
            <w:r w:rsidRPr="00BF25BD">
              <w:rPr>
                <w:rFonts w:ascii="宋体" w:hAnsi="宋体"/>
                <w:sz w:val="21"/>
                <w:szCs w:val="21"/>
              </w:rPr>
              <w:t>轮应选方案编号和个数</w:t>
            </w:r>
          </w:p>
        </w:tc>
        <w:tc>
          <w:tcPr>
            <w:tcW w:w="3898" w:type="pct"/>
            <w:gridSpan w:val="3"/>
            <w:tcMar>
              <w:top w:w="0" w:type="dxa"/>
              <w:left w:w="108" w:type="dxa"/>
              <w:bottom w:w="0" w:type="dxa"/>
              <w:right w:w="108" w:type="dxa"/>
            </w:tcMar>
          </w:tcPr>
          <w:p w14:paraId="6172D8A9" w14:textId="77777777" w:rsidR="00734EED" w:rsidRPr="00BF25BD" w:rsidRDefault="00734EED" w:rsidP="000926E2">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候选编号：</w:t>
            </w:r>
          </w:p>
          <w:p w14:paraId="0DEEA78F" w14:textId="77777777" w:rsidR="00734EED" w:rsidRPr="00BF25BD" w:rsidRDefault="00734EED" w:rsidP="000926E2">
            <w:pPr>
              <w:tabs>
                <w:tab w:val="left" w:pos="1050"/>
              </w:tabs>
              <w:spacing w:line="240" w:lineRule="auto"/>
              <w:ind w:firstLineChars="0" w:firstLine="0"/>
              <w:jc w:val="left"/>
              <w:rPr>
                <w:rFonts w:ascii="宋体" w:hAnsi="宋体"/>
                <w:sz w:val="21"/>
                <w:szCs w:val="21"/>
              </w:rPr>
            </w:pPr>
            <w:r w:rsidRPr="00BF25BD">
              <w:rPr>
                <w:rFonts w:ascii="宋体" w:hAnsi="宋体"/>
                <w:sz w:val="21"/>
                <w:szCs w:val="21"/>
              </w:rPr>
              <w:t>应选个数：</w:t>
            </w:r>
          </w:p>
        </w:tc>
      </w:tr>
      <w:tr w:rsidR="00734EED" w:rsidRPr="00BF25BD" w14:paraId="379E6D1F" w14:textId="77777777" w:rsidTr="000926E2">
        <w:tc>
          <w:tcPr>
            <w:tcW w:w="1102" w:type="pct"/>
            <w:tcMar>
              <w:top w:w="0" w:type="dxa"/>
              <w:left w:w="108" w:type="dxa"/>
              <w:bottom w:w="0" w:type="dxa"/>
              <w:right w:w="108" w:type="dxa"/>
            </w:tcMar>
          </w:tcPr>
          <w:p w14:paraId="447C6798"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r w:rsidRPr="00BF25BD">
              <w:rPr>
                <w:rFonts w:ascii="宋体" w:hAnsi="宋体"/>
                <w:sz w:val="21"/>
                <w:szCs w:val="21"/>
              </w:rPr>
              <w:t>评委选择的方案编号</w:t>
            </w:r>
          </w:p>
        </w:tc>
        <w:tc>
          <w:tcPr>
            <w:tcW w:w="3898" w:type="pct"/>
            <w:gridSpan w:val="3"/>
            <w:tcMar>
              <w:top w:w="0" w:type="dxa"/>
              <w:left w:w="108" w:type="dxa"/>
              <w:bottom w:w="0" w:type="dxa"/>
              <w:right w:w="108" w:type="dxa"/>
            </w:tcMar>
          </w:tcPr>
          <w:p w14:paraId="739F0C0E" w14:textId="77777777" w:rsidR="00734EED" w:rsidRPr="00BF25BD" w:rsidRDefault="00734EED" w:rsidP="000926E2">
            <w:pPr>
              <w:tabs>
                <w:tab w:val="left" w:pos="1050"/>
              </w:tabs>
              <w:spacing w:line="240" w:lineRule="auto"/>
              <w:ind w:firstLineChars="0" w:firstLine="0"/>
              <w:jc w:val="center"/>
              <w:rPr>
                <w:rFonts w:ascii="宋体" w:hAnsi="宋体"/>
                <w:sz w:val="21"/>
                <w:szCs w:val="21"/>
              </w:rPr>
            </w:pPr>
          </w:p>
        </w:tc>
      </w:tr>
    </w:tbl>
    <w:p w14:paraId="53CD17CD" w14:textId="77777777" w:rsidR="00734EED" w:rsidRPr="009446FE" w:rsidRDefault="00734EED" w:rsidP="00734EED">
      <w:pPr>
        <w:ind w:firstLineChars="0" w:firstLine="0"/>
        <w:rPr>
          <w:rFonts w:ascii="宋体" w:hAnsi="宋体"/>
          <w:sz w:val="21"/>
          <w:szCs w:val="21"/>
        </w:rPr>
      </w:pPr>
      <w:r w:rsidRPr="009446FE">
        <w:rPr>
          <w:rFonts w:ascii="宋体" w:hAnsi="宋体" w:hint="eastAsia"/>
          <w:sz w:val="21"/>
          <w:szCs w:val="21"/>
        </w:rPr>
        <w:t xml:space="preserve">评委签字：                                     </w:t>
      </w:r>
      <w:r>
        <w:rPr>
          <w:rFonts w:ascii="宋体" w:hAnsi="宋体"/>
          <w:sz w:val="21"/>
          <w:szCs w:val="21"/>
        </w:rPr>
        <w:t xml:space="preserve">           </w:t>
      </w:r>
      <w:r w:rsidRPr="009446FE">
        <w:rPr>
          <w:rFonts w:ascii="宋体" w:hAnsi="宋体" w:hint="eastAsia"/>
          <w:sz w:val="21"/>
          <w:szCs w:val="21"/>
        </w:rPr>
        <w:t xml:space="preserve">     日期：       年    月    日</w:t>
      </w:r>
    </w:p>
    <w:p w14:paraId="753A3FAB" w14:textId="7E05F7C6" w:rsidR="0009541D" w:rsidRPr="00734EED" w:rsidRDefault="0009541D" w:rsidP="00734EED">
      <w:pPr>
        <w:ind w:firstLineChars="0" w:firstLine="0"/>
        <w:rPr>
          <w:rFonts w:ascii="宋体" w:hAnsi="宋体"/>
        </w:rPr>
      </w:pPr>
    </w:p>
    <w:p w14:paraId="45FF73CB" w14:textId="5539F728" w:rsidR="00734EED" w:rsidRDefault="00585258" w:rsidP="00585258">
      <w:pPr>
        <w:ind w:firstLineChars="0" w:firstLine="0"/>
        <w:rPr>
          <w:rFonts w:ascii="宋体" w:hAnsi="宋体"/>
        </w:rPr>
      </w:pPr>
      <w:r w:rsidRPr="00585258">
        <w:rPr>
          <w:rFonts w:ascii="宋体" w:hAnsi="宋体" w:hint="eastAsia"/>
        </w:rPr>
        <w:t>表三  投票汇总表格</w:t>
      </w:r>
    </w:p>
    <w:p w14:paraId="4BFD8366" w14:textId="23A905DD" w:rsidR="00017159" w:rsidRDefault="00585258" w:rsidP="00585258">
      <w:pPr>
        <w:ind w:firstLineChars="0" w:firstLine="0"/>
        <w:rPr>
          <w:rFonts w:ascii="宋体" w:hAnsi="宋体"/>
        </w:rPr>
      </w:pPr>
      <w:r w:rsidRPr="00585258">
        <w:rPr>
          <w:rFonts w:ascii="宋体" w:hAnsi="宋体" w:hint="eastAsia"/>
        </w:rPr>
        <w:t xml:space="preserve">项目名称：           </w:t>
      </w:r>
      <w:r>
        <w:rPr>
          <w:rFonts w:ascii="宋体" w:hAnsi="宋体"/>
        </w:rPr>
        <w:t xml:space="preserve">  </w:t>
      </w:r>
      <w:r w:rsidRPr="00585258">
        <w:rPr>
          <w:rFonts w:ascii="宋体" w:hAnsi="宋体" w:hint="eastAsia"/>
        </w:rPr>
        <w:t xml:space="preserve">                             招标编号：</w:t>
      </w:r>
    </w:p>
    <w:tbl>
      <w:tblPr>
        <w:tblW w:w="5000" w:type="pct"/>
        <w:tblLook w:val="0000" w:firstRow="0" w:lastRow="0" w:firstColumn="0" w:lastColumn="0" w:noHBand="0" w:noVBand="0"/>
      </w:tblPr>
      <w:tblGrid>
        <w:gridCol w:w="744"/>
        <w:gridCol w:w="1033"/>
        <w:gridCol w:w="1032"/>
        <w:gridCol w:w="1032"/>
        <w:gridCol w:w="1015"/>
        <w:gridCol w:w="826"/>
        <w:gridCol w:w="3946"/>
      </w:tblGrid>
      <w:tr w:rsidR="00585258" w:rsidRPr="00585258" w14:paraId="3D6711D2"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39FB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方案</w:t>
            </w:r>
          </w:p>
          <w:p w14:paraId="4E23603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编号</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FCA7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第一轮</w:t>
            </w:r>
          </w:p>
          <w:p w14:paraId="4A76396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得票</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5E56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第二轮</w:t>
            </w:r>
          </w:p>
          <w:p w14:paraId="0FBECCA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得票</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EF964"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第三轮</w:t>
            </w:r>
          </w:p>
          <w:p w14:paraId="2A72446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得票</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7CDE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第四轮</w:t>
            </w:r>
          </w:p>
          <w:p w14:paraId="3264167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得票</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F1944"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排列</w:t>
            </w:r>
          </w:p>
          <w:p w14:paraId="7239227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名次</w:t>
            </w: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C042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投标人名称</w:t>
            </w:r>
          </w:p>
        </w:tc>
      </w:tr>
      <w:tr w:rsidR="00585258" w:rsidRPr="00585258" w14:paraId="17B9A10A"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3891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1</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F3577"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2BE3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92A37"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543B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3A51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21704"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71D99BB4"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3B30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2</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80EC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CA09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9C40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328F3"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6C04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B410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33196E26"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733A7"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3</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55514"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D97B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20AD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6BF5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708E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E5F43"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5B9D795D"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3755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4</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9FDD3"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B528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90A4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D64A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BEA8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056C5"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17093660"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5CEA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5</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5F61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FDD1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2001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B584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6DD1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D5DE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5B23FBEA"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7BC3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6</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C84C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F080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4F6A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717F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0555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7FF25"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04776BF6"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4392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7</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1F573"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1F38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9399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36B8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24A0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DE85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3384ACDD"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576BC"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8</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8F73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1E38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3BD37"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EBFC5"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FCBC5"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9314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5D648F2E"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8712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9</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8C679"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2CE60"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F81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25610"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C825F"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2593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48A66980"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5C48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10</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07F2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BB3F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4FE8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5400E"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7501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7AD77"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49C94A3B"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A20F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11</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FE99D"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213A"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164D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683D8"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CB2FB"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B4C4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r w:rsidR="00585258" w:rsidRPr="00585258" w14:paraId="48536736" w14:textId="77777777" w:rsidTr="00727E0D">
        <w:tc>
          <w:tcPr>
            <w:tcW w:w="3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19392"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r w:rsidRPr="00585258">
              <w:rPr>
                <w:rFonts w:ascii="宋体" w:hAnsi="宋体"/>
                <w:sz w:val="21"/>
                <w:szCs w:val="21"/>
              </w:rPr>
              <w:t>12</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73595"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F846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70CDB"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4F231"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C2A53"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c>
          <w:tcPr>
            <w:tcW w:w="20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09AE6" w14:textId="77777777" w:rsidR="00585258" w:rsidRPr="00585258" w:rsidRDefault="00585258" w:rsidP="00585258">
            <w:pPr>
              <w:tabs>
                <w:tab w:val="left" w:pos="1050"/>
              </w:tabs>
              <w:spacing w:line="240" w:lineRule="auto"/>
              <w:ind w:firstLineChars="0" w:firstLine="0"/>
              <w:jc w:val="center"/>
              <w:rPr>
                <w:rFonts w:ascii="宋体" w:hAnsi="宋体"/>
                <w:sz w:val="21"/>
                <w:szCs w:val="21"/>
              </w:rPr>
            </w:pPr>
          </w:p>
        </w:tc>
      </w:tr>
    </w:tbl>
    <w:p w14:paraId="139973E2" w14:textId="15057437" w:rsidR="00727E0D" w:rsidRPr="00727E0D" w:rsidRDefault="00727E0D" w:rsidP="00727E0D">
      <w:pPr>
        <w:ind w:firstLineChars="0" w:firstLine="0"/>
        <w:rPr>
          <w:rFonts w:ascii="宋体" w:hAnsi="宋体"/>
        </w:rPr>
      </w:pPr>
      <w:r w:rsidRPr="00727E0D">
        <w:rPr>
          <w:rFonts w:ascii="宋体" w:hAnsi="宋体" w:hint="eastAsia"/>
        </w:rPr>
        <w:t xml:space="preserve">计票人：              </w:t>
      </w:r>
      <w:r>
        <w:rPr>
          <w:rFonts w:ascii="宋体" w:hAnsi="宋体"/>
        </w:rPr>
        <w:t xml:space="preserve">   </w:t>
      </w:r>
      <w:r w:rsidRPr="00727E0D">
        <w:rPr>
          <w:rFonts w:ascii="宋体" w:hAnsi="宋体" w:hint="eastAsia"/>
        </w:rPr>
        <w:t xml:space="preserve"> 监票人：       </w:t>
      </w:r>
      <w:r>
        <w:rPr>
          <w:rFonts w:ascii="宋体" w:hAnsi="宋体"/>
        </w:rPr>
        <w:t xml:space="preserve"> </w:t>
      </w:r>
      <w:r w:rsidRPr="00727E0D">
        <w:rPr>
          <w:rFonts w:ascii="宋体" w:hAnsi="宋体" w:hint="eastAsia"/>
        </w:rPr>
        <w:t xml:space="preserve">   招标人（代理机构）代表：         </w:t>
      </w:r>
    </w:p>
    <w:p w14:paraId="435A8817" w14:textId="00FF5D9A" w:rsidR="00734EED" w:rsidRDefault="00727E0D" w:rsidP="00727E0D">
      <w:pPr>
        <w:ind w:firstLineChars="0" w:firstLine="0"/>
        <w:rPr>
          <w:rFonts w:ascii="宋体" w:hAnsi="宋体"/>
        </w:rPr>
      </w:pPr>
      <w:r w:rsidRPr="00727E0D">
        <w:rPr>
          <w:rFonts w:ascii="宋体" w:hAnsi="宋体" w:hint="eastAsia"/>
        </w:rPr>
        <w:t>评标委员会全体成员签字：</w:t>
      </w:r>
    </w:p>
    <w:p w14:paraId="6FDA945D" w14:textId="2F7AA60D" w:rsidR="00585258" w:rsidRDefault="00585258" w:rsidP="00585258">
      <w:pPr>
        <w:ind w:firstLineChars="0" w:firstLine="0"/>
        <w:rPr>
          <w:rFonts w:ascii="宋体" w:hAnsi="宋体"/>
        </w:rPr>
      </w:pPr>
    </w:p>
    <w:p w14:paraId="0F411AB7" w14:textId="4FAA97BA" w:rsidR="00585258" w:rsidRDefault="00585258" w:rsidP="00585258">
      <w:pPr>
        <w:ind w:firstLineChars="0" w:firstLine="0"/>
        <w:rPr>
          <w:rFonts w:ascii="宋体" w:hAnsi="宋体"/>
        </w:rPr>
      </w:pPr>
    </w:p>
    <w:p w14:paraId="5E8B8BB7" w14:textId="77777777" w:rsidR="00585258" w:rsidRDefault="00585258" w:rsidP="00585258">
      <w:pPr>
        <w:ind w:firstLineChars="0" w:firstLine="0"/>
        <w:rPr>
          <w:rFonts w:ascii="宋体" w:hAnsi="宋体"/>
        </w:rPr>
      </w:pPr>
    </w:p>
    <w:p w14:paraId="0D26B7C5" w14:textId="224BCE33" w:rsidR="001F6106" w:rsidRPr="001F6106" w:rsidRDefault="001F6106" w:rsidP="001F6106">
      <w:pPr>
        <w:ind w:firstLine="480"/>
        <w:rPr>
          <w:rFonts w:ascii="宋体" w:hAnsi="宋体"/>
        </w:rPr>
      </w:pPr>
      <w:r w:rsidRPr="001F6106">
        <w:rPr>
          <w:rFonts w:ascii="宋体" w:hAnsi="宋体" w:hint="eastAsia"/>
        </w:rPr>
        <w:lastRenderedPageBreak/>
        <w:t>10.推荐中标候选人</w:t>
      </w:r>
    </w:p>
    <w:p w14:paraId="2164BE3C" w14:textId="513243A8" w:rsidR="001F6106" w:rsidRPr="001F6106" w:rsidRDefault="001F6106" w:rsidP="001F6106">
      <w:pPr>
        <w:ind w:firstLine="480"/>
        <w:rPr>
          <w:rFonts w:ascii="宋体" w:hAnsi="宋体"/>
        </w:rPr>
      </w:pPr>
      <w:r w:rsidRPr="001F6106">
        <w:rPr>
          <w:rFonts w:ascii="宋体" w:hAnsi="宋体" w:hint="eastAsia"/>
        </w:rPr>
        <w:t>10.21.评标委员会按照记名投票汇总得票最多的前三名投标人依次推荐为第一、第二、第三中标候选人。</w:t>
      </w:r>
    </w:p>
    <w:p w14:paraId="30E2CA15" w14:textId="105A68AA" w:rsidR="001F6106" w:rsidRPr="001F6106" w:rsidRDefault="001F6106" w:rsidP="001F6106">
      <w:pPr>
        <w:ind w:firstLine="480"/>
        <w:rPr>
          <w:rFonts w:ascii="宋体" w:hAnsi="宋体"/>
        </w:rPr>
      </w:pPr>
      <w:r w:rsidRPr="001F6106">
        <w:rPr>
          <w:rFonts w:ascii="宋体" w:hAnsi="宋体" w:hint="eastAsia"/>
        </w:rPr>
        <w:t>10.22.通过评审合格的投标人少于3家（不含3家），评标委员会认为投标明显缺乏竞争的，可以否决全部投标。</w:t>
      </w:r>
    </w:p>
    <w:p w14:paraId="076F49A5" w14:textId="776DF30F" w:rsidR="001F6106" w:rsidRPr="001F6106" w:rsidRDefault="001F6106" w:rsidP="001F6106">
      <w:pPr>
        <w:ind w:firstLine="480"/>
        <w:rPr>
          <w:rFonts w:ascii="宋体" w:hAnsi="宋体"/>
        </w:rPr>
      </w:pPr>
      <w:r w:rsidRPr="001F6106">
        <w:rPr>
          <w:rFonts w:ascii="宋体" w:hAnsi="宋体" w:hint="eastAsia"/>
        </w:rPr>
        <w:t>10.23.评标委员会经评审，认为所有投标都不符合招标文件要求的，可以否决所有投标。所有投标被否决后，招标人应当依法重新招标。</w:t>
      </w:r>
    </w:p>
    <w:p w14:paraId="5368F364" w14:textId="6F01663A" w:rsidR="001F6106" w:rsidRPr="001F6106" w:rsidRDefault="001F6106" w:rsidP="001F6106">
      <w:pPr>
        <w:ind w:firstLine="480"/>
        <w:rPr>
          <w:rFonts w:ascii="宋体" w:hAnsi="宋体"/>
        </w:rPr>
      </w:pPr>
      <w:r w:rsidRPr="001F6106">
        <w:rPr>
          <w:rFonts w:ascii="宋体" w:hAnsi="宋体" w:hint="eastAsia"/>
        </w:rPr>
        <w:t>11.评标报告</w:t>
      </w:r>
    </w:p>
    <w:p w14:paraId="7C4E22DC" w14:textId="50127438" w:rsidR="001F6106" w:rsidRPr="001F6106" w:rsidRDefault="001F6106" w:rsidP="001F6106">
      <w:pPr>
        <w:ind w:firstLine="480"/>
        <w:rPr>
          <w:rFonts w:ascii="宋体" w:hAnsi="宋体"/>
        </w:rPr>
      </w:pPr>
      <w:r w:rsidRPr="001F6106">
        <w:rPr>
          <w:rFonts w:ascii="宋体" w:hAnsi="宋体" w:hint="eastAsia"/>
        </w:rPr>
        <w:t xml:space="preserve">11.24.评标委员会完成评标后，应当向招标人提交记载以下内容的书面评标报告： </w:t>
      </w:r>
    </w:p>
    <w:p w14:paraId="5C9C4276" w14:textId="23BBAFC4" w:rsidR="001F6106" w:rsidRPr="001F6106" w:rsidRDefault="001F6106" w:rsidP="001F6106">
      <w:pPr>
        <w:ind w:firstLine="480"/>
        <w:rPr>
          <w:rFonts w:ascii="宋体" w:hAnsi="宋体"/>
        </w:rPr>
      </w:pPr>
      <w:r w:rsidRPr="001F6106">
        <w:rPr>
          <w:rFonts w:ascii="宋体" w:hAnsi="宋体" w:hint="eastAsia"/>
        </w:rPr>
        <w:t>（1）基本情况和数据表；</w:t>
      </w:r>
    </w:p>
    <w:p w14:paraId="71AEA279" w14:textId="7252ACDF" w:rsidR="001F6106" w:rsidRPr="001F6106" w:rsidRDefault="001F6106" w:rsidP="001F6106">
      <w:pPr>
        <w:ind w:firstLine="480"/>
        <w:rPr>
          <w:rFonts w:ascii="宋体" w:hAnsi="宋体"/>
        </w:rPr>
      </w:pPr>
      <w:r w:rsidRPr="001F6106">
        <w:rPr>
          <w:rFonts w:ascii="宋体" w:hAnsi="宋体" w:hint="eastAsia"/>
        </w:rPr>
        <w:t>（2）评标委员会成员名单；</w:t>
      </w:r>
    </w:p>
    <w:p w14:paraId="539BF497" w14:textId="68BEC977" w:rsidR="001F6106" w:rsidRPr="001F6106" w:rsidRDefault="001F6106" w:rsidP="001F6106">
      <w:pPr>
        <w:ind w:firstLine="480"/>
        <w:rPr>
          <w:rFonts w:ascii="宋体" w:hAnsi="宋体"/>
        </w:rPr>
      </w:pPr>
      <w:r w:rsidRPr="001F6106">
        <w:rPr>
          <w:rFonts w:ascii="宋体" w:hAnsi="宋体" w:hint="eastAsia"/>
        </w:rPr>
        <w:t>（3）符合要求的投标一览表；</w:t>
      </w:r>
    </w:p>
    <w:p w14:paraId="21032FC8" w14:textId="7A43CE24" w:rsidR="001F6106" w:rsidRPr="001F6106" w:rsidRDefault="001F6106" w:rsidP="001F6106">
      <w:pPr>
        <w:ind w:firstLine="480"/>
        <w:rPr>
          <w:rFonts w:ascii="宋体" w:hAnsi="宋体"/>
        </w:rPr>
      </w:pPr>
      <w:r w:rsidRPr="001F6106">
        <w:rPr>
          <w:rFonts w:ascii="宋体" w:hAnsi="宋体" w:hint="eastAsia"/>
        </w:rPr>
        <w:t>（4）废标情况说明；</w:t>
      </w:r>
    </w:p>
    <w:p w14:paraId="124CC6DA" w14:textId="16483B35" w:rsidR="001F6106" w:rsidRPr="001F6106" w:rsidRDefault="001F6106" w:rsidP="001F6106">
      <w:pPr>
        <w:ind w:firstLine="480"/>
        <w:rPr>
          <w:rFonts w:ascii="宋体" w:hAnsi="宋体"/>
        </w:rPr>
      </w:pPr>
      <w:r w:rsidRPr="001F6106">
        <w:rPr>
          <w:rFonts w:ascii="宋体" w:hAnsi="宋体" w:hint="eastAsia"/>
        </w:rPr>
        <w:t>（5）评标标准、方法或者评标因素一览表；</w:t>
      </w:r>
    </w:p>
    <w:p w14:paraId="26755FB4" w14:textId="6C142B1B" w:rsidR="001F6106" w:rsidRPr="001F6106" w:rsidRDefault="001F6106" w:rsidP="001F6106">
      <w:pPr>
        <w:ind w:firstLine="480"/>
        <w:rPr>
          <w:rFonts w:ascii="宋体" w:hAnsi="宋体"/>
        </w:rPr>
      </w:pPr>
      <w:r w:rsidRPr="001F6106">
        <w:rPr>
          <w:rFonts w:ascii="宋体" w:hAnsi="宋体" w:hint="eastAsia"/>
        </w:rPr>
        <w:t>（6）经评审的价格或者评分比较一览表；</w:t>
      </w:r>
    </w:p>
    <w:p w14:paraId="7FE5534E" w14:textId="5CC69641" w:rsidR="001F6106" w:rsidRPr="001F6106" w:rsidRDefault="001F6106" w:rsidP="001F6106">
      <w:pPr>
        <w:ind w:firstLine="480"/>
        <w:rPr>
          <w:rFonts w:ascii="宋体" w:hAnsi="宋体"/>
        </w:rPr>
      </w:pPr>
      <w:r w:rsidRPr="001F6106">
        <w:rPr>
          <w:rFonts w:ascii="宋体" w:hAnsi="宋体" w:hint="eastAsia"/>
        </w:rPr>
        <w:t xml:space="preserve">（7）经评审的投标人排序； </w:t>
      </w:r>
    </w:p>
    <w:p w14:paraId="1BB9CC27" w14:textId="497F27BC" w:rsidR="001F6106" w:rsidRPr="001F6106" w:rsidRDefault="001F6106" w:rsidP="001F6106">
      <w:pPr>
        <w:ind w:firstLine="480"/>
        <w:rPr>
          <w:rFonts w:ascii="宋体" w:hAnsi="宋体"/>
        </w:rPr>
      </w:pPr>
      <w:r w:rsidRPr="001F6106">
        <w:rPr>
          <w:rFonts w:ascii="宋体" w:hAnsi="宋体" w:hint="eastAsia"/>
        </w:rPr>
        <w:t xml:space="preserve">（8）推荐的中标候选人名单、排序以及签订合同前要处理的事宜； </w:t>
      </w:r>
    </w:p>
    <w:p w14:paraId="41D9AE8A" w14:textId="2E243542" w:rsidR="001F6106" w:rsidRPr="001F6106" w:rsidRDefault="001F6106" w:rsidP="001F6106">
      <w:pPr>
        <w:ind w:firstLine="480"/>
        <w:rPr>
          <w:rFonts w:ascii="宋体" w:hAnsi="宋体"/>
        </w:rPr>
      </w:pPr>
      <w:r w:rsidRPr="001F6106">
        <w:rPr>
          <w:rFonts w:ascii="宋体" w:hAnsi="宋体" w:hint="eastAsia"/>
        </w:rPr>
        <w:t xml:space="preserve">（9）澄清、说明、补正事项的纪要。 </w:t>
      </w:r>
    </w:p>
    <w:p w14:paraId="5709AAB7" w14:textId="3E1BF646" w:rsidR="001F6106" w:rsidRPr="001F6106" w:rsidRDefault="001F6106" w:rsidP="001F6106">
      <w:pPr>
        <w:ind w:firstLine="480"/>
        <w:rPr>
          <w:rFonts w:ascii="宋体" w:hAnsi="宋体"/>
        </w:rPr>
      </w:pPr>
      <w:r w:rsidRPr="001F6106">
        <w:rPr>
          <w:rFonts w:ascii="宋体" w:hAnsi="宋体" w:hint="eastAsia"/>
        </w:rPr>
        <w:t xml:space="preserve">11.25.评标委员会决定否决所有投标的，应当在评标报告中说明具体理由。 </w:t>
      </w:r>
    </w:p>
    <w:p w14:paraId="28E70C5E" w14:textId="51C3B857" w:rsidR="001F6106" w:rsidRPr="001F6106" w:rsidRDefault="001F6106" w:rsidP="001F6106">
      <w:pPr>
        <w:ind w:firstLine="480"/>
        <w:rPr>
          <w:rFonts w:ascii="宋体" w:hAnsi="宋体"/>
        </w:rPr>
      </w:pPr>
      <w:r w:rsidRPr="001F6106">
        <w:rPr>
          <w:rFonts w:ascii="宋体" w:hAnsi="宋体" w:hint="eastAsia"/>
        </w:rPr>
        <w:t>11.26.评标报告由评标委员会全体成员签字。对评标结论持有异议的，评标委员会成员可以书面方式阐述其不同意见和理由。评标委员会成员拒绝在评标报告上签字且不陈述其不同意见和理由的，视为同意评标结论，并由评标委员会作出书面说明并存档。</w:t>
      </w:r>
    </w:p>
    <w:p w14:paraId="42D23C7A" w14:textId="5C83C46F" w:rsidR="001F6106" w:rsidRPr="001F6106" w:rsidRDefault="001F6106" w:rsidP="001F6106">
      <w:pPr>
        <w:ind w:firstLine="480"/>
        <w:rPr>
          <w:rFonts w:ascii="宋体" w:hAnsi="宋体"/>
        </w:rPr>
      </w:pPr>
      <w:r w:rsidRPr="001F6106">
        <w:rPr>
          <w:rFonts w:ascii="宋体" w:hAnsi="宋体" w:hint="eastAsia"/>
        </w:rPr>
        <w:t>12.附则</w:t>
      </w:r>
    </w:p>
    <w:p w14:paraId="1666F55B" w14:textId="4613C691" w:rsidR="001F6106" w:rsidRPr="001F6106" w:rsidRDefault="001F6106" w:rsidP="001F6106">
      <w:pPr>
        <w:ind w:firstLine="480"/>
        <w:rPr>
          <w:rFonts w:ascii="宋体" w:hAnsi="宋体"/>
        </w:rPr>
      </w:pPr>
      <w:r w:rsidRPr="001F6106">
        <w:rPr>
          <w:rFonts w:ascii="宋体" w:hAnsi="宋体" w:hint="eastAsia"/>
        </w:rPr>
        <w:t>12.27.在评标定标过程中，投标人须准备好与投标有关的证明资料原件随时备查，如有必要，招标人将要求投标人在规定的合理时间内提交原件验证，在规定时间内（一般在半个小时内须到达评标地点）不能提交原件的，评标委员会可以对有疑意的有关证明资料复印件作出不利于投标人的认定。</w:t>
      </w:r>
    </w:p>
    <w:p w14:paraId="06DF6028" w14:textId="7FB58642" w:rsidR="001F6106" w:rsidRPr="001F6106" w:rsidRDefault="001F6106" w:rsidP="001F6106">
      <w:pPr>
        <w:ind w:firstLine="480"/>
        <w:rPr>
          <w:rFonts w:ascii="宋体" w:hAnsi="宋体"/>
        </w:rPr>
      </w:pPr>
      <w:r w:rsidRPr="001F6106">
        <w:rPr>
          <w:rFonts w:ascii="宋体" w:hAnsi="宋体" w:hint="eastAsia"/>
        </w:rPr>
        <w:t>12.28.在评标过程中，有关评委会要求投标人作出澄清的，须由投标人的法定代表人或其委托代理人或拟担任的设计项目负责人按规定时间（一般在半个小时内须到达评标地点）、</w:t>
      </w:r>
      <w:r w:rsidRPr="001F6106">
        <w:rPr>
          <w:rFonts w:ascii="宋体" w:hAnsi="宋体" w:hint="eastAsia"/>
        </w:rPr>
        <w:lastRenderedPageBreak/>
        <w:t>地点向评标委员会作出书面澄清。投标人未能按上述规定作出书面澄清的，则评标委员会可以按不利于投标人的情形认定。</w:t>
      </w:r>
    </w:p>
    <w:p w14:paraId="0DCA1C90" w14:textId="71EC8D28" w:rsidR="00734EED" w:rsidRDefault="001F6106" w:rsidP="001F6106">
      <w:pPr>
        <w:ind w:firstLine="480"/>
        <w:rPr>
          <w:rFonts w:ascii="宋体" w:hAnsi="宋体"/>
        </w:rPr>
      </w:pPr>
      <w:r w:rsidRPr="001F6106">
        <w:rPr>
          <w:rFonts w:ascii="宋体" w:hAnsi="宋体" w:hint="eastAsia"/>
        </w:rPr>
        <w:t>12.29.投标人应对所递交的投标文件以及与投标有关的证明资料的真实性负责，若以弄虚作假骗取中标的，中标无效，给招标人造成损失的依法承担赔偿责任。</w:t>
      </w:r>
    </w:p>
    <w:p w14:paraId="605B4ADD" w14:textId="2953FC85" w:rsidR="0069264C" w:rsidRDefault="0069264C" w:rsidP="001F6106">
      <w:pPr>
        <w:ind w:firstLine="480"/>
        <w:rPr>
          <w:rFonts w:ascii="宋体" w:hAnsi="宋体"/>
        </w:rPr>
      </w:pPr>
    </w:p>
    <w:p w14:paraId="160B33F0" w14:textId="46D44BD0" w:rsidR="0069264C" w:rsidRDefault="0069264C" w:rsidP="001F6106">
      <w:pPr>
        <w:ind w:firstLine="480"/>
        <w:rPr>
          <w:rFonts w:ascii="宋体" w:hAnsi="宋体"/>
        </w:rPr>
      </w:pPr>
    </w:p>
    <w:p w14:paraId="06ED770A" w14:textId="77777777" w:rsidR="00D113E2" w:rsidRDefault="00D113E2" w:rsidP="001F6106">
      <w:pPr>
        <w:ind w:firstLine="480"/>
        <w:rPr>
          <w:rFonts w:ascii="宋体" w:hAnsi="宋体"/>
        </w:rPr>
        <w:sectPr w:rsidR="00D113E2" w:rsidSect="00E42A9B">
          <w:pgSz w:w="11906" w:h="16838"/>
          <w:pgMar w:top="1418" w:right="1134" w:bottom="1134" w:left="1134" w:header="851" w:footer="851" w:gutter="0"/>
          <w:cols w:space="425"/>
          <w:titlePg/>
          <w:docGrid w:type="lines" w:linePitch="326"/>
        </w:sectPr>
      </w:pPr>
    </w:p>
    <w:p w14:paraId="153E582A" w14:textId="77777777" w:rsidR="00AA59D1" w:rsidRDefault="00AA59D1" w:rsidP="002B5C4C">
      <w:pPr>
        <w:ind w:firstLine="480"/>
        <w:rPr>
          <w:rFonts w:ascii="宋体" w:hAnsi="宋体"/>
        </w:rPr>
      </w:pPr>
    </w:p>
    <w:p w14:paraId="231554C9" w14:textId="21ECB5E1" w:rsidR="00D113E2" w:rsidRDefault="00D113E2" w:rsidP="00E166F9">
      <w:pPr>
        <w:pStyle w:val="10"/>
      </w:pPr>
      <w:bookmarkStart w:id="12" w:name="_Toc89957211"/>
      <w:r w:rsidRPr="00D113E2">
        <w:rPr>
          <w:rFonts w:hint="eastAsia"/>
        </w:rPr>
        <w:t>合同条款及格式</w:t>
      </w:r>
      <w:bookmarkEnd w:id="12"/>
    </w:p>
    <w:p w14:paraId="4E23DAB6" w14:textId="03BAB227" w:rsidR="00D113E2" w:rsidRDefault="00D113E2" w:rsidP="002B5C4C">
      <w:pPr>
        <w:ind w:firstLine="480"/>
        <w:rPr>
          <w:rFonts w:ascii="宋体" w:hAnsi="宋体"/>
        </w:rPr>
      </w:pPr>
      <w:r w:rsidRPr="00D113E2">
        <w:rPr>
          <w:rFonts w:ascii="宋体" w:hAnsi="宋体" w:hint="eastAsia"/>
        </w:rPr>
        <w:t>说明：本章分为三部分，第一部分为：第1节 合同条款前附表，由招标人根据招标项目的工程特性确定本招标项目所选用的格式合同条款（民用建设工程设计合同、专业建设工程设计合同）；第二部分为：第2节 招标项目专用的合同条款数据表，根据所选用的格式合同填入具体数据，第三部分为：第3节 合同条款内容。本招标项目设计合同采用国家工商行政管理局和建设部颁布的《建设工程委托设计合同（一）〔民用建设工程设计合同〕》（GF-2000-0209）或《建设工程设计合同（二）〔专业建设工程设计合同〕》（GF-2000-0210）格式条款，并将福建省住房和城乡建设厅发布的《福建省建筑工程设计招标投标管理若干规定》中的建设单位和设计单位的规范性条件作为合同的补充合同条款内容。招标人在此基础上，根据工程项目的个性和所处的自然和社会环境提出内容细化和约定，并在“招标项目专用合同条款数据表”中对合同条款进行修改和补充，“招标项目专用合同条款数据表”内容与“合同条款”内容不一致的，以“招标项目专用合同数据表”内容为准。“合同条款”和“招标项目专用合同条款数据表”中没有约定内容的，由业主和设计单位协商一致后签订。招标人应根据所选用的“格式条款”，选择相对应的“招标项目专用合同条款数据表（格式）”，并在《专用本》中按数据表的格式和内容要求填入具体数据。</w:t>
      </w:r>
    </w:p>
    <w:p w14:paraId="646BA1B3" w14:textId="3B722186" w:rsidR="00D113E2" w:rsidRDefault="00D113E2" w:rsidP="002B5C4C">
      <w:pPr>
        <w:ind w:firstLine="480"/>
        <w:rPr>
          <w:rFonts w:ascii="宋体" w:hAnsi="宋体"/>
        </w:rPr>
      </w:pPr>
    </w:p>
    <w:p w14:paraId="247CEF1E" w14:textId="67EE18C7" w:rsidR="00503E56" w:rsidRDefault="00503E56" w:rsidP="002B5C4C">
      <w:pPr>
        <w:ind w:firstLine="480"/>
        <w:rPr>
          <w:rFonts w:ascii="宋体" w:hAnsi="宋体"/>
        </w:rPr>
      </w:pPr>
    </w:p>
    <w:p w14:paraId="3439840D" w14:textId="54FB315D" w:rsidR="00503E56" w:rsidRDefault="00503E56" w:rsidP="002B5C4C">
      <w:pPr>
        <w:ind w:firstLine="480"/>
        <w:rPr>
          <w:rFonts w:ascii="宋体" w:hAnsi="宋体"/>
        </w:rPr>
      </w:pPr>
      <w:r>
        <w:rPr>
          <w:rFonts w:ascii="宋体" w:hAnsi="宋体"/>
        </w:rPr>
        <w:br w:type="page"/>
      </w:r>
    </w:p>
    <w:p w14:paraId="43A1A370" w14:textId="77777777" w:rsidR="00503E56" w:rsidRDefault="00503E56" w:rsidP="002B5C4C">
      <w:pPr>
        <w:ind w:firstLine="480"/>
        <w:rPr>
          <w:rFonts w:ascii="宋体" w:hAnsi="宋体"/>
        </w:rPr>
      </w:pPr>
    </w:p>
    <w:p w14:paraId="165B7AFF" w14:textId="2F2B027C" w:rsidR="00503E56" w:rsidRDefault="00503E56" w:rsidP="005649CE">
      <w:pPr>
        <w:pStyle w:val="2"/>
      </w:pPr>
      <w:bookmarkStart w:id="13" w:name="_Toc89957212"/>
      <w:r w:rsidRPr="00503E56">
        <w:rPr>
          <w:rFonts w:hint="eastAsia"/>
        </w:rPr>
        <w:t>合同条款前附表</w:t>
      </w:r>
      <w:bookmarkEnd w:id="13"/>
    </w:p>
    <w:p w14:paraId="275F1FA6" w14:textId="351987AD" w:rsidR="00503E56" w:rsidRPr="00F90775" w:rsidRDefault="00F90775" w:rsidP="00F90775">
      <w:pPr>
        <w:ind w:firstLineChars="0" w:firstLine="0"/>
        <w:jc w:val="center"/>
        <w:rPr>
          <w:rFonts w:ascii="宋体" w:hAnsi="宋体"/>
          <w:b/>
          <w:bCs/>
        </w:rPr>
      </w:pPr>
      <w:r w:rsidRPr="00F90775">
        <w:rPr>
          <w:rFonts w:ascii="宋体" w:hAnsi="宋体" w:hint="eastAsia"/>
          <w:b/>
          <w:bCs/>
        </w:rPr>
        <w:t>合同条款前附表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48"/>
        <w:gridCol w:w="7574"/>
      </w:tblGrid>
      <w:tr w:rsidR="003F252C" w:rsidRPr="003F252C" w14:paraId="2515026D" w14:textId="77777777" w:rsidTr="003F252C">
        <w:trPr>
          <w:trHeight w:val="816"/>
        </w:trPr>
        <w:tc>
          <w:tcPr>
            <w:tcW w:w="1064" w:type="pct"/>
            <w:vAlign w:val="center"/>
          </w:tcPr>
          <w:p w14:paraId="0535E3B6" w14:textId="77777777" w:rsidR="003F252C" w:rsidRPr="003F252C" w:rsidRDefault="003F252C" w:rsidP="003F252C">
            <w:pPr>
              <w:spacing w:line="240" w:lineRule="auto"/>
              <w:ind w:firstLineChars="0" w:firstLine="0"/>
              <w:jc w:val="center"/>
              <w:rPr>
                <w:rFonts w:ascii="宋体" w:hAnsi="宋体"/>
                <w:sz w:val="21"/>
                <w:szCs w:val="21"/>
              </w:rPr>
            </w:pPr>
            <w:r w:rsidRPr="003F252C">
              <w:rPr>
                <w:rFonts w:ascii="宋体" w:hAnsi="宋体" w:hint="eastAsia"/>
                <w:sz w:val="21"/>
                <w:szCs w:val="21"/>
              </w:rPr>
              <w:t>招标人</w:t>
            </w:r>
          </w:p>
        </w:tc>
        <w:tc>
          <w:tcPr>
            <w:tcW w:w="3936" w:type="pct"/>
            <w:vAlign w:val="center"/>
          </w:tcPr>
          <w:p w14:paraId="7F6D7456" w14:textId="16203C05" w:rsidR="003F252C" w:rsidRPr="003F252C" w:rsidRDefault="00AF2EC5" w:rsidP="003F252C">
            <w:pPr>
              <w:spacing w:line="240" w:lineRule="auto"/>
              <w:ind w:firstLineChars="0" w:firstLine="0"/>
              <w:rPr>
                <w:rFonts w:ascii="宋体" w:hAnsi="宋体"/>
                <w:sz w:val="21"/>
                <w:szCs w:val="21"/>
                <w:u w:val="single"/>
              </w:rPr>
            </w:pPr>
            <w:r>
              <w:rPr>
                <w:rFonts w:ascii="宋体" w:hAnsi="宋体" w:hint="eastAsia"/>
                <w:sz w:val="21"/>
                <w:szCs w:val="21"/>
                <w:u w:val="single"/>
              </w:rPr>
              <w:t>清源创新实验室</w:t>
            </w:r>
          </w:p>
        </w:tc>
      </w:tr>
      <w:tr w:rsidR="003F252C" w:rsidRPr="003F252C" w14:paraId="1B64733E" w14:textId="77777777" w:rsidTr="003F252C">
        <w:trPr>
          <w:trHeight w:val="770"/>
        </w:trPr>
        <w:tc>
          <w:tcPr>
            <w:tcW w:w="1064" w:type="pct"/>
            <w:vAlign w:val="center"/>
          </w:tcPr>
          <w:p w14:paraId="320ADAC0" w14:textId="77777777" w:rsidR="003F252C" w:rsidRPr="003F252C" w:rsidRDefault="003F252C" w:rsidP="003F252C">
            <w:pPr>
              <w:spacing w:line="240" w:lineRule="auto"/>
              <w:ind w:firstLineChars="0" w:firstLine="0"/>
              <w:jc w:val="center"/>
              <w:rPr>
                <w:rFonts w:ascii="宋体" w:hAnsi="宋体"/>
                <w:sz w:val="21"/>
                <w:szCs w:val="21"/>
              </w:rPr>
            </w:pPr>
            <w:r w:rsidRPr="003F252C">
              <w:rPr>
                <w:rFonts w:ascii="宋体" w:hAnsi="宋体" w:hint="eastAsia"/>
                <w:sz w:val="21"/>
                <w:szCs w:val="21"/>
              </w:rPr>
              <w:t>招标代理机构</w:t>
            </w:r>
          </w:p>
        </w:tc>
        <w:tc>
          <w:tcPr>
            <w:tcW w:w="3936" w:type="pct"/>
            <w:vAlign w:val="center"/>
          </w:tcPr>
          <w:p w14:paraId="6576D8B5" w14:textId="6011F61C" w:rsidR="003F252C" w:rsidRPr="003F252C" w:rsidRDefault="00AF2EC5" w:rsidP="003F252C">
            <w:pPr>
              <w:spacing w:line="240" w:lineRule="auto"/>
              <w:ind w:firstLineChars="0" w:firstLine="0"/>
              <w:rPr>
                <w:rFonts w:ascii="宋体" w:hAnsi="宋体"/>
                <w:sz w:val="21"/>
                <w:szCs w:val="21"/>
                <w:u w:val="single"/>
              </w:rPr>
            </w:pPr>
            <w:r>
              <w:rPr>
                <w:rFonts w:ascii="宋体" w:hAnsi="宋体" w:hint="eastAsia"/>
                <w:sz w:val="21"/>
                <w:szCs w:val="21"/>
                <w:u w:val="single"/>
              </w:rPr>
              <w:t>无</w:t>
            </w:r>
          </w:p>
        </w:tc>
      </w:tr>
      <w:tr w:rsidR="003F252C" w:rsidRPr="003F252C" w14:paraId="37DE95C8" w14:textId="77777777" w:rsidTr="003F252C">
        <w:tc>
          <w:tcPr>
            <w:tcW w:w="1064" w:type="pct"/>
            <w:vAlign w:val="center"/>
          </w:tcPr>
          <w:p w14:paraId="77A5E30B" w14:textId="77777777" w:rsidR="003F252C" w:rsidRPr="003F252C" w:rsidRDefault="003F252C" w:rsidP="003F252C">
            <w:pPr>
              <w:spacing w:line="240" w:lineRule="auto"/>
              <w:ind w:firstLineChars="0" w:firstLine="0"/>
              <w:jc w:val="center"/>
              <w:rPr>
                <w:rFonts w:ascii="宋体" w:hAnsi="宋体"/>
                <w:sz w:val="21"/>
                <w:szCs w:val="21"/>
              </w:rPr>
            </w:pPr>
            <w:r w:rsidRPr="003F252C">
              <w:rPr>
                <w:rFonts w:ascii="宋体" w:hAnsi="宋体" w:hint="eastAsia"/>
                <w:sz w:val="21"/>
                <w:szCs w:val="21"/>
              </w:rPr>
              <w:t>招标项目名称和招标编号</w:t>
            </w:r>
          </w:p>
        </w:tc>
        <w:tc>
          <w:tcPr>
            <w:tcW w:w="3936" w:type="pct"/>
            <w:vAlign w:val="center"/>
          </w:tcPr>
          <w:p w14:paraId="32040ED0" w14:textId="41298C94" w:rsidR="003F252C" w:rsidRPr="003F252C" w:rsidRDefault="003F252C" w:rsidP="003F252C">
            <w:pPr>
              <w:spacing w:line="240" w:lineRule="auto"/>
              <w:ind w:firstLineChars="0" w:firstLine="0"/>
              <w:rPr>
                <w:rFonts w:ascii="宋体" w:hAnsi="宋体"/>
                <w:sz w:val="21"/>
                <w:szCs w:val="21"/>
                <w:u w:val="single"/>
              </w:rPr>
            </w:pPr>
            <w:r w:rsidRPr="003F252C">
              <w:rPr>
                <w:rFonts w:ascii="宋体" w:hAnsi="宋体" w:hint="eastAsia"/>
                <w:sz w:val="21"/>
                <w:szCs w:val="21"/>
              </w:rPr>
              <w:t>招标项目名称：</w:t>
            </w:r>
            <w:r w:rsidR="00457C19" w:rsidRPr="00457C19">
              <w:rPr>
                <w:rFonts w:ascii="宋体" w:hAnsi="宋体" w:hint="eastAsia"/>
                <w:sz w:val="21"/>
                <w:szCs w:val="21"/>
                <w:u w:val="single"/>
              </w:rPr>
              <w:t>教师及学生</w:t>
            </w:r>
            <w:r w:rsidR="00D703F8" w:rsidRPr="00D703F8">
              <w:rPr>
                <w:rFonts w:ascii="宋体" w:hAnsi="宋体" w:hint="eastAsia"/>
                <w:sz w:val="21"/>
                <w:szCs w:val="21"/>
                <w:u w:val="single"/>
              </w:rPr>
              <w:t>公寓</w:t>
            </w:r>
            <w:r w:rsidRPr="003F252C">
              <w:rPr>
                <w:rFonts w:ascii="宋体" w:hAnsi="宋体" w:hint="eastAsia"/>
                <w:sz w:val="21"/>
                <w:szCs w:val="21"/>
                <w:u w:val="single"/>
              </w:rPr>
              <w:t>室内</w:t>
            </w:r>
            <w:r w:rsidR="00D703F8">
              <w:rPr>
                <w:rFonts w:ascii="宋体" w:hAnsi="宋体" w:hint="eastAsia"/>
                <w:sz w:val="21"/>
                <w:szCs w:val="21"/>
                <w:u w:val="single"/>
              </w:rPr>
              <w:t>二次</w:t>
            </w:r>
            <w:r w:rsidR="00C7307C">
              <w:rPr>
                <w:rFonts w:ascii="宋体" w:hAnsi="宋体" w:hint="eastAsia"/>
                <w:sz w:val="21"/>
                <w:szCs w:val="21"/>
                <w:u w:val="single"/>
              </w:rPr>
              <w:t>装饰装修</w:t>
            </w:r>
            <w:r w:rsidRPr="003F252C">
              <w:rPr>
                <w:rFonts w:ascii="宋体" w:hAnsi="宋体" w:hint="eastAsia"/>
                <w:sz w:val="21"/>
                <w:szCs w:val="21"/>
                <w:u w:val="single"/>
              </w:rPr>
              <w:t>工程设计</w:t>
            </w:r>
          </w:p>
          <w:p w14:paraId="60B9181A" w14:textId="37E34B88" w:rsidR="003F252C" w:rsidRPr="003F252C" w:rsidRDefault="003F252C" w:rsidP="003F252C">
            <w:pPr>
              <w:spacing w:line="240" w:lineRule="auto"/>
              <w:ind w:firstLineChars="0" w:firstLine="0"/>
              <w:rPr>
                <w:rFonts w:ascii="宋体" w:hAnsi="宋体"/>
                <w:sz w:val="21"/>
                <w:szCs w:val="21"/>
                <w:u w:val="single"/>
              </w:rPr>
            </w:pPr>
            <w:r w:rsidRPr="003F252C">
              <w:rPr>
                <w:rFonts w:ascii="宋体" w:hAnsi="宋体" w:hint="eastAsia"/>
                <w:sz w:val="21"/>
                <w:szCs w:val="21"/>
              </w:rPr>
              <w:t>招标编号：</w:t>
            </w:r>
            <w:r w:rsidR="00AF2EC5" w:rsidRPr="00AF2EC5">
              <w:rPr>
                <w:rFonts w:ascii="宋体" w:hAnsi="宋体" w:hint="eastAsia"/>
                <w:sz w:val="21"/>
                <w:szCs w:val="21"/>
                <w:u w:val="single"/>
              </w:rPr>
              <w:t>暂无</w:t>
            </w:r>
          </w:p>
        </w:tc>
      </w:tr>
      <w:tr w:rsidR="003F252C" w:rsidRPr="003F252C" w14:paraId="36351A8E" w14:textId="77777777" w:rsidTr="003F252C">
        <w:trPr>
          <w:trHeight w:val="1272"/>
        </w:trPr>
        <w:tc>
          <w:tcPr>
            <w:tcW w:w="1064" w:type="pct"/>
            <w:vAlign w:val="center"/>
          </w:tcPr>
          <w:p w14:paraId="7124E88E" w14:textId="77777777" w:rsidR="003F252C" w:rsidRPr="003F252C" w:rsidRDefault="003F252C" w:rsidP="003F252C">
            <w:pPr>
              <w:spacing w:line="240" w:lineRule="auto"/>
              <w:ind w:firstLineChars="0" w:firstLine="0"/>
              <w:jc w:val="center"/>
              <w:rPr>
                <w:rFonts w:ascii="宋体" w:hAnsi="宋体"/>
                <w:sz w:val="21"/>
                <w:szCs w:val="21"/>
              </w:rPr>
            </w:pPr>
            <w:r w:rsidRPr="003F252C">
              <w:rPr>
                <w:rFonts w:ascii="宋体" w:hAnsi="宋体" w:hint="eastAsia"/>
                <w:sz w:val="21"/>
                <w:szCs w:val="21"/>
              </w:rPr>
              <w:t>本招标项目采用的合同条款格式内容</w:t>
            </w:r>
          </w:p>
        </w:tc>
        <w:tc>
          <w:tcPr>
            <w:tcW w:w="3936" w:type="pct"/>
            <w:vAlign w:val="center"/>
          </w:tcPr>
          <w:p w14:paraId="2FFA73B1" w14:textId="6FA85787" w:rsidR="003F252C" w:rsidRPr="003F252C" w:rsidRDefault="003F252C" w:rsidP="003F252C">
            <w:pPr>
              <w:spacing w:line="240" w:lineRule="auto"/>
              <w:ind w:firstLineChars="0" w:firstLine="0"/>
              <w:rPr>
                <w:rFonts w:ascii="宋体" w:hAnsi="宋体"/>
                <w:sz w:val="21"/>
                <w:szCs w:val="21"/>
              </w:rPr>
            </w:pPr>
            <w:r w:rsidRPr="003F252C">
              <w:rPr>
                <w:rFonts w:ascii="宋体" w:hAnsi="宋体" w:hint="eastAsia"/>
                <w:sz w:val="21"/>
                <w:szCs w:val="21"/>
              </w:rPr>
              <w:t>本招标项目设计合同采用国家工商行政管理局和建设部颁布的《建设工程委托设计合同（一）〔民用建设工程设计合同〕》（GF-2000-0209）或《建设工程设计合同（二）［专业建设工程设计合同］》（GF-2000-0210）格式条款。。</w:t>
            </w:r>
          </w:p>
        </w:tc>
      </w:tr>
    </w:tbl>
    <w:p w14:paraId="4F1E1A87" w14:textId="0429843D" w:rsidR="00D113E2" w:rsidRPr="003F252C" w:rsidRDefault="00D113E2" w:rsidP="002B5C4C">
      <w:pPr>
        <w:ind w:firstLine="480"/>
        <w:rPr>
          <w:rFonts w:ascii="宋体" w:hAnsi="宋体"/>
        </w:rPr>
      </w:pPr>
    </w:p>
    <w:p w14:paraId="47C2DD3E" w14:textId="19AE7F7F" w:rsidR="00F90775" w:rsidRDefault="00F90775" w:rsidP="002B5C4C">
      <w:pPr>
        <w:ind w:firstLine="480"/>
        <w:rPr>
          <w:rFonts w:ascii="宋体" w:hAnsi="宋体"/>
        </w:rPr>
      </w:pPr>
    </w:p>
    <w:p w14:paraId="565DFB29" w14:textId="257B06BE" w:rsidR="009A7FE7" w:rsidRDefault="009A7FE7" w:rsidP="002B5C4C">
      <w:pPr>
        <w:ind w:firstLine="480"/>
        <w:rPr>
          <w:rFonts w:ascii="宋体" w:hAnsi="宋体"/>
        </w:rPr>
      </w:pPr>
      <w:r>
        <w:rPr>
          <w:rFonts w:ascii="宋体" w:hAnsi="宋体"/>
        </w:rPr>
        <w:br w:type="page"/>
      </w:r>
    </w:p>
    <w:p w14:paraId="7D591FB5" w14:textId="77777777" w:rsidR="00755989" w:rsidRDefault="00755989" w:rsidP="00755989">
      <w:pPr>
        <w:ind w:firstLine="480"/>
      </w:pPr>
    </w:p>
    <w:p w14:paraId="7BBE62D0" w14:textId="1619F859" w:rsidR="00F90775" w:rsidRDefault="009A7FE7" w:rsidP="005649CE">
      <w:pPr>
        <w:pStyle w:val="2"/>
      </w:pPr>
      <w:bookmarkStart w:id="14" w:name="_Toc89957213"/>
      <w:r w:rsidRPr="009A7FE7">
        <w:rPr>
          <w:rFonts w:hint="eastAsia"/>
        </w:rPr>
        <w:t>招标项目专用合同条款数据表</w:t>
      </w:r>
      <w:bookmarkEnd w:id="14"/>
    </w:p>
    <w:p w14:paraId="46B56800" w14:textId="544436E4" w:rsidR="009A7FE7" w:rsidRPr="00D577F0" w:rsidRDefault="00D577F0" w:rsidP="00D577F0">
      <w:pPr>
        <w:ind w:firstLineChars="0" w:firstLine="0"/>
        <w:jc w:val="center"/>
        <w:rPr>
          <w:rFonts w:ascii="宋体" w:hAnsi="宋体"/>
          <w:b/>
          <w:bCs/>
        </w:rPr>
      </w:pPr>
      <w:r w:rsidRPr="00D577F0">
        <w:rPr>
          <w:rFonts w:ascii="宋体" w:hAnsi="宋体" w:hint="eastAsia"/>
          <w:b/>
          <w:bCs/>
        </w:rPr>
        <w:t>招标项目专用合同条款数据表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34"/>
        <w:gridCol w:w="1683"/>
        <w:gridCol w:w="6301"/>
      </w:tblGrid>
      <w:tr w:rsidR="00BA5DF2" w:rsidRPr="00BA5DF2" w14:paraId="1E4D6664" w14:textId="77777777" w:rsidTr="00BA5DF2">
        <w:trPr>
          <w:tblHeader/>
          <w:jc w:val="center"/>
        </w:trPr>
        <w:tc>
          <w:tcPr>
            <w:tcW w:w="369" w:type="pct"/>
            <w:vAlign w:val="center"/>
          </w:tcPr>
          <w:p w14:paraId="4A9355F6" w14:textId="77777777" w:rsidR="00BA5DF2" w:rsidRPr="00BA5DF2" w:rsidRDefault="00BA5DF2" w:rsidP="00BA5DF2">
            <w:pPr>
              <w:spacing w:line="240" w:lineRule="auto"/>
              <w:ind w:firstLineChars="0" w:firstLine="0"/>
              <w:jc w:val="center"/>
              <w:rPr>
                <w:rFonts w:ascii="宋体" w:hAnsi="宋体"/>
                <w:b/>
                <w:bCs/>
                <w:sz w:val="21"/>
                <w:szCs w:val="21"/>
              </w:rPr>
            </w:pPr>
            <w:r w:rsidRPr="00BA5DF2">
              <w:rPr>
                <w:rFonts w:ascii="宋体" w:hAnsi="宋体" w:hint="eastAsia"/>
                <w:b/>
                <w:bCs/>
                <w:sz w:val="21"/>
                <w:szCs w:val="21"/>
              </w:rPr>
              <w:t>序号</w:t>
            </w:r>
          </w:p>
        </w:tc>
        <w:tc>
          <w:tcPr>
            <w:tcW w:w="485" w:type="pct"/>
            <w:vAlign w:val="center"/>
          </w:tcPr>
          <w:p w14:paraId="1155A1BA" w14:textId="77777777" w:rsidR="00BA5DF2" w:rsidRPr="00BA5DF2" w:rsidRDefault="00BA5DF2" w:rsidP="00BA5DF2">
            <w:pPr>
              <w:spacing w:line="240" w:lineRule="auto"/>
              <w:ind w:firstLineChars="0" w:firstLine="0"/>
              <w:jc w:val="center"/>
              <w:rPr>
                <w:rFonts w:ascii="宋体" w:hAnsi="宋体"/>
                <w:b/>
                <w:bCs/>
                <w:sz w:val="21"/>
                <w:szCs w:val="21"/>
              </w:rPr>
            </w:pPr>
            <w:r w:rsidRPr="00BA5DF2">
              <w:rPr>
                <w:rFonts w:ascii="宋体" w:hAnsi="宋体" w:hint="eastAsia"/>
                <w:b/>
                <w:bCs/>
                <w:sz w:val="21"/>
                <w:szCs w:val="21"/>
              </w:rPr>
              <w:t>条款号</w:t>
            </w:r>
          </w:p>
        </w:tc>
        <w:tc>
          <w:tcPr>
            <w:tcW w:w="874" w:type="pct"/>
            <w:vAlign w:val="center"/>
          </w:tcPr>
          <w:p w14:paraId="1D2A0A81" w14:textId="77777777" w:rsidR="00BA5DF2" w:rsidRPr="00BA5DF2" w:rsidRDefault="00BA5DF2" w:rsidP="00BA5DF2">
            <w:pPr>
              <w:spacing w:line="240" w:lineRule="auto"/>
              <w:ind w:firstLineChars="0" w:firstLine="0"/>
              <w:jc w:val="center"/>
              <w:rPr>
                <w:rFonts w:ascii="宋体" w:hAnsi="宋体"/>
                <w:b/>
                <w:bCs/>
                <w:sz w:val="21"/>
                <w:szCs w:val="21"/>
              </w:rPr>
            </w:pPr>
            <w:r w:rsidRPr="00BA5DF2">
              <w:rPr>
                <w:rFonts w:ascii="宋体" w:hAnsi="宋体" w:hint="eastAsia"/>
                <w:b/>
                <w:bCs/>
                <w:sz w:val="21"/>
                <w:szCs w:val="21"/>
              </w:rPr>
              <w:t>名称</w:t>
            </w:r>
          </w:p>
        </w:tc>
        <w:tc>
          <w:tcPr>
            <w:tcW w:w="3272" w:type="pct"/>
            <w:vAlign w:val="center"/>
          </w:tcPr>
          <w:p w14:paraId="70E1B799" w14:textId="77777777" w:rsidR="00BA5DF2" w:rsidRPr="00BA5DF2" w:rsidRDefault="00BA5DF2" w:rsidP="00BA5DF2">
            <w:pPr>
              <w:spacing w:line="240" w:lineRule="auto"/>
              <w:ind w:firstLineChars="0" w:firstLine="0"/>
              <w:jc w:val="center"/>
              <w:rPr>
                <w:rFonts w:ascii="宋体" w:hAnsi="宋体"/>
                <w:b/>
                <w:bCs/>
                <w:sz w:val="21"/>
                <w:szCs w:val="21"/>
              </w:rPr>
            </w:pPr>
            <w:r w:rsidRPr="00BA5DF2">
              <w:rPr>
                <w:rFonts w:ascii="宋体" w:hAnsi="宋体" w:hint="eastAsia"/>
                <w:b/>
                <w:bCs/>
                <w:sz w:val="21"/>
                <w:szCs w:val="21"/>
              </w:rPr>
              <w:t>信息或数据</w:t>
            </w:r>
          </w:p>
        </w:tc>
      </w:tr>
      <w:tr w:rsidR="00BA5DF2" w:rsidRPr="00BA5DF2" w14:paraId="7F700D72" w14:textId="77777777" w:rsidTr="00BA5DF2">
        <w:trPr>
          <w:jc w:val="center"/>
        </w:trPr>
        <w:tc>
          <w:tcPr>
            <w:tcW w:w="369" w:type="pct"/>
            <w:vAlign w:val="center"/>
          </w:tcPr>
          <w:p w14:paraId="1A5DBCE8" w14:textId="77777777" w:rsidR="00BA5DF2" w:rsidRPr="00BA5DF2" w:rsidRDefault="00BA5DF2" w:rsidP="00BA5DF2">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1924DB10"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第二条 2.3</w:t>
            </w:r>
          </w:p>
        </w:tc>
        <w:tc>
          <w:tcPr>
            <w:tcW w:w="874" w:type="pct"/>
            <w:vAlign w:val="center"/>
          </w:tcPr>
          <w:p w14:paraId="35F4B2EE"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主要技术标准</w:t>
            </w:r>
          </w:p>
        </w:tc>
        <w:tc>
          <w:tcPr>
            <w:tcW w:w="3272" w:type="pct"/>
            <w:vAlign w:val="center"/>
          </w:tcPr>
          <w:p w14:paraId="07811E32" w14:textId="77777777" w:rsidR="00BA5DF2" w:rsidRPr="00BA5DF2" w:rsidRDefault="00BA5DF2" w:rsidP="00457C19">
            <w:pPr>
              <w:spacing w:line="240" w:lineRule="auto"/>
              <w:ind w:firstLineChars="0" w:firstLine="0"/>
              <w:rPr>
                <w:rFonts w:ascii="宋体" w:hAnsi="宋体"/>
                <w:sz w:val="21"/>
                <w:szCs w:val="21"/>
              </w:rPr>
            </w:pPr>
            <w:r w:rsidRPr="00BA5DF2">
              <w:rPr>
                <w:rFonts w:ascii="宋体" w:hAnsi="宋体" w:hint="eastAsia"/>
                <w:sz w:val="21"/>
                <w:szCs w:val="21"/>
              </w:rPr>
              <w:t>达到《福建省建筑装饰装修工程设计文件编制深度的规定》的要求并通过有关部门的审查和有关职能部门审批。</w:t>
            </w:r>
          </w:p>
        </w:tc>
      </w:tr>
      <w:tr w:rsidR="00BA5DF2" w:rsidRPr="00BA5DF2" w14:paraId="309062D6" w14:textId="77777777" w:rsidTr="00BA5DF2">
        <w:trPr>
          <w:jc w:val="center"/>
        </w:trPr>
        <w:tc>
          <w:tcPr>
            <w:tcW w:w="369" w:type="pct"/>
            <w:vAlign w:val="center"/>
          </w:tcPr>
          <w:p w14:paraId="08C0D1D8" w14:textId="77777777" w:rsidR="00BA5DF2" w:rsidRPr="00BA5DF2" w:rsidRDefault="00BA5DF2" w:rsidP="00BA5DF2">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683EEFA8"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第四条</w:t>
            </w:r>
          </w:p>
        </w:tc>
        <w:tc>
          <w:tcPr>
            <w:tcW w:w="874" w:type="pct"/>
            <w:vAlign w:val="center"/>
          </w:tcPr>
          <w:p w14:paraId="517CF5F8"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cs="宋体" w:hint="eastAsia"/>
                <w:sz w:val="21"/>
                <w:szCs w:val="21"/>
              </w:rPr>
              <w:t>合同项目的名称、规模、阶段、投资及设计内容</w:t>
            </w:r>
          </w:p>
        </w:tc>
        <w:tc>
          <w:tcPr>
            <w:tcW w:w="3272" w:type="pct"/>
            <w:vAlign w:val="center"/>
          </w:tcPr>
          <w:p w14:paraId="454F2AEA" w14:textId="1A91446C" w:rsidR="00942E18" w:rsidRDefault="00942E18" w:rsidP="00620273">
            <w:pPr>
              <w:spacing w:line="240" w:lineRule="auto"/>
              <w:ind w:firstLineChars="0" w:firstLine="0"/>
              <w:rPr>
                <w:rFonts w:ascii="宋体" w:hAnsi="宋体"/>
                <w:sz w:val="21"/>
                <w:szCs w:val="21"/>
                <w:u w:val="single"/>
              </w:rPr>
            </w:pPr>
            <w:r>
              <w:rPr>
                <w:rFonts w:ascii="宋体" w:hAnsi="宋体" w:hint="eastAsia"/>
                <w:sz w:val="21"/>
                <w:szCs w:val="21"/>
              </w:rPr>
              <w:t>1、</w:t>
            </w:r>
            <w:r w:rsidR="00BA5DF2" w:rsidRPr="00BA5DF2">
              <w:rPr>
                <w:rFonts w:ascii="宋体" w:hAnsi="宋体" w:hint="eastAsia"/>
                <w:sz w:val="21"/>
                <w:szCs w:val="21"/>
              </w:rPr>
              <w:t>项目名称：</w:t>
            </w:r>
            <w:r w:rsidR="00457C19" w:rsidRPr="00457C19">
              <w:rPr>
                <w:rFonts w:ascii="宋体" w:hAnsi="宋体" w:hint="eastAsia"/>
                <w:sz w:val="21"/>
                <w:szCs w:val="21"/>
                <w:u w:val="single"/>
              </w:rPr>
              <w:t>教师及学生公</w:t>
            </w:r>
            <w:r w:rsidR="00457C19">
              <w:rPr>
                <w:rFonts w:ascii="宋体" w:hAnsi="宋体" w:hint="eastAsia"/>
                <w:sz w:val="21"/>
                <w:szCs w:val="21"/>
                <w:u w:val="single"/>
              </w:rPr>
              <w:t>寓</w:t>
            </w:r>
            <w:r w:rsidR="00BA5DF2" w:rsidRPr="00BA5DF2">
              <w:rPr>
                <w:rFonts w:ascii="宋体" w:hAnsi="宋体" w:hint="eastAsia"/>
                <w:sz w:val="21"/>
                <w:szCs w:val="21"/>
                <w:u w:val="single"/>
              </w:rPr>
              <w:t>室内</w:t>
            </w:r>
            <w:r w:rsidR="00457C19">
              <w:rPr>
                <w:rFonts w:ascii="宋体" w:hAnsi="宋体" w:hint="eastAsia"/>
                <w:sz w:val="21"/>
                <w:szCs w:val="21"/>
                <w:u w:val="single"/>
              </w:rPr>
              <w:t>二次</w:t>
            </w:r>
            <w:r w:rsidR="001377B6">
              <w:rPr>
                <w:rFonts w:ascii="宋体" w:hAnsi="宋体" w:hint="eastAsia"/>
                <w:sz w:val="21"/>
                <w:szCs w:val="21"/>
                <w:u w:val="single"/>
              </w:rPr>
              <w:t>装饰装修</w:t>
            </w:r>
            <w:r w:rsidR="00BA5DF2" w:rsidRPr="00BA5DF2">
              <w:rPr>
                <w:rFonts w:ascii="宋体" w:hAnsi="宋体" w:hint="eastAsia"/>
                <w:sz w:val="21"/>
                <w:szCs w:val="21"/>
                <w:u w:val="single"/>
              </w:rPr>
              <w:t>工程设计</w:t>
            </w:r>
          </w:p>
          <w:p w14:paraId="6F3B5CF6" w14:textId="74ED4ACE" w:rsidR="00BA5DF2" w:rsidRPr="000E6B44" w:rsidRDefault="00942E18" w:rsidP="00620273">
            <w:pPr>
              <w:spacing w:line="240" w:lineRule="auto"/>
              <w:ind w:firstLineChars="0" w:firstLine="0"/>
              <w:rPr>
                <w:rFonts w:ascii="宋体" w:hAnsi="宋体"/>
                <w:sz w:val="21"/>
                <w:szCs w:val="21"/>
                <w:u w:val="single"/>
              </w:rPr>
            </w:pPr>
            <w:r w:rsidRPr="000E6B44">
              <w:rPr>
                <w:rFonts w:ascii="宋体" w:hAnsi="宋体"/>
                <w:sz w:val="21"/>
                <w:szCs w:val="21"/>
              </w:rPr>
              <w:t>2</w:t>
            </w:r>
            <w:r w:rsidRPr="000E6B44">
              <w:rPr>
                <w:rFonts w:ascii="宋体" w:hAnsi="宋体" w:hint="eastAsia"/>
                <w:sz w:val="21"/>
                <w:szCs w:val="21"/>
              </w:rPr>
              <w:t>、</w:t>
            </w:r>
            <w:r w:rsidR="00EE64F7">
              <w:rPr>
                <w:rFonts w:ascii="宋体" w:hAnsi="宋体" w:hint="eastAsia"/>
                <w:sz w:val="21"/>
                <w:szCs w:val="21"/>
              </w:rPr>
              <w:t>项目</w:t>
            </w:r>
            <w:r w:rsidR="00BA5DF2" w:rsidRPr="00BA5DF2">
              <w:rPr>
                <w:rFonts w:ascii="宋体" w:hAnsi="宋体" w:hint="eastAsia"/>
                <w:sz w:val="21"/>
                <w:szCs w:val="21"/>
              </w:rPr>
              <w:t>规模：</w:t>
            </w:r>
            <w:r w:rsidR="000E6B44" w:rsidRPr="000E6B44">
              <w:rPr>
                <w:rFonts w:ascii="宋体" w:hAnsi="宋体" w:hint="eastAsia"/>
                <w:sz w:val="21"/>
                <w:szCs w:val="21"/>
                <w:u w:val="single"/>
              </w:rPr>
              <w:t>教师公寓1</w:t>
            </w:r>
            <w:r w:rsidR="000E6B44" w:rsidRPr="000E6B44">
              <w:rPr>
                <w:rFonts w:ascii="宋体" w:hAnsi="宋体" w:hint="eastAsia"/>
                <w:sz w:val="21"/>
                <w:szCs w:val="21"/>
                <w:u w:val="single"/>
                <w:vertAlign w:val="superscript"/>
              </w:rPr>
              <w:t>#</w:t>
            </w:r>
            <w:r w:rsidR="000E6B44" w:rsidRPr="000E6B44">
              <w:rPr>
                <w:rFonts w:ascii="宋体" w:hAnsi="宋体" w:hint="eastAsia"/>
                <w:sz w:val="21"/>
                <w:szCs w:val="21"/>
                <w:u w:val="single"/>
              </w:rPr>
              <w:t>楼，总建筑面积2710 m</w:t>
            </w:r>
            <w:r w:rsidR="000E6B44" w:rsidRPr="000E6B44">
              <w:rPr>
                <w:rFonts w:ascii="宋体" w:hAnsi="宋体" w:hint="eastAsia"/>
                <w:sz w:val="21"/>
                <w:szCs w:val="21"/>
                <w:u w:val="single"/>
                <w:vertAlign w:val="superscript"/>
              </w:rPr>
              <w:t>2</w:t>
            </w:r>
            <w:r w:rsidR="000E6B44" w:rsidRPr="000E6B44">
              <w:rPr>
                <w:rFonts w:ascii="宋体" w:hAnsi="宋体" w:hint="eastAsia"/>
                <w:sz w:val="21"/>
                <w:szCs w:val="21"/>
                <w:u w:val="single"/>
              </w:rPr>
              <w:t>，一层架空活动区含楼宇大厅、健身活动中心等；二层～四层宿舍5种房型套房、走廊，五层～六层宿舍1种房型套房、走廊。</w:t>
            </w:r>
            <w:r w:rsidR="00155F24" w:rsidRPr="000E6B44">
              <w:rPr>
                <w:rFonts w:ascii="宋体" w:hAnsi="宋体" w:hint="eastAsia"/>
                <w:sz w:val="21"/>
                <w:szCs w:val="21"/>
                <w:u w:val="single"/>
              </w:rPr>
              <w:t>教师公寓2</w:t>
            </w:r>
            <w:r w:rsidR="00155F24" w:rsidRPr="000E6B44">
              <w:rPr>
                <w:rFonts w:ascii="宋体" w:hAnsi="宋体" w:hint="eastAsia"/>
                <w:sz w:val="21"/>
                <w:szCs w:val="21"/>
                <w:u w:val="single"/>
                <w:vertAlign w:val="superscript"/>
              </w:rPr>
              <w:t>#</w:t>
            </w:r>
            <w:r w:rsidR="00155F24" w:rsidRPr="000E6B44">
              <w:rPr>
                <w:rFonts w:ascii="宋体" w:hAnsi="宋体" w:hint="eastAsia"/>
                <w:sz w:val="21"/>
                <w:szCs w:val="21"/>
                <w:u w:val="single"/>
              </w:rPr>
              <w:t>楼，总建筑面积589</w:t>
            </w:r>
            <w:r w:rsidR="003963A5" w:rsidRPr="000E6B44">
              <w:rPr>
                <w:rFonts w:ascii="宋体" w:hAnsi="宋体"/>
                <w:sz w:val="21"/>
                <w:szCs w:val="21"/>
                <w:u w:val="single"/>
              </w:rPr>
              <w:t>0</w:t>
            </w:r>
            <w:r w:rsidR="00155F24" w:rsidRPr="000E6B44">
              <w:rPr>
                <w:rFonts w:ascii="宋体" w:hAnsi="宋体" w:hint="eastAsia"/>
                <w:sz w:val="21"/>
                <w:szCs w:val="21"/>
                <w:u w:val="single"/>
              </w:rPr>
              <w:t>m</w:t>
            </w:r>
            <w:r w:rsidR="00155F24" w:rsidRPr="000E6B44">
              <w:rPr>
                <w:rFonts w:ascii="宋体" w:hAnsi="宋体" w:hint="eastAsia"/>
                <w:sz w:val="21"/>
                <w:szCs w:val="21"/>
                <w:u w:val="single"/>
                <w:vertAlign w:val="superscript"/>
              </w:rPr>
              <w:t>2</w:t>
            </w:r>
            <w:r w:rsidR="00155F24" w:rsidRPr="000E6B44">
              <w:rPr>
                <w:rFonts w:ascii="宋体" w:hAnsi="宋体" w:hint="eastAsia"/>
                <w:sz w:val="21"/>
                <w:szCs w:val="21"/>
                <w:u w:val="single"/>
              </w:rPr>
              <w:t>，一层架空活动区含楼宇大厅</w:t>
            </w:r>
            <w:r w:rsidR="003360AA" w:rsidRPr="000E6B44">
              <w:rPr>
                <w:rFonts w:ascii="宋体" w:hAnsi="宋体" w:hint="eastAsia"/>
                <w:sz w:val="21"/>
                <w:szCs w:val="21"/>
                <w:u w:val="single"/>
              </w:rPr>
              <w:t>，新增西侧L型游泳池、右侧新建健身活动中心（含建筑结构设计）</w:t>
            </w:r>
            <w:r w:rsidR="00155F24" w:rsidRPr="000E6B44">
              <w:rPr>
                <w:rFonts w:ascii="宋体" w:hAnsi="宋体" w:hint="eastAsia"/>
                <w:sz w:val="21"/>
                <w:szCs w:val="21"/>
                <w:u w:val="single"/>
              </w:rPr>
              <w:t>等，二层～九层宿舍含3种房型套房、走廊等组成；学生公寓3</w:t>
            </w:r>
            <w:r w:rsidR="00155F24" w:rsidRPr="000E6B44">
              <w:rPr>
                <w:rFonts w:ascii="宋体" w:hAnsi="宋体" w:hint="eastAsia"/>
                <w:sz w:val="21"/>
                <w:szCs w:val="21"/>
                <w:u w:val="single"/>
                <w:vertAlign w:val="superscript"/>
              </w:rPr>
              <w:t>#</w:t>
            </w:r>
            <w:r w:rsidR="00155F24" w:rsidRPr="000E6B44">
              <w:rPr>
                <w:rFonts w:ascii="宋体" w:hAnsi="宋体" w:hint="eastAsia"/>
                <w:sz w:val="21"/>
                <w:szCs w:val="21"/>
                <w:u w:val="single"/>
              </w:rPr>
              <w:t>楼，总建筑面积14290m</w:t>
            </w:r>
            <w:r w:rsidR="00155F24" w:rsidRPr="000E6B44">
              <w:rPr>
                <w:rFonts w:ascii="宋体" w:hAnsi="宋体" w:hint="eastAsia"/>
                <w:sz w:val="21"/>
                <w:szCs w:val="21"/>
                <w:u w:val="single"/>
                <w:vertAlign w:val="superscript"/>
              </w:rPr>
              <w:t>2</w:t>
            </w:r>
            <w:r w:rsidR="00155F24" w:rsidRPr="000E6B44">
              <w:rPr>
                <w:rFonts w:ascii="宋体" w:hAnsi="宋体" w:hint="eastAsia"/>
                <w:sz w:val="21"/>
                <w:szCs w:val="21"/>
                <w:u w:val="single"/>
              </w:rPr>
              <w:t>,连廊3栋一体，最北面1栋全部为</w:t>
            </w:r>
            <w:r w:rsidR="000C5604" w:rsidRPr="000E6B44">
              <w:rPr>
                <w:rFonts w:ascii="宋体" w:hAnsi="宋体" w:hint="eastAsia"/>
                <w:sz w:val="21"/>
                <w:szCs w:val="21"/>
                <w:u w:val="single"/>
              </w:rPr>
              <w:t>博士生</w:t>
            </w:r>
            <w:r w:rsidR="00155F24" w:rsidRPr="000E6B44">
              <w:rPr>
                <w:rFonts w:ascii="宋体" w:hAnsi="宋体" w:hint="eastAsia"/>
                <w:sz w:val="21"/>
                <w:szCs w:val="21"/>
                <w:u w:val="single"/>
              </w:rPr>
              <w:t>单人套房，其余2栋为</w:t>
            </w:r>
            <w:r w:rsidR="000C5604" w:rsidRPr="000E6B44">
              <w:rPr>
                <w:rFonts w:ascii="宋体" w:hAnsi="宋体" w:hint="eastAsia"/>
                <w:sz w:val="21"/>
                <w:szCs w:val="21"/>
                <w:u w:val="single"/>
              </w:rPr>
              <w:t>硕士生</w:t>
            </w:r>
            <w:r w:rsidR="00155F24" w:rsidRPr="000E6B44">
              <w:rPr>
                <w:rFonts w:ascii="宋体" w:hAnsi="宋体" w:hint="eastAsia"/>
                <w:sz w:val="21"/>
                <w:szCs w:val="21"/>
                <w:u w:val="single"/>
              </w:rPr>
              <w:t>双人套房，一层含服务用房、无障碍宿舍、管理室、活动室、学生活动中心、公共架空活动等，二层～七层含1种房型套房、走廊等；人才公寓套房14套2种房型，</w:t>
            </w:r>
            <w:r w:rsidR="003963A5" w:rsidRPr="000E6B44">
              <w:rPr>
                <w:rFonts w:ascii="宋体" w:hAnsi="宋体" w:hint="eastAsia"/>
                <w:sz w:val="21"/>
                <w:szCs w:val="21"/>
                <w:u w:val="single"/>
              </w:rPr>
              <w:t>总</w:t>
            </w:r>
            <w:r w:rsidR="00155F24" w:rsidRPr="000E6B44">
              <w:rPr>
                <w:rFonts w:ascii="宋体" w:hAnsi="宋体" w:hint="eastAsia"/>
                <w:sz w:val="21"/>
                <w:szCs w:val="21"/>
                <w:u w:val="single"/>
              </w:rPr>
              <w:t>建筑面积</w:t>
            </w:r>
            <w:r w:rsidR="003963A5" w:rsidRPr="000E6B44">
              <w:rPr>
                <w:rFonts w:ascii="宋体" w:hAnsi="宋体"/>
                <w:sz w:val="21"/>
                <w:szCs w:val="21"/>
                <w:u w:val="single"/>
              </w:rPr>
              <w:t>1960</w:t>
            </w:r>
            <w:r w:rsidR="00155F24" w:rsidRPr="000E6B44">
              <w:rPr>
                <w:rFonts w:ascii="宋体" w:hAnsi="宋体" w:hint="eastAsia"/>
                <w:sz w:val="21"/>
                <w:szCs w:val="21"/>
                <w:u w:val="single"/>
              </w:rPr>
              <w:t>m</w:t>
            </w:r>
            <w:r w:rsidR="00155F24" w:rsidRPr="000E6B44">
              <w:rPr>
                <w:rFonts w:ascii="宋体" w:hAnsi="宋体" w:hint="eastAsia"/>
                <w:sz w:val="21"/>
                <w:szCs w:val="21"/>
                <w:u w:val="single"/>
                <w:vertAlign w:val="superscript"/>
              </w:rPr>
              <w:t>2</w:t>
            </w:r>
            <w:r w:rsidR="00155F24" w:rsidRPr="000E6B44">
              <w:rPr>
                <w:rFonts w:ascii="宋体" w:hAnsi="宋体" w:hint="eastAsia"/>
                <w:sz w:val="21"/>
                <w:szCs w:val="21"/>
                <w:u w:val="single"/>
              </w:rPr>
              <w:t>等，室内二次装修工程设计；及配套室内综合布线、室内智能化、水、电、暖通空调等设计</w:t>
            </w:r>
            <w:r w:rsidR="00BA5DF2" w:rsidRPr="000E6B44">
              <w:rPr>
                <w:rFonts w:ascii="宋体" w:hAnsi="宋体" w:hint="eastAsia"/>
                <w:sz w:val="21"/>
                <w:szCs w:val="21"/>
              </w:rPr>
              <w:t>。</w:t>
            </w:r>
          </w:p>
          <w:p w14:paraId="536A30FE" w14:textId="09EB9948" w:rsidR="00BA5DF2" w:rsidRPr="00BA5DF2" w:rsidRDefault="00942E18" w:rsidP="00620273">
            <w:pPr>
              <w:spacing w:line="240" w:lineRule="auto"/>
              <w:ind w:firstLineChars="0" w:firstLine="0"/>
              <w:rPr>
                <w:rFonts w:ascii="宋体" w:hAnsi="宋体"/>
                <w:sz w:val="21"/>
                <w:szCs w:val="21"/>
                <w:u w:val="single"/>
              </w:rPr>
            </w:pPr>
            <w:r>
              <w:rPr>
                <w:rFonts w:ascii="宋体" w:hAnsi="宋体" w:hint="eastAsia"/>
                <w:sz w:val="21"/>
                <w:szCs w:val="21"/>
              </w:rPr>
              <w:t>3、</w:t>
            </w:r>
            <w:r w:rsidR="00EE64F7">
              <w:rPr>
                <w:rFonts w:ascii="宋体" w:hAnsi="宋体" w:hint="eastAsia"/>
                <w:sz w:val="21"/>
                <w:szCs w:val="21"/>
              </w:rPr>
              <w:t>项目</w:t>
            </w:r>
            <w:r w:rsidR="00BA5DF2" w:rsidRPr="00BA5DF2">
              <w:rPr>
                <w:rFonts w:ascii="宋体" w:hAnsi="宋体" w:hint="eastAsia"/>
                <w:sz w:val="21"/>
                <w:szCs w:val="21"/>
              </w:rPr>
              <w:t>阶段：</w:t>
            </w:r>
            <w:r w:rsidR="00BA5DF2" w:rsidRPr="00BA5DF2">
              <w:rPr>
                <w:rFonts w:ascii="宋体" w:hAnsi="宋体" w:hint="eastAsia"/>
                <w:sz w:val="21"/>
                <w:szCs w:val="21"/>
                <w:u w:val="single"/>
              </w:rPr>
              <w:t>方案设计、初步设计（含概算）、施工图设计以及后续服务工作等</w:t>
            </w:r>
            <w:r w:rsidR="00BA5DF2" w:rsidRPr="00BA5DF2">
              <w:rPr>
                <w:rFonts w:ascii="宋体" w:hAnsi="宋体" w:hint="eastAsia"/>
                <w:sz w:val="21"/>
                <w:szCs w:val="21"/>
              </w:rPr>
              <w:t>。</w:t>
            </w:r>
          </w:p>
          <w:p w14:paraId="2BE66235" w14:textId="3D64A0C1" w:rsidR="00BA5DF2" w:rsidRPr="00BA5DF2" w:rsidRDefault="00942E18" w:rsidP="00620273">
            <w:pPr>
              <w:spacing w:line="240" w:lineRule="auto"/>
              <w:ind w:firstLineChars="0" w:firstLine="0"/>
              <w:rPr>
                <w:rFonts w:ascii="宋体" w:hAnsi="宋体"/>
                <w:sz w:val="21"/>
                <w:szCs w:val="21"/>
                <w:u w:val="single"/>
              </w:rPr>
            </w:pPr>
            <w:r>
              <w:rPr>
                <w:rFonts w:ascii="宋体" w:hAnsi="宋体" w:hint="eastAsia"/>
                <w:sz w:val="21"/>
                <w:szCs w:val="21"/>
              </w:rPr>
              <w:t>4、</w:t>
            </w:r>
            <w:r w:rsidR="00EE64F7">
              <w:rPr>
                <w:rFonts w:ascii="宋体" w:hAnsi="宋体" w:hint="eastAsia"/>
                <w:sz w:val="21"/>
                <w:szCs w:val="21"/>
              </w:rPr>
              <w:t>项目</w:t>
            </w:r>
            <w:r w:rsidR="00BA5DF2" w:rsidRPr="00BA5DF2">
              <w:rPr>
                <w:rFonts w:ascii="宋体" w:hAnsi="宋体" w:hint="eastAsia"/>
                <w:sz w:val="21"/>
                <w:szCs w:val="21"/>
              </w:rPr>
              <w:t>投资：</w:t>
            </w:r>
            <w:r w:rsidR="0019364C" w:rsidRPr="0019364C">
              <w:rPr>
                <w:rFonts w:ascii="宋体" w:hAnsi="宋体" w:hint="eastAsia"/>
                <w:sz w:val="21"/>
                <w:szCs w:val="21"/>
              </w:rPr>
              <w:t>工程费用限额：</w:t>
            </w:r>
            <w:r w:rsidR="0019364C" w:rsidRPr="0019364C">
              <w:rPr>
                <w:rFonts w:ascii="宋体" w:hAnsi="宋体" w:hint="eastAsia"/>
                <w:sz w:val="21"/>
                <w:szCs w:val="21"/>
                <w:u w:val="single"/>
              </w:rPr>
              <w:t>人民币1921万元，其中教师公寓1</w:t>
            </w:r>
            <w:r w:rsidR="0019364C" w:rsidRPr="006C3914">
              <w:rPr>
                <w:rFonts w:ascii="宋体" w:hAnsi="宋体" w:hint="eastAsia"/>
                <w:sz w:val="21"/>
                <w:szCs w:val="21"/>
                <w:u w:val="single"/>
                <w:vertAlign w:val="superscript"/>
              </w:rPr>
              <w:t>#</w:t>
            </w:r>
            <w:r w:rsidR="0019364C" w:rsidRPr="0019364C">
              <w:rPr>
                <w:rFonts w:ascii="宋体" w:hAnsi="宋体" w:hint="eastAsia"/>
                <w:sz w:val="21"/>
                <w:szCs w:val="21"/>
                <w:u w:val="single"/>
              </w:rPr>
              <w:t>楼271万元，教师公寓2</w:t>
            </w:r>
            <w:r w:rsidR="0019364C" w:rsidRPr="006C3914">
              <w:rPr>
                <w:rFonts w:ascii="宋体" w:hAnsi="宋体" w:hint="eastAsia"/>
                <w:sz w:val="21"/>
                <w:szCs w:val="21"/>
                <w:u w:val="single"/>
                <w:vertAlign w:val="superscript"/>
              </w:rPr>
              <w:t>#</w:t>
            </w:r>
            <w:r w:rsidR="0019364C" w:rsidRPr="0019364C">
              <w:rPr>
                <w:rFonts w:ascii="宋体" w:hAnsi="宋体" w:hint="eastAsia"/>
                <w:sz w:val="21"/>
                <w:szCs w:val="21"/>
                <w:u w:val="single"/>
              </w:rPr>
              <w:t>楼610万元，学生公寓</w:t>
            </w:r>
            <w:r w:rsidR="006C3914">
              <w:rPr>
                <w:rFonts w:ascii="宋体" w:hAnsi="宋体" w:hint="eastAsia"/>
                <w:sz w:val="21"/>
                <w:szCs w:val="21"/>
                <w:u w:val="single"/>
              </w:rPr>
              <w:t>3</w:t>
            </w:r>
            <w:r w:rsidR="006C3914" w:rsidRPr="006C3914">
              <w:rPr>
                <w:rFonts w:ascii="宋体" w:hAnsi="宋体" w:hint="eastAsia"/>
                <w:sz w:val="21"/>
                <w:szCs w:val="21"/>
                <w:u w:val="single"/>
                <w:vertAlign w:val="superscript"/>
              </w:rPr>
              <w:t>#</w:t>
            </w:r>
            <w:r w:rsidR="0019364C" w:rsidRPr="0019364C">
              <w:rPr>
                <w:rFonts w:ascii="宋体" w:hAnsi="宋体" w:hint="eastAsia"/>
                <w:sz w:val="21"/>
                <w:szCs w:val="21"/>
                <w:u w:val="single"/>
              </w:rPr>
              <w:t>楼690万元，人才公寓350万元。教师公寓与学生公寓工程费用可相互调节使用。</w:t>
            </w:r>
          </w:p>
          <w:p w14:paraId="40524E3D" w14:textId="7D2E7D26" w:rsidR="00BA5DF2" w:rsidRPr="00BA5DF2" w:rsidRDefault="00942E18" w:rsidP="00620273">
            <w:pPr>
              <w:spacing w:line="240" w:lineRule="auto"/>
              <w:ind w:firstLineChars="0" w:firstLine="0"/>
              <w:rPr>
                <w:rFonts w:ascii="宋体" w:hAnsi="宋体"/>
                <w:sz w:val="21"/>
                <w:szCs w:val="21"/>
              </w:rPr>
            </w:pPr>
            <w:r>
              <w:rPr>
                <w:rFonts w:ascii="宋体" w:hAnsi="宋体"/>
                <w:sz w:val="21"/>
                <w:szCs w:val="21"/>
              </w:rPr>
              <w:t>5</w:t>
            </w:r>
            <w:r>
              <w:rPr>
                <w:rFonts w:ascii="宋体" w:hAnsi="宋体" w:hint="eastAsia"/>
                <w:sz w:val="21"/>
                <w:szCs w:val="21"/>
              </w:rPr>
              <w:t>、</w:t>
            </w:r>
            <w:r w:rsidR="00BA5DF2" w:rsidRPr="00BA5DF2">
              <w:rPr>
                <w:rFonts w:ascii="宋体" w:hAnsi="宋体" w:hint="eastAsia"/>
                <w:sz w:val="21"/>
                <w:szCs w:val="21"/>
              </w:rPr>
              <w:t>设计内容：</w:t>
            </w:r>
            <w:r w:rsidR="00BA5DF2" w:rsidRPr="00BA5DF2">
              <w:rPr>
                <w:rFonts w:ascii="宋体" w:hAnsi="宋体" w:hint="eastAsia"/>
                <w:sz w:val="21"/>
                <w:szCs w:val="21"/>
                <w:u w:val="single"/>
              </w:rPr>
              <w:t>建筑装饰工程设计，包括但不限于建筑装饰装修及相关配套的建筑、结构、电气、给排水、暖通、空调等的设计，具体详见设计任务书要求</w:t>
            </w:r>
            <w:r w:rsidR="00BA5DF2" w:rsidRPr="00BA5DF2">
              <w:rPr>
                <w:rFonts w:ascii="宋体" w:hAnsi="宋体" w:hint="eastAsia"/>
                <w:sz w:val="21"/>
                <w:szCs w:val="21"/>
              </w:rPr>
              <w:t>。</w:t>
            </w:r>
          </w:p>
        </w:tc>
      </w:tr>
      <w:tr w:rsidR="00BA5DF2" w:rsidRPr="00BA5DF2" w14:paraId="67C73838" w14:textId="77777777" w:rsidTr="00BA5DF2">
        <w:trPr>
          <w:jc w:val="center"/>
        </w:trPr>
        <w:tc>
          <w:tcPr>
            <w:tcW w:w="369" w:type="pct"/>
            <w:vAlign w:val="center"/>
          </w:tcPr>
          <w:p w14:paraId="2E2C7C11" w14:textId="77777777" w:rsidR="00BA5DF2" w:rsidRPr="00BA5DF2" w:rsidRDefault="00BA5DF2" w:rsidP="00BA5DF2">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7BA06739"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第五条</w:t>
            </w:r>
          </w:p>
        </w:tc>
        <w:tc>
          <w:tcPr>
            <w:tcW w:w="874" w:type="pct"/>
            <w:vAlign w:val="center"/>
          </w:tcPr>
          <w:p w14:paraId="53A4E7BF" w14:textId="77777777" w:rsidR="00BA5DF2" w:rsidRPr="00BA5DF2" w:rsidRDefault="00BA5DF2" w:rsidP="00BA5DF2">
            <w:pPr>
              <w:spacing w:line="240" w:lineRule="auto"/>
              <w:ind w:firstLineChars="0" w:firstLine="0"/>
              <w:jc w:val="center"/>
              <w:rPr>
                <w:rFonts w:ascii="宋体" w:hAnsi="宋体" w:cs="宋体"/>
                <w:sz w:val="21"/>
                <w:szCs w:val="21"/>
              </w:rPr>
            </w:pPr>
            <w:r w:rsidRPr="00BA5DF2">
              <w:rPr>
                <w:rFonts w:ascii="宋体" w:hAnsi="宋体" w:cs="宋体" w:hint="eastAsia"/>
                <w:sz w:val="21"/>
                <w:szCs w:val="21"/>
              </w:rPr>
              <w:t>发包人向设计人提交的有关资料、文件及时间</w:t>
            </w:r>
          </w:p>
        </w:tc>
        <w:tc>
          <w:tcPr>
            <w:tcW w:w="3272" w:type="pct"/>
            <w:vAlign w:val="center"/>
          </w:tcPr>
          <w:p w14:paraId="785B75E8" w14:textId="6C5E158D" w:rsidR="00BA5DF2" w:rsidRPr="00BA5DF2" w:rsidRDefault="00D4320D" w:rsidP="00620273">
            <w:pPr>
              <w:spacing w:line="240" w:lineRule="auto"/>
              <w:ind w:firstLineChars="0" w:firstLine="0"/>
              <w:rPr>
                <w:rFonts w:ascii="宋体" w:hAnsi="宋体"/>
                <w:sz w:val="21"/>
                <w:szCs w:val="21"/>
              </w:rPr>
            </w:pPr>
            <w:r w:rsidRPr="00CA21FA">
              <w:rPr>
                <w:rFonts w:ascii="宋体" w:hAnsi="宋体" w:hint="eastAsia"/>
                <w:sz w:val="21"/>
                <w:szCs w:val="21"/>
              </w:rPr>
              <w:t>教师公寓</w:t>
            </w:r>
            <w:r>
              <w:rPr>
                <w:rFonts w:ascii="宋体" w:hAnsi="宋体"/>
                <w:sz w:val="21"/>
                <w:szCs w:val="21"/>
              </w:rPr>
              <w:t>1</w:t>
            </w:r>
            <w:r w:rsidRPr="00F67A11">
              <w:rPr>
                <w:rFonts w:ascii="宋体" w:hAnsi="宋体" w:hint="eastAsia"/>
                <w:sz w:val="21"/>
                <w:szCs w:val="21"/>
                <w:vertAlign w:val="superscript"/>
              </w:rPr>
              <w:t>#</w:t>
            </w:r>
            <w:r w:rsidRPr="00CA21FA">
              <w:rPr>
                <w:rFonts w:ascii="宋体" w:hAnsi="宋体" w:hint="eastAsia"/>
                <w:sz w:val="21"/>
                <w:szCs w:val="21"/>
              </w:rPr>
              <w:t>楼</w:t>
            </w:r>
            <w:r>
              <w:rPr>
                <w:rFonts w:ascii="宋体" w:hAnsi="宋体" w:hint="eastAsia"/>
                <w:sz w:val="21"/>
                <w:szCs w:val="21"/>
              </w:rPr>
              <w:t>、</w:t>
            </w:r>
            <w:r w:rsidR="00CA21FA" w:rsidRPr="00CA21FA">
              <w:rPr>
                <w:rFonts w:ascii="宋体" w:hAnsi="宋体" w:hint="eastAsia"/>
                <w:sz w:val="21"/>
                <w:szCs w:val="21"/>
              </w:rPr>
              <w:t>教师公寓2</w:t>
            </w:r>
            <w:r w:rsidR="00CA21FA" w:rsidRPr="00F67A11">
              <w:rPr>
                <w:rFonts w:ascii="宋体" w:hAnsi="宋体" w:hint="eastAsia"/>
                <w:sz w:val="21"/>
                <w:szCs w:val="21"/>
                <w:vertAlign w:val="superscript"/>
              </w:rPr>
              <w:t>#</w:t>
            </w:r>
            <w:r w:rsidR="00CA21FA" w:rsidRPr="00CA21FA">
              <w:rPr>
                <w:rFonts w:ascii="宋体" w:hAnsi="宋体" w:hint="eastAsia"/>
                <w:sz w:val="21"/>
                <w:szCs w:val="21"/>
              </w:rPr>
              <w:t>楼</w:t>
            </w:r>
            <w:r w:rsidR="00CA21FA">
              <w:rPr>
                <w:rFonts w:ascii="宋体" w:hAnsi="宋体" w:hint="eastAsia"/>
                <w:sz w:val="21"/>
                <w:szCs w:val="21"/>
              </w:rPr>
              <w:t>、</w:t>
            </w:r>
            <w:r w:rsidR="00CA21FA" w:rsidRPr="00CA21FA">
              <w:rPr>
                <w:rFonts w:ascii="宋体" w:hAnsi="宋体" w:hint="eastAsia"/>
                <w:sz w:val="21"/>
                <w:szCs w:val="21"/>
              </w:rPr>
              <w:t>学生公寓3</w:t>
            </w:r>
            <w:r w:rsidR="00CA21FA" w:rsidRPr="00F67A11">
              <w:rPr>
                <w:rFonts w:ascii="宋体" w:hAnsi="宋体" w:hint="eastAsia"/>
                <w:sz w:val="21"/>
                <w:szCs w:val="21"/>
                <w:vertAlign w:val="superscript"/>
              </w:rPr>
              <w:t>#</w:t>
            </w:r>
            <w:r w:rsidR="00CA21FA" w:rsidRPr="00CA21FA">
              <w:rPr>
                <w:rFonts w:ascii="宋体" w:hAnsi="宋体" w:hint="eastAsia"/>
                <w:sz w:val="21"/>
                <w:szCs w:val="21"/>
              </w:rPr>
              <w:t>楼</w:t>
            </w:r>
            <w:r w:rsidR="006C3E1E">
              <w:rPr>
                <w:rFonts w:ascii="宋体" w:hAnsi="宋体" w:hint="eastAsia"/>
                <w:sz w:val="21"/>
                <w:szCs w:val="21"/>
              </w:rPr>
              <w:t>及</w:t>
            </w:r>
            <w:r w:rsidR="006C3E1E" w:rsidRPr="006C3E1E">
              <w:rPr>
                <w:rFonts w:ascii="宋体" w:hAnsi="宋体" w:hint="eastAsia"/>
                <w:sz w:val="21"/>
                <w:szCs w:val="21"/>
              </w:rPr>
              <w:t>人才公寓套房</w:t>
            </w:r>
            <w:r w:rsidR="006C3E1E">
              <w:rPr>
                <w:rFonts w:ascii="宋体" w:hAnsi="宋体" w:hint="eastAsia"/>
                <w:sz w:val="21"/>
                <w:szCs w:val="21"/>
              </w:rPr>
              <w:t>等</w:t>
            </w:r>
            <w:r w:rsidR="00BA5DF2" w:rsidRPr="00BA5DF2">
              <w:rPr>
                <w:rFonts w:ascii="宋体" w:hAnsi="宋体" w:hint="eastAsia"/>
                <w:sz w:val="21"/>
                <w:szCs w:val="21"/>
              </w:rPr>
              <w:t>建筑施工图</w:t>
            </w:r>
            <w:r w:rsidR="006C3E1E">
              <w:rPr>
                <w:rFonts w:ascii="宋体" w:hAnsi="宋体" w:hint="eastAsia"/>
                <w:sz w:val="21"/>
                <w:szCs w:val="21"/>
              </w:rPr>
              <w:t>、</w:t>
            </w:r>
            <w:r w:rsidR="00BA5DF2" w:rsidRPr="00BA5DF2">
              <w:rPr>
                <w:rFonts w:ascii="宋体" w:hAnsi="宋体" w:hint="eastAsia"/>
                <w:sz w:val="21"/>
                <w:szCs w:val="21"/>
              </w:rPr>
              <w:t>平面图。</w:t>
            </w:r>
          </w:p>
        </w:tc>
      </w:tr>
      <w:tr w:rsidR="00BA5DF2" w:rsidRPr="00BA5DF2" w14:paraId="095965C7" w14:textId="77777777" w:rsidTr="00BA5DF2">
        <w:trPr>
          <w:trHeight w:val="1408"/>
          <w:jc w:val="center"/>
        </w:trPr>
        <w:tc>
          <w:tcPr>
            <w:tcW w:w="369" w:type="pct"/>
            <w:vAlign w:val="center"/>
          </w:tcPr>
          <w:p w14:paraId="60C4AEC2" w14:textId="77777777" w:rsidR="00BA5DF2" w:rsidRPr="00BA5DF2" w:rsidRDefault="00BA5DF2" w:rsidP="00BA5DF2">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74713053"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第六条</w:t>
            </w:r>
          </w:p>
        </w:tc>
        <w:tc>
          <w:tcPr>
            <w:tcW w:w="874" w:type="pct"/>
            <w:vAlign w:val="center"/>
          </w:tcPr>
          <w:p w14:paraId="3557D6EA" w14:textId="77777777" w:rsidR="00BA5DF2" w:rsidRPr="00BA5DF2" w:rsidRDefault="00BA5DF2" w:rsidP="00BA5DF2">
            <w:pPr>
              <w:spacing w:line="240" w:lineRule="auto"/>
              <w:ind w:firstLineChars="0" w:firstLine="0"/>
              <w:jc w:val="center"/>
              <w:rPr>
                <w:rFonts w:ascii="宋体" w:hAnsi="宋体" w:cs="宋体"/>
                <w:sz w:val="21"/>
                <w:szCs w:val="21"/>
              </w:rPr>
            </w:pPr>
            <w:r w:rsidRPr="00BA5DF2">
              <w:rPr>
                <w:rFonts w:ascii="宋体" w:hAnsi="宋体" w:cs="宋体" w:hint="eastAsia"/>
                <w:sz w:val="21"/>
                <w:szCs w:val="21"/>
              </w:rPr>
              <w:t>设计人向发包人交付的设计文件、份数、地点及时间</w:t>
            </w:r>
          </w:p>
        </w:tc>
        <w:tc>
          <w:tcPr>
            <w:tcW w:w="3272" w:type="pct"/>
            <w:vAlign w:val="center"/>
          </w:tcPr>
          <w:p w14:paraId="05DCA51B" w14:textId="51EF0672" w:rsidR="00BA5DF2" w:rsidRPr="00BA5DF2" w:rsidRDefault="00416872" w:rsidP="00620273">
            <w:pPr>
              <w:spacing w:line="240" w:lineRule="auto"/>
              <w:ind w:firstLineChars="0" w:firstLine="0"/>
              <w:rPr>
                <w:rFonts w:ascii="宋体" w:hAnsi="宋体" w:cs="宋体"/>
                <w:bCs/>
                <w:sz w:val="21"/>
                <w:szCs w:val="21"/>
              </w:rPr>
            </w:pPr>
            <w:r>
              <w:rPr>
                <w:rFonts w:ascii="宋体" w:hAnsi="宋体" w:cs="宋体" w:hint="eastAsia"/>
                <w:bCs/>
                <w:sz w:val="21"/>
                <w:szCs w:val="21"/>
              </w:rPr>
              <w:t>1、</w:t>
            </w:r>
            <w:r w:rsidR="00BA5DF2" w:rsidRPr="00BA5DF2">
              <w:rPr>
                <w:rFonts w:ascii="宋体" w:hAnsi="宋体" w:cs="宋体" w:hint="eastAsia"/>
                <w:bCs/>
                <w:sz w:val="21"/>
                <w:szCs w:val="21"/>
              </w:rPr>
              <w:t>初步设计及概算文件、施工图设计文件</w:t>
            </w:r>
          </w:p>
          <w:p w14:paraId="7CB6A4F7" w14:textId="2C3C92B3" w:rsidR="00BA5DF2" w:rsidRPr="00BA5DF2" w:rsidRDefault="00416872" w:rsidP="00620273">
            <w:pPr>
              <w:tabs>
                <w:tab w:val="left" w:pos="567"/>
              </w:tabs>
              <w:spacing w:line="240" w:lineRule="auto"/>
              <w:ind w:firstLineChars="0" w:firstLine="0"/>
              <w:rPr>
                <w:rFonts w:ascii="宋体" w:hAnsi="宋体" w:cs="宋体"/>
                <w:bCs/>
                <w:sz w:val="21"/>
                <w:szCs w:val="21"/>
              </w:rPr>
            </w:pPr>
            <w:r>
              <w:rPr>
                <w:rFonts w:ascii="宋体" w:hAnsi="宋体" w:cs="宋体" w:hint="eastAsia"/>
                <w:bCs/>
                <w:sz w:val="21"/>
                <w:szCs w:val="21"/>
              </w:rPr>
              <w:t>2、</w:t>
            </w:r>
            <w:r w:rsidR="00BA5DF2" w:rsidRPr="00BA5DF2">
              <w:rPr>
                <w:rFonts w:ascii="宋体" w:hAnsi="宋体" w:cs="宋体" w:hint="eastAsia"/>
                <w:bCs/>
                <w:sz w:val="21"/>
                <w:szCs w:val="21"/>
              </w:rPr>
              <w:t>以上文件均应通过专家评审（或审图机构审查）和相关部门审批；</w:t>
            </w:r>
          </w:p>
          <w:p w14:paraId="05E3A5B9" w14:textId="1A7B47AC" w:rsidR="00BA5DF2" w:rsidRPr="00BA5DF2" w:rsidRDefault="00416872" w:rsidP="00620273">
            <w:pPr>
              <w:spacing w:line="240" w:lineRule="auto"/>
              <w:ind w:firstLineChars="0" w:firstLine="0"/>
              <w:rPr>
                <w:rFonts w:ascii="宋体" w:hAnsi="宋体" w:cs="宋体"/>
                <w:bCs/>
                <w:sz w:val="21"/>
                <w:szCs w:val="21"/>
              </w:rPr>
            </w:pPr>
            <w:r>
              <w:rPr>
                <w:rFonts w:ascii="宋体" w:hAnsi="宋体" w:cs="宋体"/>
                <w:bCs/>
                <w:sz w:val="21"/>
                <w:szCs w:val="21"/>
              </w:rPr>
              <w:t>3</w:t>
            </w:r>
            <w:r>
              <w:rPr>
                <w:rFonts w:ascii="宋体" w:hAnsi="宋体" w:cs="宋体" w:hint="eastAsia"/>
                <w:bCs/>
                <w:sz w:val="21"/>
                <w:szCs w:val="21"/>
              </w:rPr>
              <w:t>、</w:t>
            </w:r>
            <w:r w:rsidR="00BA5DF2" w:rsidRPr="00BA5DF2">
              <w:rPr>
                <w:rFonts w:ascii="宋体" w:hAnsi="宋体" w:cs="宋体" w:hint="eastAsia"/>
                <w:bCs/>
                <w:sz w:val="21"/>
                <w:szCs w:val="21"/>
              </w:rPr>
              <w:t>设计周期内中标人须完成所有的施工图设计任务(含平面布置图和效果图的修改)，提供10份通过审批后完整详细的纸质蓝图施工图和电子版的施工图（含3份图审合格后的完整施工图）。若招标人另有需要，设计单位应无偿提供。（包括电子文件，其中图纸应为CAD格式）</w:t>
            </w:r>
          </w:p>
        </w:tc>
      </w:tr>
      <w:tr w:rsidR="00BA5DF2" w:rsidRPr="00BA5DF2" w14:paraId="4465524C" w14:textId="77777777" w:rsidTr="00BA5DF2">
        <w:trPr>
          <w:jc w:val="center"/>
        </w:trPr>
        <w:tc>
          <w:tcPr>
            <w:tcW w:w="369" w:type="pct"/>
            <w:vAlign w:val="center"/>
          </w:tcPr>
          <w:p w14:paraId="45A24647" w14:textId="77777777" w:rsidR="00BA5DF2" w:rsidRPr="00BA5DF2" w:rsidRDefault="00BA5DF2" w:rsidP="00BA5DF2">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7D6EFA77"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第七条</w:t>
            </w:r>
          </w:p>
        </w:tc>
        <w:tc>
          <w:tcPr>
            <w:tcW w:w="874" w:type="pct"/>
            <w:vAlign w:val="center"/>
          </w:tcPr>
          <w:p w14:paraId="258B9DEB"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设计费</w:t>
            </w:r>
          </w:p>
        </w:tc>
        <w:tc>
          <w:tcPr>
            <w:tcW w:w="3272" w:type="pct"/>
            <w:vAlign w:val="center"/>
          </w:tcPr>
          <w:p w14:paraId="78360F6B" w14:textId="77777777"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t>1、设计费收费参照《国家计委、建设部关于发布&lt;工程勘察设计收费管理规定&gt;的通知》（计价格[2002]10号）计取。</w:t>
            </w:r>
          </w:p>
          <w:p w14:paraId="4CFA6DE9" w14:textId="278DFD9E"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lastRenderedPageBreak/>
              <w:t>2、</w:t>
            </w:r>
            <w:r w:rsidRPr="00594497">
              <w:rPr>
                <w:rFonts w:ascii="宋体" w:hAnsi="宋体" w:hint="eastAsia"/>
                <w:sz w:val="21"/>
                <w:szCs w:val="21"/>
              </w:rPr>
              <w:t>本</w:t>
            </w:r>
            <w:r w:rsidR="00163254" w:rsidRPr="00594497">
              <w:rPr>
                <w:rFonts w:ascii="宋体" w:hAnsi="宋体" w:hint="eastAsia"/>
                <w:sz w:val="21"/>
                <w:szCs w:val="21"/>
              </w:rPr>
              <w:t>项目投资估算工程费用限额</w:t>
            </w:r>
            <w:r w:rsidR="00594497" w:rsidRPr="00594497">
              <w:rPr>
                <w:rFonts w:ascii="宋体" w:hAnsi="宋体"/>
                <w:sz w:val="21"/>
                <w:szCs w:val="21"/>
              </w:rPr>
              <w:t>1921</w:t>
            </w:r>
            <w:r w:rsidR="00163254" w:rsidRPr="00594497">
              <w:rPr>
                <w:rFonts w:ascii="宋体" w:hAnsi="宋体" w:hint="eastAsia"/>
                <w:sz w:val="21"/>
                <w:szCs w:val="21"/>
              </w:rPr>
              <w:t>万元</w:t>
            </w:r>
            <w:r w:rsidRPr="00594497">
              <w:rPr>
                <w:rFonts w:ascii="宋体" w:hAnsi="宋体" w:hint="eastAsia"/>
                <w:sz w:val="21"/>
                <w:szCs w:val="21"/>
              </w:rPr>
              <w:t>。</w:t>
            </w:r>
          </w:p>
          <w:p w14:paraId="16DD0DCF" w14:textId="39C8650E" w:rsidR="00BA5DF2" w:rsidRPr="00BA5DF2" w:rsidRDefault="00594497" w:rsidP="00DE7E47">
            <w:pPr>
              <w:spacing w:line="240" w:lineRule="auto"/>
              <w:ind w:firstLineChars="0" w:firstLine="0"/>
              <w:rPr>
                <w:rFonts w:ascii="宋体" w:hAnsi="宋体"/>
                <w:sz w:val="21"/>
                <w:szCs w:val="21"/>
              </w:rPr>
            </w:pPr>
            <w:r>
              <w:rPr>
                <w:rFonts w:ascii="宋体" w:hAnsi="宋体" w:hint="eastAsia"/>
                <w:sz w:val="21"/>
                <w:szCs w:val="21"/>
              </w:rPr>
              <w:t>3</w:t>
            </w:r>
            <w:r w:rsidR="00BA5DF2" w:rsidRPr="00BA5DF2">
              <w:rPr>
                <w:rFonts w:ascii="宋体" w:hAnsi="宋体" w:hint="eastAsia"/>
                <w:sz w:val="21"/>
                <w:szCs w:val="21"/>
              </w:rPr>
              <w:t>、</w:t>
            </w:r>
            <w:r w:rsidR="00BA5DF2" w:rsidRPr="00DE7E47">
              <w:rPr>
                <w:rFonts w:ascii="宋体" w:hAnsi="宋体" w:hint="eastAsia"/>
                <w:sz w:val="21"/>
                <w:szCs w:val="21"/>
              </w:rPr>
              <w:t>工程设计收费总金额为人民币</w:t>
            </w:r>
            <w:r w:rsidR="00BA5DF2" w:rsidRPr="00DE7E47">
              <w:rPr>
                <w:rFonts w:ascii="宋体" w:hAnsi="宋体" w:hint="eastAsia"/>
                <w:sz w:val="21"/>
                <w:szCs w:val="21"/>
                <w:u w:val="single"/>
              </w:rPr>
              <w:t xml:space="preserve"> </w:t>
            </w:r>
            <w:r w:rsidR="00DE7E47" w:rsidRPr="00DE7E47">
              <w:rPr>
                <w:rFonts w:ascii="宋体" w:hAnsi="宋体"/>
                <w:sz w:val="21"/>
                <w:szCs w:val="21"/>
                <w:u w:val="single"/>
              </w:rPr>
              <w:t>44</w:t>
            </w:r>
            <w:r w:rsidR="00BA5DF2" w:rsidRPr="00DE7E47">
              <w:rPr>
                <w:rFonts w:ascii="宋体" w:hAnsi="宋体" w:hint="eastAsia"/>
                <w:sz w:val="21"/>
                <w:szCs w:val="21"/>
                <w:u w:val="single"/>
              </w:rPr>
              <w:t xml:space="preserve"> </w:t>
            </w:r>
            <w:r w:rsidR="00BA5DF2" w:rsidRPr="00DE7E47">
              <w:rPr>
                <w:rFonts w:ascii="宋体" w:hAnsi="宋体" w:hint="eastAsia"/>
                <w:sz w:val="21"/>
                <w:szCs w:val="21"/>
              </w:rPr>
              <w:t>万元，</w:t>
            </w:r>
            <w:r w:rsidR="00DE7E47" w:rsidRPr="00DE7E47">
              <w:rPr>
                <w:rFonts w:ascii="宋体" w:hAnsi="宋体" w:hint="eastAsia"/>
                <w:sz w:val="21"/>
                <w:szCs w:val="21"/>
              </w:rPr>
              <w:t>实行总价包干，不进行调整</w:t>
            </w:r>
            <w:r w:rsidR="00BA5DF2" w:rsidRPr="00DE7E47">
              <w:rPr>
                <w:rFonts w:ascii="宋体" w:hAnsi="宋体" w:hint="eastAsia"/>
                <w:sz w:val="21"/>
                <w:szCs w:val="21"/>
              </w:rPr>
              <w:t>。</w:t>
            </w:r>
          </w:p>
          <w:p w14:paraId="3967866F" w14:textId="54A33F0F" w:rsidR="00BA5DF2" w:rsidRPr="00BA5DF2" w:rsidRDefault="00DE7E47" w:rsidP="00620273">
            <w:pPr>
              <w:spacing w:line="240" w:lineRule="auto"/>
              <w:ind w:firstLineChars="0" w:firstLine="0"/>
              <w:rPr>
                <w:rFonts w:ascii="宋体" w:hAnsi="宋体"/>
                <w:sz w:val="21"/>
                <w:szCs w:val="21"/>
              </w:rPr>
            </w:pPr>
            <w:r>
              <w:rPr>
                <w:rFonts w:ascii="宋体" w:hAnsi="宋体"/>
                <w:sz w:val="21"/>
                <w:szCs w:val="21"/>
              </w:rPr>
              <w:t>4</w:t>
            </w:r>
            <w:r w:rsidR="00BA5DF2" w:rsidRPr="00BA5DF2">
              <w:rPr>
                <w:rFonts w:ascii="宋体" w:hAnsi="宋体" w:hint="eastAsia"/>
                <w:sz w:val="21"/>
                <w:szCs w:val="21"/>
              </w:rPr>
              <w:t>、本项目</w:t>
            </w:r>
            <w:r w:rsidR="001D5B2E">
              <w:rPr>
                <w:rFonts w:ascii="宋体" w:hAnsi="宋体" w:hint="eastAsia"/>
                <w:sz w:val="21"/>
                <w:szCs w:val="21"/>
              </w:rPr>
              <w:t>教师公寓2</w:t>
            </w:r>
            <w:r w:rsidR="001D5B2E" w:rsidRPr="000E6943">
              <w:rPr>
                <w:rFonts w:ascii="宋体" w:hAnsi="宋体" w:hint="eastAsia"/>
                <w:sz w:val="21"/>
                <w:szCs w:val="21"/>
                <w:vertAlign w:val="superscript"/>
              </w:rPr>
              <w:t>#</w:t>
            </w:r>
            <w:r w:rsidR="001D5B2E">
              <w:rPr>
                <w:rFonts w:ascii="宋体" w:hAnsi="宋体" w:hint="eastAsia"/>
                <w:sz w:val="21"/>
                <w:szCs w:val="21"/>
              </w:rPr>
              <w:t>楼</w:t>
            </w:r>
            <w:r w:rsidR="00BA5DF2" w:rsidRPr="00BA5DF2">
              <w:rPr>
                <w:rFonts w:ascii="宋体" w:hAnsi="宋体" w:hint="eastAsia"/>
                <w:sz w:val="21"/>
                <w:szCs w:val="21"/>
              </w:rPr>
              <w:t>配套泳池部分设计费</w:t>
            </w:r>
            <w:r w:rsidR="001D5B2E">
              <w:rPr>
                <w:rFonts w:ascii="宋体" w:hAnsi="宋体" w:hint="eastAsia"/>
                <w:sz w:val="21"/>
                <w:szCs w:val="21"/>
              </w:rPr>
              <w:t>（含建筑结构设计）</w:t>
            </w:r>
            <w:r w:rsidR="00BA5DF2" w:rsidRPr="00BA5DF2">
              <w:rPr>
                <w:rFonts w:ascii="宋体" w:hAnsi="宋体" w:hint="eastAsia"/>
                <w:sz w:val="21"/>
                <w:szCs w:val="21"/>
              </w:rPr>
              <w:t>已包含在设计费总额中，不另行计取。</w:t>
            </w:r>
          </w:p>
          <w:p w14:paraId="4BF6569B" w14:textId="2B6ECCB9" w:rsidR="00BA5DF2" w:rsidRPr="00BA5DF2" w:rsidRDefault="00DE7E47" w:rsidP="00620273">
            <w:pPr>
              <w:tabs>
                <w:tab w:val="left" w:pos="900"/>
                <w:tab w:val="left" w:pos="1100"/>
              </w:tabs>
              <w:spacing w:line="240" w:lineRule="auto"/>
              <w:ind w:firstLineChars="0" w:firstLine="0"/>
              <w:rPr>
                <w:rFonts w:ascii="宋体" w:hAnsi="宋体"/>
                <w:b/>
                <w:sz w:val="21"/>
                <w:szCs w:val="21"/>
                <w:u w:val="single"/>
              </w:rPr>
            </w:pPr>
            <w:r>
              <w:rPr>
                <w:rFonts w:ascii="宋体" w:hAnsi="宋体" w:cs="宋体" w:hint="eastAsia"/>
                <w:sz w:val="21"/>
                <w:szCs w:val="21"/>
              </w:rPr>
              <w:t>5</w:t>
            </w:r>
            <w:r w:rsidR="00BA5DF2" w:rsidRPr="00BA5DF2">
              <w:rPr>
                <w:rFonts w:ascii="宋体" w:hAnsi="宋体" w:cs="宋体" w:hint="eastAsia"/>
                <w:sz w:val="21"/>
                <w:szCs w:val="21"/>
              </w:rPr>
              <w:t>、本项目设计费已</w:t>
            </w:r>
            <w:r w:rsidR="00BA5DF2" w:rsidRPr="00BA5DF2">
              <w:rPr>
                <w:rFonts w:ascii="宋体" w:hAnsi="宋体" w:hint="eastAsia"/>
                <w:sz w:val="21"/>
                <w:szCs w:val="21"/>
              </w:rPr>
              <w:t>包括了为实施和完成本项目全部设计工作所需的全部费用(含税金)。</w:t>
            </w:r>
          </w:p>
        </w:tc>
      </w:tr>
      <w:tr w:rsidR="00BA5DF2" w:rsidRPr="00BA5DF2" w14:paraId="246A03D6" w14:textId="77777777" w:rsidTr="00BA5DF2">
        <w:trPr>
          <w:jc w:val="center"/>
        </w:trPr>
        <w:tc>
          <w:tcPr>
            <w:tcW w:w="369" w:type="pct"/>
            <w:vAlign w:val="center"/>
          </w:tcPr>
          <w:p w14:paraId="7E130D37" w14:textId="77777777" w:rsidR="00BA5DF2" w:rsidRPr="00BA5DF2" w:rsidRDefault="00BA5DF2" w:rsidP="00F06443">
            <w:pPr>
              <w:widowControl w:val="0"/>
              <w:numPr>
                <w:ilvl w:val="0"/>
                <w:numId w:val="10"/>
              </w:numPr>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3BEEEE7E"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第八条</w:t>
            </w:r>
          </w:p>
        </w:tc>
        <w:tc>
          <w:tcPr>
            <w:tcW w:w="874" w:type="pct"/>
            <w:vAlign w:val="center"/>
          </w:tcPr>
          <w:p w14:paraId="584026D2"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设计费支付方式和支付条件</w:t>
            </w:r>
          </w:p>
        </w:tc>
        <w:tc>
          <w:tcPr>
            <w:tcW w:w="3272" w:type="pct"/>
            <w:vAlign w:val="center"/>
          </w:tcPr>
          <w:p w14:paraId="301E3855" w14:textId="77777777"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t>1. 设计费支付方式：银行转账，设计人提供等额正式发票。</w:t>
            </w:r>
          </w:p>
          <w:p w14:paraId="1263D9E4" w14:textId="77777777"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t>2．设计费支付条件和金额：</w:t>
            </w:r>
          </w:p>
          <w:p w14:paraId="0059D5BE" w14:textId="29690A64"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t>（</w:t>
            </w:r>
            <w:r w:rsidR="00F67E2F">
              <w:rPr>
                <w:rFonts w:ascii="宋体" w:hAnsi="宋体"/>
                <w:sz w:val="21"/>
                <w:szCs w:val="21"/>
              </w:rPr>
              <w:t>1</w:t>
            </w:r>
            <w:r w:rsidRPr="00BA5DF2">
              <w:rPr>
                <w:rFonts w:ascii="宋体" w:hAnsi="宋体" w:hint="eastAsia"/>
                <w:sz w:val="21"/>
                <w:szCs w:val="21"/>
              </w:rPr>
              <w:t>）初步设计及概算完成并获得批准通过后，设计人提出申请，发包人支付至基本设计收费的</w:t>
            </w:r>
            <w:r w:rsidR="00810F18">
              <w:rPr>
                <w:rFonts w:ascii="宋体" w:hAnsi="宋体"/>
                <w:sz w:val="21"/>
                <w:szCs w:val="21"/>
              </w:rPr>
              <w:t>2</w:t>
            </w:r>
            <w:r w:rsidRPr="00BA5DF2">
              <w:rPr>
                <w:rFonts w:ascii="宋体" w:hAnsi="宋体" w:hint="eastAsia"/>
                <w:sz w:val="21"/>
                <w:szCs w:val="21"/>
              </w:rPr>
              <w:t>0％；</w:t>
            </w:r>
          </w:p>
          <w:p w14:paraId="11698CD4" w14:textId="1B648015" w:rsidR="00BA5DF2" w:rsidRPr="00BA5DF2" w:rsidRDefault="00BA5DF2" w:rsidP="00620273">
            <w:pPr>
              <w:spacing w:line="240" w:lineRule="auto"/>
              <w:ind w:firstLineChars="0" w:firstLine="0"/>
              <w:rPr>
                <w:rFonts w:ascii="宋体" w:hAnsi="宋体"/>
                <w:sz w:val="21"/>
                <w:szCs w:val="21"/>
              </w:rPr>
            </w:pPr>
            <w:r w:rsidRPr="00BA5DF2">
              <w:rPr>
                <w:rFonts w:ascii="宋体" w:hAnsi="宋体" w:hint="eastAsia"/>
                <w:sz w:val="21"/>
                <w:szCs w:val="21"/>
              </w:rPr>
              <w:t>（</w:t>
            </w:r>
            <w:r w:rsidR="00F67E2F">
              <w:rPr>
                <w:rFonts w:ascii="宋体" w:hAnsi="宋体"/>
                <w:sz w:val="21"/>
                <w:szCs w:val="21"/>
              </w:rPr>
              <w:t>2</w:t>
            </w:r>
            <w:r w:rsidRPr="00BA5DF2">
              <w:rPr>
                <w:rFonts w:ascii="宋体" w:hAnsi="宋体" w:hint="eastAsia"/>
                <w:sz w:val="21"/>
                <w:szCs w:val="21"/>
              </w:rPr>
              <w:t>）施工图完成设计并获得批准后，设计人提出申请，发包人支付至基本设计收费的</w:t>
            </w:r>
            <w:r w:rsidR="00810F18">
              <w:rPr>
                <w:rFonts w:ascii="宋体" w:hAnsi="宋体"/>
                <w:sz w:val="21"/>
                <w:szCs w:val="21"/>
              </w:rPr>
              <w:t>7</w:t>
            </w:r>
            <w:r w:rsidRPr="00BA5DF2">
              <w:rPr>
                <w:rFonts w:ascii="宋体" w:hAnsi="宋体" w:hint="eastAsia"/>
                <w:sz w:val="21"/>
                <w:szCs w:val="21"/>
              </w:rPr>
              <w:t>0％；</w:t>
            </w:r>
          </w:p>
          <w:p w14:paraId="79CF6531" w14:textId="55D78168" w:rsidR="00BA5DF2" w:rsidRPr="00BA5DF2" w:rsidRDefault="00BA5DF2" w:rsidP="00F67E2F">
            <w:pPr>
              <w:spacing w:line="240" w:lineRule="auto"/>
              <w:ind w:firstLineChars="0" w:firstLine="0"/>
              <w:rPr>
                <w:rFonts w:ascii="宋体" w:hAnsi="宋体"/>
                <w:sz w:val="21"/>
                <w:szCs w:val="21"/>
              </w:rPr>
            </w:pPr>
            <w:r w:rsidRPr="00BA5DF2">
              <w:rPr>
                <w:rFonts w:ascii="宋体" w:hAnsi="宋体" w:hint="eastAsia"/>
                <w:sz w:val="21"/>
                <w:szCs w:val="21"/>
              </w:rPr>
              <w:t>（</w:t>
            </w:r>
            <w:r w:rsidR="00F67E2F">
              <w:rPr>
                <w:rFonts w:ascii="宋体" w:hAnsi="宋体"/>
                <w:sz w:val="21"/>
                <w:szCs w:val="21"/>
              </w:rPr>
              <w:t>3</w:t>
            </w:r>
            <w:r w:rsidRPr="00BA5DF2">
              <w:rPr>
                <w:rFonts w:ascii="宋体" w:hAnsi="宋体" w:hint="eastAsia"/>
                <w:sz w:val="21"/>
                <w:szCs w:val="21"/>
              </w:rPr>
              <w:t>）待工程竣工验收合格且设计单位完成所有设计任务后，设计人提出申请，</w:t>
            </w:r>
            <w:r w:rsidR="00711744" w:rsidRPr="00711744">
              <w:rPr>
                <w:rFonts w:ascii="宋体" w:hAnsi="宋体" w:hint="eastAsia"/>
                <w:sz w:val="21"/>
                <w:szCs w:val="21"/>
              </w:rPr>
              <w:t>发包人7日内，支付</w:t>
            </w:r>
            <w:r w:rsidR="00116820">
              <w:rPr>
                <w:rFonts w:ascii="宋体" w:hAnsi="宋体" w:hint="eastAsia"/>
                <w:sz w:val="21"/>
                <w:szCs w:val="21"/>
              </w:rPr>
              <w:t>至</w:t>
            </w:r>
            <w:r w:rsidR="00711744" w:rsidRPr="00711744">
              <w:rPr>
                <w:rFonts w:ascii="宋体" w:hAnsi="宋体" w:hint="eastAsia"/>
                <w:sz w:val="21"/>
                <w:szCs w:val="21"/>
              </w:rPr>
              <w:t>合同总额的100％，并结清设计费</w:t>
            </w:r>
            <w:r w:rsidRPr="00BA5DF2">
              <w:rPr>
                <w:rFonts w:ascii="宋体" w:hAnsi="宋体" w:hint="eastAsia"/>
                <w:sz w:val="21"/>
                <w:szCs w:val="21"/>
              </w:rPr>
              <w:t>。</w:t>
            </w:r>
          </w:p>
        </w:tc>
      </w:tr>
      <w:tr w:rsidR="00BA5DF2" w:rsidRPr="00BA5DF2" w14:paraId="22F6305F" w14:textId="77777777" w:rsidTr="00BA5DF2">
        <w:trPr>
          <w:jc w:val="center"/>
        </w:trPr>
        <w:tc>
          <w:tcPr>
            <w:tcW w:w="369" w:type="pct"/>
            <w:vAlign w:val="center"/>
          </w:tcPr>
          <w:p w14:paraId="1221E61D" w14:textId="77777777" w:rsidR="00BA5DF2" w:rsidRPr="00BA5DF2" w:rsidRDefault="00BA5DF2" w:rsidP="00547136">
            <w:pPr>
              <w:widowControl w:val="0"/>
              <w:numPr>
                <w:ilvl w:val="0"/>
                <w:numId w:val="10"/>
              </w:numPr>
              <w:tabs>
                <w:tab w:val="left" w:pos="0"/>
              </w:tabs>
              <w:adjustRightInd w:val="0"/>
              <w:spacing w:line="240" w:lineRule="auto"/>
              <w:ind w:left="0" w:firstLineChars="0" w:firstLine="0"/>
              <w:jc w:val="center"/>
              <w:textAlignment w:val="baseline"/>
              <w:rPr>
                <w:rFonts w:ascii="宋体" w:hAnsi="宋体"/>
                <w:sz w:val="21"/>
                <w:szCs w:val="21"/>
              </w:rPr>
            </w:pPr>
          </w:p>
        </w:tc>
        <w:tc>
          <w:tcPr>
            <w:tcW w:w="485" w:type="pct"/>
            <w:vAlign w:val="center"/>
          </w:tcPr>
          <w:p w14:paraId="398590F2" w14:textId="77777777" w:rsidR="00BA5DF2" w:rsidRPr="00BA5DF2" w:rsidRDefault="00BA5DF2" w:rsidP="00BA5DF2">
            <w:pPr>
              <w:spacing w:line="240" w:lineRule="auto"/>
              <w:ind w:firstLineChars="0" w:firstLine="0"/>
              <w:jc w:val="center"/>
              <w:rPr>
                <w:rFonts w:ascii="宋体" w:hAnsi="宋体"/>
                <w:sz w:val="21"/>
                <w:szCs w:val="21"/>
              </w:rPr>
            </w:pPr>
          </w:p>
        </w:tc>
        <w:tc>
          <w:tcPr>
            <w:tcW w:w="874" w:type="pct"/>
            <w:vAlign w:val="center"/>
          </w:tcPr>
          <w:p w14:paraId="54166669" w14:textId="77777777" w:rsidR="00BA5DF2" w:rsidRPr="00BA5DF2" w:rsidRDefault="00BA5DF2" w:rsidP="00BA5DF2">
            <w:pPr>
              <w:spacing w:line="240" w:lineRule="auto"/>
              <w:ind w:firstLineChars="0" w:firstLine="0"/>
              <w:jc w:val="center"/>
              <w:rPr>
                <w:rFonts w:ascii="宋体" w:hAnsi="宋体"/>
                <w:sz w:val="21"/>
                <w:szCs w:val="21"/>
              </w:rPr>
            </w:pPr>
            <w:r w:rsidRPr="00BA5DF2">
              <w:rPr>
                <w:rFonts w:ascii="宋体" w:hAnsi="宋体" w:hint="eastAsia"/>
                <w:sz w:val="21"/>
                <w:szCs w:val="21"/>
              </w:rPr>
              <w:t>补充合同条款</w:t>
            </w:r>
          </w:p>
        </w:tc>
        <w:tc>
          <w:tcPr>
            <w:tcW w:w="3272" w:type="pct"/>
            <w:vAlign w:val="center"/>
          </w:tcPr>
          <w:p w14:paraId="7A63A375" w14:textId="522D180E" w:rsidR="00BA5DF2" w:rsidRPr="00BA5DF2" w:rsidRDefault="00BA5DF2" w:rsidP="00E763EF">
            <w:pPr>
              <w:widowControl w:val="0"/>
              <w:adjustRightInd w:val="0"/>
              <w:spacing w:line="240" w:lineRule="auto"/>
              <w:ind w:firstLine="420"/>
              <w:rPr>
                <w:rFonts w:ascii="宋体" w:hAnsi="宋体"/>
                <w:sz w:val="21"/>
                <w:szCs w:val="21"/>
              </w:rPr>
            </w:pPr>
            <w:r w:rsidRPr="00BA5DF2">
              <w:rPr>
                <w:rFonts w:ascii="宋体" w:hAnsi="宋体" w:hint="eastAsia"/>
                <w:sz w:val="21"/>
                <w:szCs w:val="21"/>
              </w:rPr>
              <w:t>结合本项目的实际情况，本建设工程设计合同增加的补充合同条款内容如下：</w:t>
            </w:r>
          </w:p>
          <w:p w14:paraId="5B82AD1F" w14:textId="622BFAD6" w:rsidR="00BA5DF2" w:rsidRPr="00BA5DF2" w:rsidRDefault="00E763EF" w:rsidP="00E763EF">
            <w:pPr>
              <w:widowControl w:val="0"/>
              <w:adjustRightInd w:val="0"/>
              <w:spacing w:line="240" w:lineRule="auto"/>
              <w:ind w:firstLineChars="0" w:firstLine="0"/>
              <w:rPr>
                <w:rFonts w:ascii="宋体" w:hAnsi="宋体"/>
                <w:sz w:val="21"/>
                <w:szCs w:val="21"/>
              </w:rPr>
            </w:pPr>
            <w:r>
              <w:rPr>
                <w:rFonts w:ascii="宋体" w:hAnsi="宋体" w:hint="eastAsia"/>
                <w:sz w:val="21"/>
                <w:szCs w:val="21"/>
              </w:rPr>
              <w:t>1、</w:t>
            </w:r>
            <w:r w:rsidR="00BA5DF2" w:rsidRPr="00BA5DF2">
              <w:rPr>
                <w:rFonts w:ascii="宋体" w:hAnsi="宋体" w:hint="eastAsia"/>
                <w:sz w:val="21"/>
                <w:szCs w:val="21"/>
              </w:rPr>
              <w:t>设计服务基本要求</w:t>
            </w:r>
          </w:p>
          <w:p w14:paraId="3F387493" w14:textId="77777777" w:rsidR="00BA5DF2" w:rsidRPr="00BA5DF2" w:rsidRDefault="00BA5DF2" w:rsidP="00454297">
            <w:pPr>
              <w:widowControl w:val="0"/>
              <w:numPr>
                <w:ilvl w:val="0"/>
                <w:numId w:val="13"/>
              </w:numPr>
              <w:tabs>
                <w:tab w:val="clear" w:pos="624"/>
                <w:tab w:val="left" w:pos="480"/>
              </w:tabs>
              <w:adjustRightInd w:val="0"/>
              <w:spacing w:line="240" w:lineRule="auto"/>
              <w:ind w:firstLineChars="0" w:firstLine="0"/>
              <w:rPr>
                <w:rFonts w:ascii="宋体" w:hAnsi="宋体"/>
                <w:spacing w:val="2"/>
                <w:position w:val="2"/>
                <w:sz w:val="21"/>
                <w:szCs w:val="21"/>
              </w:rPr>
            </w:pPr>
            <w:r w:rsidRPr="00BA5DF2">
              <w:rPr>
                <w:rFonts w:ascii="宋体" w:hAnsi="宋体" w:hint="eastAsia"/>
                <w:spacing w:val="2"/>
                <w:position w:val="2"/>
                <w:sz w:val="21"/>
                <w:szCs w:val="21"/>
              </w:rPr>
              <w:t>设计人应依据项目设计合同的规定，通过有效地计划、组织和协调，按时完成合同规定的设计任务，保证设计质量、合理控制工程投资，为建设各方提供优良的设计服务。</w:t>
            </w:r>
          </w:p>
          <w:p w14:paraId="73DCFDF8" w14:textId="77777777" w:rsidR="00BA5DF2" w:rsidRPr="00BA5DF2" w:rsidRDefault="00BA5DF2" w:rsidP="00454297">
            <w:pPr>
              <w:widowControl w:val="0"/>
              <w:numPr>
                <w:ilvl w:val="0"/>
                <w:numId w:val="13"/>
              </w:numPr>
              <w:tabs>
                <w:tab w:val="clear" w:pos="624"/>
                <w:tab w:val="left" w:pos="480"/>
              </w:tabs>
              <w:adjustRightInd w:val="0"/>
              <w:spacing w:line="240" w:lineRule="auto"/>
              <w:ind w:firstLineChars="0" w:firstLine="0"/>
              <w:rPr>
                <w:rFonts w:ascii="宋体" w:hAnsi="宋体"/>
                <w:spacing w:val="2"/>
                <w:position w:val="2"/>
                <w:sz w:val="21"/>
                <w:szCs w:val="21"/>
              </w:rPr>
            </w:pPr>
            <w:r w:rsidRPr="00BA5DF2">
              <w:rPr>
                <w:rFonts w:ascii="宋体" w:hAnsi="宋体" w:hint="eastAsia"/>
                <w:sz w:val="21"/>
                <w:szCs w:val="21"/>
              </w:rPr>
              <w:t>承担方案设计及其后续设计服务的设计人，若招标人（委托人）或其上级主管部门认为有必要的话，则应按其要求进行技术设计，编制技术设计文件及相应修正概算，设计人应予以配合执行，且编制费用已包括在设计费总额中。</w:t>
            </w:r>
          </w:p>
          <w:p w14:paraId="000819BE" w14:textId="77777777" w:rsidR="00BA5DF2" w:rsidRPr="00BA5DF2" w:rsidRDefault="00BA5DF2" w:rsidP="00454297">
            <w:pPr>
              <w:widowControl w:val="0"/>
              <w:numPr>
                <w:ilvl w:val="0"/>
                <w:numId w:val="13"/>
              </w:numPr>
              <w:tabs>
                <w:tab w:val="clear" w:pos="624"/>
                <w:tab w:val="left" w:pos="480"/>
              </w:tabs>
              <w:adjustRightInd w:val="0"/>
              <w:spacing w:line="240" w:lineRule="auto"/>
              <w:ind w:firstLineChars="0" w:firstLine="0"/>
              <w:rPr>
                <w:rFonts w:ascii="宋体" w:hAnsi="宋体"/>
                <w:spacing w:val="2"/>
                <w:position w:val="2"/>
                <w:sz w:val="21"/>
                <w:szCs w:val="21"/>
              </w:rPr>
            </w:pPr>
            <w:r w:rsidRPr="00BA5DF2">
              <w:rPr>
                <w:rFonts w:ascii="宋体" w:hAnsi="宋体" w:hint="eastAsia"/>
                <w:sz w:val="21"/>
                <w:szCs w:val="21"/>
              </w:rPr>
              <w:t>委托人认为有必要分标段进行施工招标的话，则设计人应按其要求分别提交招标项目所需的图纸、文件资料，满足招标人的招标需要。</w:t>
            </w:r>
          </w:p>
          <w:p w14:paraId="51D0513C" w14:textId="77777777" w:rsidR="00BA5DF2" w:rsidRPr="00BA5DF2" w:rsidRDefault="00BA5DF2" w:rsidP="00454297">
            <w:pPr>
              <w:widowControl w:val="0"/>
              <w:numPr>
                <w:ilvl w:val="0"/>
                <w:numId w:val="13"/>
              </w:numPr>
              <w:tabs>
                <w:tab w:val="clear" w:pos="624"/>
                <w:tab w:val="left" w:pos="480"/>
              </w:tabs>
              <w:adjustRightInd w:val="0"/>
              <w:spacing w:line="240" w:lineRule="auto"/>
              <w:ind w:firstLineChars="0" w:firstLine="0"/>
              <w:rPr>
                <w:rFonts w:ascii="宋体" w:hAnsi="宋体"/>
                <w:spacing w:val="2"/>
                <w:position w:val="2"/>
                <w:sz w:val="21"/>
                <w:szCs w:val="21"/>
              </w:rPr>
            </w:pPr>
            <w:r w:rsidRPr="00BA5DF2">
              <w:rPr>
                <w:rFonts w:ascii="宋体" w:hAnsi="宋体" w:hint="eastAsia"/>
                <w:sz w:val="21"/>
                <w:szCs w:val="21"/>
              </w:rPr>
              <w:t>工程施工时，应按照规定派驻工地设计代表，协助业主解决各种与设计有关的问题，包括修改完善设计或局部变更设计。</w:t>
            </w:r>
          </w:p>
          <w:p w14:paraId="3FC94204" w14:textId="77777777" w:rsidR="00BA5DF2" w:rsidRPr="00BA5DF2" w:rsidRDefault="00BA5DF2" w:rsidP="00454297">
            <w:pPr>
              <w:widowControl w:val="0"/>
              <w:numPr>
                <w:ilvl w:val="0"/>
                <w:numId w:val="13"/>
              </w:numPr>
              <w:tabs>
                <w:tab w:val="clear" w:pos="624"/>
                <w:tab w:val="left" w:pos="480"/>
              </w:tabs>
              <w:adjustRightInd w:val="0"/>
              <w:spacing w:line="240" w:lineRule="auto"/>
              <w:ind w:firstLineChars="0" w:firstLine="0"/>
              <w:rPr>
                <w:rFonts w:ascii="宋体" w:hAnsi="宋体"/>
                <w:spacing w:val="2"/>
                <w:position w:val="2"/>
                <w:sz w:val="21"/>
                <w:szCs w:val="21"/>
              </w:rPr>
            </w:pPr>
            <w:r w:rsidRPr="00BA5DF2">
              <w:rPr>
                <w:rFonts w:ascii="宋体" w:hAnsi="宋体" w:hint="eastAsia"/>
                <w:sz w:val="21"/>
                <w:szCs w:val="21"/>
              </w:rPr>
              <w:t>设计人所做的设计应当符合设计标准和规范要求，由于设计失误引起重大设计变更造成招标人的工程费用增加的，设计人应赔偿损失。</w:t>
            </w:r>
          </w:p>
          <w:p w14:paraId="26F6650D" w14:textId="46DC3340" w:rsidR="00BA5DF2" w:rsidRPr="00BA5DF2" w:rsidRDefault="00E763EF" w:rsidP="00E763EF">
            <w:pPr>
              <w:widowControl w:val="0"/>
              <w:adjustRightInd w:val="0"/>
              <w:spacing w:line="240" w:lineRule="auto"/>
              <w:ind w:firstLineChars="0" w:firstLine="0"/>
              <w:rPr>
                <w:rFonts w:ascii="宋体" w:hAnsi="宋体"/>
                <w:sz w:val="21"/>
                <w:szCs w:val="21"/>
              </w:rPr>
            </w:pPr>
            <w:r>
              <w:rPr>
                <w:rFonts w:ascii="宋体" w:hAnsi="宋体" w:hint="eastAsia"/>
                <w:sz w:val="21"/>
                <w:szCs w:val="21"/>
              </w:rPr>
              <w:t>2、</w:t>
            </w:r>
            <w:r w:rsidR="00BA5DF2" w:rsidRPr="00BA5DF2">
              <w:rPr>
                <w:rFonts w:ascii="宋体" w:hAnsi="宋体" w:hint="eastAsia"/>
                <w:sz w:val="21"/>
                <w:szCs w:val="21"/>
              </w:rPr>
              <w:t>对设计人员的基本要求</w:t>
            </w:r>
          </w:p>
          <w:p w14:paraId="558F7625"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中标人应当由投标时承诺派出的设计人员承担设计工作，其设计项目负责人和其他主要设计人员应当在相应的设计文件上签字，并参加建设单位主持召开的与设计有关的会议，处理和解决与设计有关的问题。若项目实施过程中，建设单位发现其项目实施人员或现场出席参加相关会议的项目负责人和其他主要设计人员与投标时承诺派出的设计人员不符或不到位的，则有权按贰万元/人·次从设计费中扣除，累计超过3人次的，建设单位有权单方面解除合同。</w:t>
            </w:r>
          </w:p>
          <w:p w14:paraId="7BB43BC9"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lastRenderedPageBreak/>
              <w:t>中标人不按投标时的承诺派出设计项目负责人的，招标人有权拒绝与其签订设计合同；由此给招标人造成损失的，投标人应当负责赔偿，招标人可以直接将该投标人的投标保证金作为赔偿费用予以扣除。招标人应当将上述情况向招标监管部门报备。</w:t>
            </w:r>
          </w:p>
          <w:p w14:paraId="4C667FC3"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中标的设计项目负责人因其单位变动等特殊原因不能出任的，中标人应向招标人提出更换设计项目负责人申请，其替换人选的资格、经验和能力不得低于投标所报的人员。为此给招标人造成损失的，中标人应当予以赔偿。</w:t>
            </w:r>
          </w:p>
          <w:p w14:paraId="13402B7E"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中标人未能按投标时的承诺派出其他主要设计人员的，应事先向招标人提出更换主要设计人员的书面申请，其替换人选的资格、经验和能力不得低于投标所报的人员，为此给招标人造成损失的，中标人应当予以赔偿。</w:t>
            </w:r>
          </w:p>
          <w:p w14:paraId="1FD13779"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设计人员应有良好的职业道德和严谨的工作作风，在设计过程中不得在未告知招标人的情况下私自修改与招标人事先约定的设计内容，不得无故对同一设计内容进行两次及以上反复调整，不得向施工方介绍指定分包商和供应商。</w:t>
            </w:r>
          </w:p>
          <w:p w14:paraId="3849E75D"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常驻施工现场设计代表，如有不尽其职或虚挂其名的情况，建设单位有权要求调换具有相应资历的人选的权利，直至有权要求设计单位退场并单方面终止合同。</w:t>
            </w:r>
          </w:p>
          <w:p w14:paraId="063D9C6D" w14:textId="77777777" w:rsidR="00BA5DF2" w:rsidRPr="00BA5DF2" w:rsidRDefault="00BA5DF2" w:rsidP="00454297">
            <w:pPr>
              <w:widowControl w:val="0"/>
              <w:numPr>
                <w:ilvl w:val="0"/>
                <w:numId w:val="14"/>
              </w:numPr>
              <w:tabs>
                <w:tab w:val="clear" w:pos="624"/>
                <w:tab w:val="left" w:pos="480"/>
              </w:tabs>
              <w:adjustRightInd w:val="0"/>
              <w:spacing w:line="240" w:lineRule="auto"/>
              <w:ind w:firstLineChars="0" w:firstLine="0"/>
              <w:rPr>
                <w:rFonts w:ascii="宋体" w:hAnsi="宋体"/>
                <w:sz w:val="21"/>
                <w:szCs w:val="21"/>
              </w:rPr>
            </w:pPr>
            <w:r w:rsidRPr="00BA5DF2">
              <w:rPr>
                <w:rFonts w:ascii="宋体" w:hAnsi="宋体" w:hint="eastAsia"/>
                <w:sz w:val="21"/>
                <w:szCs w:val="21"/>
              </w:rPr>
              <w:t>中标人变更项目负责人的，建设单位有权每人每次扣除其设计费伍万元，中标人变更其他主要设计人员的，建设单位有权每人每次扣除其设计费叁万元。累计变更超过2人次的，则建设单位有权单方面解除合同。</w:t>
            </w:r>
          </w:p>
          <w:p w14:paraId="04A6B993" w14:textId="65DA82C8" w:rsidR="00BA5DF2" w:rsidRPr="00BA5DF2" w:rsidRDefault="00E763EF" w:rsidP="00E763EF">
            <w:pPr>
              <w:widowControl w:val="0"/>
              <w:adjustRightInd w:val="0"/>
              <w:spacing w:line="240" w:lineRule="auto"/>
              <w:ind w:firstLineChars="0" w:firstLine="0"/>
              <w:rPr>
                <w:rFonts w:ascii="宋体" w:hAnsi="宋体"/>
                <w:sz w:val="21"/>
                <w:szCs w:val="21"/>
              </w:rPr>
            </w:pPr>
            <w:r>
              <w:rPr>
                <w:rFonts w:ascii="宋体" w:hAnsi="宋体" w:hint="eastAsia"/>
                <w:sz w:val="21"/>
                <w:szCs w:val="21"/>
              </w:rPr>
              <w:t>3、</w:t>
            </w:r>
            <w:r w:rsidR="00BA5DF2" w:rsidRPr="00BA5DF2">
              <w:rPr>
                <w:rFonts w:ascii="宋体" w:hAnsi="宋体" w:hint="eastAsia"/>
                <w:sz w:val="21"/>
                <w:szCs w:val="21"/>
              </w:rPr>
              <w:t>其他补充条款：</w:t>
            </w:r>
          </w:p>
          <w:p w14:paraId="0B29E3D1" w14:textId="218B83FB" w:rsidR="00BA5DF2" w:rsidRPr="00E763EF" w:rsidRDefault="00BA5DF2" w:rsidP="00454297">
            <w:pPr>
              <w:pStyle w:val="a7"/>
              <w:numPr>
                <w:ilvl w:val="0"/>
                <w:numId w:val="17"/>
              </w:numPr>
              <w:tabs>
                <w:tab w:val="left" w:pos="480"/>
              </w:tabs>
              <w:spacing w:line="240" w:lineRule="auto"/>
              <w:ind w:left="0" w:firstLineChars="0" w:firstLine="0"/>
              <w:rPr>
                <w:rFonts w:ascii="宋体" w:hAnsi="宋体"/>
                <w:sz w:val="21"/>
                <w:szCs w:val="21"/>
              </w:rPr>
            </w:pPr>
            <w:r w:rsidRPr="00E763EF">
              <w:rPr>
                <w:rFonts w:ascii="宋体" w:hAnsi="宋体" w:hint="eastAsia"/>
                <w:sz w:val="21"/>
                <w:szCs w:val="21"/>
              </w:rPr>
              <w:t>设计人应按照国家规定和合同约定的技术规范、标准进行设计，按合同规定的内容、时间及分数向发包人交付设计文件。并对提交的设计文件的质量负责。</w:t>
            </w:r>
          </w:p>
          <w:p w14:paraId="6115913B" w14:textId="4271282D" w:rsidR="00BA5DF2" w:rsidRPr="00E763EF" w:rsidRDefault="00BA5DF2" w:rsidP="00454297">
            <w:pPr>
              <w:pStyle w:val="a7"/>
              <w:numPr>
                <w:ilvl w:val="0"/>
                <w:numId w:val="17"/>
              </w:numPr>
              <w:tabs>
                <w:tab w:val="left" w:pos="480"/>
              </w:tabs>
              <w:spacing w:line="240" w:lineRule="auto"/>
              <w:ind w:left="0" w:firstLineChars="0" w:firstLine="0"/>
              <w:rPr>
                <w:rFonts w:ascii="宋体" w:hAnsi="宋体"/>
                <w:sz w:val="21"/>
                <w:szCs w:val="21"/>
              </w:rPr>
            </w:pPr>
            <w:r w:rsidRPr="00E763EF">
              <w:rPr>
                <w:rFonts w:ascii="宋体" w:hAnsi="宋体" w:hint="eastAsia"/>
                <w:sz w:val="21"/>
                <w:szCs w:val="21"/>
              </w:rPr>
              <w:t>设计人对设计文件出现的遗漏或错误负责修改或补充。由于设计人设计错误造成工程质量事故损失，设计人除负责采取补救措施外，应免收损失部分的设计费，并根据损失程度向发包人支付赔偿金，赔偿金额由双方商定，不超过已经支付设计费用。</w:t>
            </w:r>
          </w:p>
          <w:p w14:paraId="13716924" w14:textId="53FD441D" w:rsidR="00BA5DF2" w:rsidRPr="00E763EF" w:rsidRDefault="00BA5DF2" w:rsidP="00454297">
            <w:pPr>
              <w:pStyle w:val="a7"/>
              <w:numPr>
                <w:ilvl w:val="0"/>
                <w:numId w:val="17"/>
              </w:numPr>
              <w:tabs>
                <w:tab w:val="left" w:pos="480"/>
              </w:tabs>
              <w:spacing w:line="240" w:lineRule="auto"/>
              <w:ind w:left="0" w:firstLineChars="0" w:firstLine="0"/>
              <w:rPr>
                <w:rFonts w:ascii="宋体" w:hAnsi="宋体"/>
                <w:sz w:val="21"/>
                <w:szCs w:val="21"/>
              </w:rPr>
            </w:pPr>
            <w:r w:rsidRPr="00E763EF">
              <w:rPr>
                <w:rFonts w:ascii="宋体" w:hAnsi="宋体" w:hint="eastAsia"/>
                <w:sz w:val="21"/>
                <w:szCs w:val="21"/>
              </w:rPr>
              <w:t>由于设计人原因，延误了设计文件交付时间，每延误一天，发包人有权要求设计人支付10000元人民币的违约金，若延误超过30日历天，发包人有权取消与设计方签订的设计合同，另选设计单位，且设计方不再收取其他尚未结算的相关费用。</w:t>
            </w:r>
          </w:p>
          <w:p w14:paraId="00DB425A" w14:textId="1DC28F87" w:rsidR="00BA5DF2" w:rsidRPr="00E763EF" w:rsidRDefault="00BA5DF2" w:rsidP="00454297">
            <w:pPr>
              <w:pStyle w:val="a7"/>
              <w:numPr>
                <w:ilvl w:val="0"/>
                <w:numId w:val="17"/>
              </w:numPr>
              <w:tabs>
                <w:tab w:val="left" w:pos="480"/>
              </w:tabs>
              <w:spacing w:line="240" w:lineRule="auto"/>
              <w:ind w:left="0" w:firstLineChars="0" w:firstLine="0"/>
              <w:rPr>
                <w:rFonts w:ascii="宋体" w:hAnsi="宋体"/>
                <w:sz w:val="21"/>
                <w:szCs w:val="21"/>
              </w:rPr>
            </w:pPr>
            <w:r w:rsidRPr="00E763EF">
              <w:rPr>
                <w:rFonts w:ascii="宋体" w:hAnsi="宋体" w:hint="eastAsia"/>
                <w:sz w:val="21"/>
                <w:szCs w:val="21"/>
              </w:rPr>
              <w:t>若设计文件出现重大失误，发包人有权要求设计方支付本项目设计费30%的违约金，并在15日历天内改正。若超出此期限，设计方应自行终止与发包方的设计合同，发包方有权另择设计单位；若出现两次重大失误，发包人有权要求设计方支付本项目设计费50%的违约金，并自行终止与发包方的设计合同，发包方有权另择设计单位。</w:t>
            </w:r>
          </w:p>
          <w:p w14:paraId="768D39FA" w14:textId="0B3E5C28" w:rsidR="00BA5DF2" w:rsidRPr="00E763EF" w:rsidRDefault="00BA5DF2" w:rsidP="00454297">
            <w:pPr>
              <w:pStyle w:val="a7"/>
              <w:numPr>
                <w:ilvl w:val="0"/>
                <w:numId w:val="17"/>
              </w:numPr>
              <w:tabs>
                <w:tab w:val="left" w:pos="480"/>
              </w:tabs>
              <w:spacing w:line="240" w:lineRule="auto"/>
              <w:ind w:left="0" w:firstLineChars="0" w:firstLine="0"/>
              <w:rPr>
                <w:rFonts w:ascii="宋体" w:hAnsi="宋体"/>
                <w:sz w:val="21"/>
                <w:szCs w:val="21"/>
              </w:rPr>
            </w:pPr>
            <w:r w:rsidRPr="00E763EF">
              <w:rPr>
                <w:rFonts w:ascii="宋体" w:hAnsi="宋体" w:hint="eastAsia"/>
                <w:sz w:val="21"/>
                <w:szCs w:val="21"/>
              </w:rPr>
              <w:lastRenderedPageBreak/>
              <w:t>工程实施过程中，中标人应无条件配合建设单位的驻场服务要求，且建设单位不另行支付任何费用。否则，建设单位有权停止支付尚未支付的所有设计费用，有权追回已经支付的其他设计收费（复用设计）；对于未经许可擅自离场的，建设单位有权直接在其设计费中扣除其违约赔偿金5万元/人•次。</w:t>
            </w:r>
          </w:p>
        </w:tc>
      </w:tr>
    </w:tbl>
    <w:p w14:paraId="159724A9" w14:textId="2885C6C0" w:rsidR="00755989" w:rsidRPr="00BA5DF2" w:rsidRDefault="00F06443" w:rsidP="002B5C4C">
      <w:pPr>
        <w:ind w:firstLine="480"/>
        <w:rPr>
          <w:rFonts w:ascii="宋体" w:hAnsi="宋体"/>
        </w:rPr>
      </w:pPr>
      <w:r w:rsidRPr="00F06443">
        <w:rPr>
          <w:rFonts w:ascii="宋体" w:hAnsi="宋体" w:hint="eastAsia"/>
        </w:rPr>
        <w:lastRenderedPageBreak/>
        <w:t>说明：本《招标项目专用合同数据表》是招标人在《合同条款》基础上，根据工程项目的实际情况对合同条款内容进行修改、补充或细化，是对《合同条款》的具体约定，是合同的组成部分。如本表所列内容与《合同条款》内容不一致的，以本数据表的内容为准。本表数据由招标人在《专用本》中填入。</w:t>
      </w:r>
    </w:p>
    <w:p w14:paraId="66F43DCB" w14:textId="77777777" w:rsidR="00D577F0" w:rsidRDefault="00D577F0" w:rsidP="002B5C4C">
      <w:pPr>
        <w:ind w:firstLine="480"/>
        <w:rPr>
          <w:rFonts w:ascii="宋体" w:hAnsi="宋体"/>
        </w:rPr>
      </w:pPr>
    </w:p>
    <w:p w14:paraId="01051B7E" w14:textId="6F285B9D" w:rsidR="006A46AA" w:rsidRDefault="006A46AA" w:rsidP="002B5C4C">
      <w:pPr>
        <w:ind w:firstLine="480"/>
        <w:rPr>
          <w:rFonts w:ascii="宋体" w:hAnsi="宋体"/>
        </w:rPr>
      </w:pPr>
      <w:r>
        <w:rPr>
          <w:rFonts w:ascii="宋体" w:hAnsi="宋体"/>
        </w:rPr>
        <w:br w:type="page"/>
      </w:r>
    </w:p>
    <w:p w14:paraId="576B69B6" w14:textId="77777777" w:rsidR="005D3248" w:rsidRDefault="005D3248" w:rsidP="005D3248">
      <w:pPr>
        <w:ind w:firstLine="480"/>
      </w:pPr>
    </w:p>
    <w:p w14:paraId="38AE6956" w14:textId="77777777" w:rsidR="005D3248" w:rsidRDefault="005D3248" w:rsidP="005D3248">
      <w:pPr>
        <w:ind w:firstLine="480"/>
      </w:pPr>
    </w:p>
    <w:p w14:paraId="5D245CE2" w14:textId="528E93A7" w:rsidR="005D3248" w:rsidRDefault="005D3248" w:rsidP="005D3248">
      <w:pPr>
        <w:ind w:firstLine="480"/>
      </w:pPr>
    </w:p>
    <w:p w14:paraId="42C354FF" w14:textId="5AA0809E" w:rsidR="005D3248" w:rsidRDefault="005D3248" w:rsidP="005D3248">
      <w:pPr>
        <w:ind w:firstLine="480"/>
      </w:pPr>
    </w:p>
    <w:p w14:paraId="5A732043" w14:textId="77777777" w:rsidR="005D3248" w:rsidRDefault="005D3248" w:rsidP="005D3248">
      <w:pPr>
        <w:ind w:firstLine="480"/>
      </w:pPr>
    </w:p>
    <w:p w14:paraId="7A4F7EB5" w14:textId="160BC8D5" w:rsidR="00755989" w:rsidRDefault="00481163" w:rsidP="005649CE">
      <w:pPr>
        <w:pStyle w:val="2"/>
      </w:pPr>
      <w:bookmarkStart w:id="15" w:name="_Toc89957214"/>
      <w:r w:rsidRPr="00481163">
        <w:rPr>
          <w:rFonts w:hint="eastAsia"/>
        </w:rPr>
        <w:t>合同条款</w:t>
      </w:r>
      <w:bookmarkEnd w:id="15"/>
    </w:p>
    <w:p w14:paraId="63584EDA" w14:textId="17AF728C" w:rsidR="009A7FE7" w:rsidRPr="00306219" w:rsidRDefault="00492349" w:rsidP="00306219">
      <w:pPr>
        <w:ind w:firstLine="482"/>
        <w:jc w:val="center"/>
        <w:rPr>
          <w:rFonts w:ascii="宋体" w:hAnsi="宋体"/>
          <w:b/>
          <w:bCs/>
        </w:rPr>
      </w:pPr>
      <w:r w:rsidRPr="00306219">
        <w:rPr>
          <w:rFonts w:ascii="宋体" w:hAnsi="宋体" w:hint="eastAsia"/>
          <w:b/>
          <w:bCs/>
        </w:rPr>
        <w:t>“合同条款”内容见设计招标文件《通用本》</w:t>
      </w:r>
    </w:p>
    <w:p w14:paraId="3434E608" w14:textId="6C697F05" w:rsidR="0041182F" w:rsidRPr="00306219" w:rsidRDefault="0041182F" w:rsidP="002B5C4C">
      <w:pPr>
        <w:ind w:firstLine="482"/>
        <w:rPr>
          <w:rFonts w:ascii="宋体" w:hAnsi="宋体"/>
          <w:b/>
          <w:bCs/>
        </w:rPr>
      </w:pPr>
    </w:p>
    <w:p w14:paraId="263AD2E9" w14:textId="3DDE6C40" w:rsidR="005D3248" w:rsidRDefault="005D3248" w:rsidP="002B5C4C">
      <w:pPr>
        <w:ind w:firstLine="480"/>
        <w:rPr>
          <w:rFonts w:ascii="宋体" w:hAnsi="宋体"/>
        </w:rPr>
      </w:pPr>
      <w:r>
        <w:rPr>
          <w:rFonts w:ascii="宋体" w:hAnsi="宋体"/>
        </w:rPr>
        <w:br w:type="page"/>
      </w:r>
    </w:p>
    <w:p w14:paraId="2988A8F1" w14:textId="77777777" w:rsidR="005D3248" w:rsidRDefault="005D3248" w:rsidP="005D3248">
      <w:pPr>
        <w:snapToGrid w:val="0"/>
        <w:spacing w:before="100" w:beforeAutospacing="1" w:after="100" w:afterAutospacing="1" w:line="336" w:lineRule="auto"/>
        <w:ind w:firstLine="480"/>
        <w:jc w:val="left"/>
        <w:rPr>
          <w:b/>
          <w:sz w:val="32"/>
        </w:rPr>
      </w:pPr>
      <w:r>
        <w:lastRenderedPageBreak/>
        <w:t>GF-2000-0210</w:t>
      </w:r>
    </w:p>
    <w:p w14:paraId="7AC60109" w14:textId="77777777" w:rsidR="005D3248" w:rsidRDefault="005D3248" w:rsidP="005D3248">
      <w:pPr>
        <w:snapToGrid w:val="0"/>
        <w:spacing w:before="100" w:beforeAutospacing="1" w:after="100" w:afterAutospacing="1" w:line="336" w:lineRule="auto"/>
        <w:ind w:firstLineChars="0" w:firstLine="0"/>
        <w:jc w:val="center"/>
        <w:rPr>
          <w:b/>
          <w:sz w:val="32"/>
        </w:rPr>
      </w:pPr>
      <w:r>
        <w:rPr>
          <w:b/>
          <w:sz w:val="32"/>
        </w:rPr>
        <w:t>建设工程设计合同</w:t>
      </w:r>
    </w:p>
    <w:p w14:paraId="1922AE28" w14:textId="77777777" w:rsidR="005D3248" w:rsidRDefault="005D3248" w:rsidP="005D3248">
      <w:pPr>
        <w:snapToGrid w:val="0"/>
        <w:spacing w:before="100" w:beforeAutospacing="1" w:after="100" w:afterAutospacing="1" w:line="336" w:lineRule="auto"/>
        <w:ind w:firstLineChars="0" w:firstLine="0"/>
        <w:jc w:val="center"/>
      </w:pPr>
      <w:r>
        <w:t>（专业建设工程设计合同）</w:t>
      </w:r>
    </w:p>
    <w:p w14:paraId="627FFFFB" w14:textId="72B9DBE5" w:rsidR="005D3248" w:rsidRDefault="005D3248" w:rsidP="005D3248">
      <w:pPr>
        <w:snapToGrid w:val="0"/>
        <w:spacing w:before="100" w:beforeAutospacing="1" w:after="100" w:afterAutospacing="1" w:line="336" w:lineRule="auto"/>
        <w:ind w:firstLine="480"/>
        <w:jc w:val="left"/>
      </w:pPr>
      <w:r>
        <w:t xml:space="preserve"> </w:t>
      </w:r>
    </w:p>
    <w:p w14:paraId="5F35E796" w14:textId="32024806" w:rsidR="00B3599C" w:rsidRDefault="00B3599C" w:rsidP="005D3248">
      <w:pPr>
        <w:snapToGrid w:val="0"/>
        <w:spacing w:before="100" w:beforeAutospacing="1" w:after="100" w:afterAutospacing="1" w:line="336" w:lineRule="auto"/>
        <w:ind w:firstLine="480"/>
        <w:jc w:val="left"/>
      </w:pPr>
    </w:p>
    <w:p w14:paraId="1C91E28D" w14:textId="23AD02EE" w:rsidR="00B3599C" w:rsidRDefault="00B3599C" w:rsidP="005D3248">
      <w:pPr>
        <w:snapToGrid w:val="0"/>
        <w:spacing w:before="100" w:beforeAutospacing="1" w:after="100" w:afterAutospacing="1" w:line="336" w:lineRule="auto"/>
        <w:ind w:firstLine="480"/>
        <w:jc w:val="left"/>
      </w:pPr>
    </w:p>
    <w:p w14:paraId="3F5637C8" w14:textId="77777777" w:rsidR="00B3599C" w:rsidRDefault="00B3599C" w:rsidP="005D3248">
      <w:pPr>
        <w:snapToGrid w:val="0"/>
        <w:spacing w:before="100" w:beforeAutospacing="1" w:after="100" w:afterAutospacing="1" w:line="336" w:lineRule="auto"/>
        <w:ind w:firstLine="480"/>
        <w:jc w:val="left"/>
      </w:pPr>
    </w:p>
    <w:p w14:paraId="638C3D03" w14:textId="77777777" w:rsidR="005D3248" w:rsidRDefault="005D3248" w:rsidP="005D3248">
      <w:pPr>
        <w:snapToGrid w:val="0"/>
        <w:spacing w:before="100" w:beforeAutospacing="1" w:after="100" w:afterAutospacing="1" w:line="336" w:lineRule="auto"/>
        <w:ind w:leftChars="700" w:left="1680" w:firstLineChars="0" w:firstLine="0"/>
        <w:jc w:val="left"/>
        <w:rPr>
          <w:u w:val="single"/>
        </w:rPr>
      </w:pPr>
      <w:r>
        <w:rPr>
          <w:vanish/>
        </w:rPr>
        <w:t>{PRIVATE}</w:t>
      </w:r>
      <w:r>
        <w:t>工程名称：</w:t>
      </w:r>
      <w:r>
        <w:rPr>
          <w:u w:val="single"/>
        </w:rPr>
        <w:t xml:space="preserve">                                       </w:t>
      </w:r>
    </w:p>
    <w:p w14:paraId="160D8D76" w14:textId="77777777" w:rsidR="005D3248" w:rsidRDefault="005D3248" w:rsidP="005D3248">
      <w:pPr>
        <w:snapToGrid w:val="0"/>
        <w:spacing w:before="100" w:beforeAutospacing="1" w:after="100" w:afterAutospacing="1" w:line="336" w:lineRule="auto"/>
        <w:ind w:leftChars="700" w:left="1680" w:firstLineChars="0" w:firstLine="0"/>
        <w:jc w:val="left"/>
      </w:pPr>
      <w:r>
        <w:t>工程地点</w:t>
      </w:r>
      <w:r>
        <w:t xml:space="preserve">: </w:t>
      </w:r>
      <w:r>
        <w:rPr>
          <w:u w:val="single"/>
        </w:rPr>
        <w:t xml:space="preserve">                                       </w:t>
      </w:r>
      <w:r>
        <w:t xml:space="preserve">  </w:t>
      </w:r>
    </w:p>
    <w:p w14:paraId="20F89487" w14:textId="77777777" w:rsidR="005D3248" w:rsidRDefault="005D3248" w:rsidP="005D3248">
      <w:pPr>
        <w:snapToGrid w:val="0"/>
        <w:spacing w:before="100" w:beforeAutospacing="1" w:after="100" w:afterAutospacing="1" w:line="336" w:lineRule="auto"/>
        <w:ind w:leftChars="700" w:left="1680" w:firstLineChars="0" w:firstLine="0"/>
        <w:jc w:val="left"/>
        <w:rPr>
          <w:u w:val="single"/>
        </w:rPr>
      </w:pPr>
      <w:r>
        <w:t>合同编号：</w:t>
      </w:r>
      <w:r>
        <w:rPr>
          <w:u w:val="single"/>
        </w:rPr>
        <w:t xml:space="preserve">                                       </w:t>
      </w:r>
    </w:p>
    <w:p w14:paraId="7B66BC68" w14:textId="77777777" w:rsidR="005D3248" w:rsidRDefault="005D3248" w:rsidP="005D3248">
      <w:pPr>
        <w:snapToGrid w:val="0"/>
        <w:spacing w:before="100" w:beforeAutospacing="1" w:after="100" w:afterAutospacing="1" w:line="336" w:lineRule="auto"/>
        <w:ind w:leftChars="700" w:left="1680" w:firstLineChars="0" w:firstLine="0"/>
        <w:jc w:val="left"/>
      </w:pPr>
      <w:r>
        <w:t>（由设计人编填）</w:t>
      </w:r>
      <w:r>
        <w:t xml:space="preserve">            </w:t>
      </w:r>
    </w:p>
    <w:p w14:paraId="2F56D8EB" w14:textId="77777777" w:rsidR="005D3248" w:rsidRDefault="005D3248" w:rsidP="005D3248">
      <w:pPr>
        <w:snapToGrid w:val="0"/>
        <w:spacing w:before="100" w:beforeAutospacing="1" w:after="100" w:afterAutospacing="1" w:line="336" w:lineRule="auto"/>
        <w:ind w:leftChars="700" w:left="1680" w:firstLineChars="0" w:firstLine="0"/>
        <w:jc w:val="left"/>
        <w:rPr>
          <w:u w:val="single"/>
        </w:rPr>
      </w:pPr>
      <w:r>
        <w:t>设计证书等级：</w:t>
      </w:r>
      <w:r>
        <w:rPr>
          <w:u w:val="single"/>
        </w:rPr>
        <w:t xml:space="preserve">                                   </w:t>
      </w:r>
    </w:p>
    <w:p w14:paraId="31CC8205" w14:textId="2CC8303A" w:rsidR="005D3248" w:rsidRDefault="005D3248" w:rsidP="005D3248">
      <w:pPr>
        <w:snapToGrid w:val="0"/>
        <w:spacing w:before="100" w:beforeAutospacing="1" w:after="100" w:afterAutospacing="1" w:line="336" w:lineRule="auto"/>
        <w:ind w:leftChars="700" w:left="1680" w:firstLineChars="0" w:firstLine="0"/>
        <w:jc w:val="left"/>
      </w:pPr>
      <w:r>
        <w:t>发</w:t>
      </w:r>
      <w:r>
        <w:rPr>
          <w:rFonts w:hint="eastAsia"/>
        </w:rPr>
        <w:t xml:space="preserve"> </w:t>
      </w:r>
      <w:r>
        <w:t>包</w:t>
      </w:r>
      <w:r>
        <w:rPr>
          <w:rFonts w:hint="eastAsia"/>
        </w:rPr>
        <w:t xml:space="preserve"> </w:t>
      </w:r>
      <w:r>
        <w:t>人：</w:t>
      </w:r>
      <w:r>
        <w:rPr>
          <w:u w:val="single"/>
        </w:rPr>
        <w:t xml:space="preserve">                                         </w:t>
      </w:r>
    </w:p>
    <w:p w14:paraId="0DA4BAB5" w14:textId="65A73626" w:rsidR="005D3248" w:rsidRDefault="005D3248" w:rsidP="005D3248">
      <w:pPr>
        <w:snapToGrid w:val="0"/>
        <w:spacing w:before="100" w:beforeAutospacing="1" w:after="100" w:afterAutospacing="1" w:line="336" w:lineRule="auto"/>
        <w:ind w:leftChars="700" w:left="1680" w:firstLineChars="0" w:firstLine="0"/>
        <w:jc w:val="left"/>
        <w:rPr>
          <w:u w:val="single"/>
        </w:rPr>
      </w:pPr>
      <w:r>
        <w:t>设</w:t>
      </w:r>
      <w:r>
        <w:rPr>
          <w:rFonts w:hint="eastAsia"/>
        </w:rPr>
        <w:t xml:space="preserve"> </w:t>
      </w:r>
      <w:r>
        <w:t>计</w:t>
      </w:r>
      <w:r>
        <w:rPr>
          <w:rFonts w:hint="eastAsia"/>
        </w:rPr>
        <w:t xml:space="preserve"> </w:t>
      </w:r>
      <w:r>
        <w:t>人：</w:t>
      </w:r>
      <w:r>
        <w:rPr>
          <w:u w:val="single"/>
        </w:rPr>
        <w:t xml:space="preserve">                                        </w:t>
      </w:r>
    </w:p>
    <w:p w14:paraId="039B70C6" w14:textId="77777777" w:rsidR="005D3248" w:rsidRDefault="005D3248" w:rsidP="005D3248">
      <w:pPr>
        <w:snapToGrid w:val="0"/>
        <w:spacing w:before="100" w:beforeAutospacing="1" w:after="100" w:afterAutospacing="1" w:line="336" w:lineRule="auto"/>
        <w:ind w:leftChars="700" w:left="1680" w:firstLineChars="0" w:firstLine="0"/>
        <w:jc w:val="left"/>
      </w:pPr>
      <w:r>
        <w:t>签订日期：</w:t>
      </w:r>
      <w:r>
        <w:t>______________________________</w:t>
      </w:r>
    </w:p>
    <w:p w14:paraId="7D420630" w14:textId="02FE4992" w:rsidR="005D3248" w:rsidRDefault="005D3248" w:rsidP="005D3248">
      <w:pPr>
        <w:snapToGrid w:val="0"/>
        <w:spacing w:before="100" w:beforeAutospacing="1" w:after="100" w:afterAutospacing="1" w:line="336" w:lineRule="auto"/>
        <w:ind w:firstLine="480"/>
        <w:jc w:val="left"/>
      </w:pPr>
      <w:r>
        <w:t xml:space="preserve"> </w:t>
      </w:r>
    </w:p>
    <w:p w14:paraId="181EDABA" w14:textId="77777777" w:rsidR="00B3599C" w:rsidRDefault="00B3599C" w:rsidP="005D3248">
      <w:pPr>
        <w:snapToGrid w:val="0"/>
        <w:spacing w:before="100" w:beforeAutospacing="1" w:after="100" w:afterAutospacing="1" w:line="336" w:lineRule="auto"/>
        <w:ind w:firstLine="480"/>
        <w:jc w:val="left"/>
      </w:pPr>
    </w:p>
    <w:p w14:paraId="68F44A5C" w14:textId="77777777" w:rsidR="005D3248" w:rsidRDefault="005D3248" w:rsidP="00B3599C">
      <w:pPr>
        <w:snapToGrid w:val="0"/>
        <w:spacing w:line="240" w:lineRule="auto"/>
        <w:ind w:leftChars="1400" w:left="3360" w:firstLineChars="0" w:firstLine="0"/>
        <w:jc w:val="left"/>
      </w:pPr>
      <w:r>
        <w:t>中华人民共和国建设部</w:t>
      </w:r>
    </w:p>
    <w:p w14:paraId="7ED58D0D" w14:textId="2FB15473" w:rsidR="005D3248" w:rsidRDefault="005D3248" w:rsidP="00B3599C">
      <w:pPr>
        <w:snapToGrid w:val="0"/>
        <w:spacing w:line="240" w:lineRule="auto"/>
        <w:ind w:leftChars="1400" w:left="3360" w:firstLineChars="0" w:firstLine="0"/>
        <w:jc w:val="left"/>
      </w:pPr>
      <w:r>
        <w:rPr>
          <w:rFonts w:hint="eastAsia"/>
        </w:rPr>
        <w:t xml:space="preserve"> </w:t>
      </w:r>
      <w:r>
        <w:t xml:space="preserve">                  </w:t>
      </w:r>
      <w:r>
        <w:t>监制</w:t>
      </w:r>
    </w:p>
    <w:p w14:paraId="61911F8F" w14:textId="77777777" w:rsidR="005D3248" w:rsidRDefault="005D3248" w:rsidP="00B3599C">
      <w:pPr>
        <w:snapToGrid w:val="0"/>
        <w:spacing w:line="240" w:lineRule="auto"/>
        <w:ind w:leftChars="1400" w:left="3360" w:firstLineChars="0" w:firstLine="0"/>
        <w:jc w:val="left"/>
      </w:pPr>
      <w:r>
        <w:t>国家工商行政管理局</w:t>
      </w:r>
    </w:p>
    <w:p w14:paraId="1774AA43" w14:textId="77777777" w:rsidR="005D3248" w:rsidRDefault="005D3248" w:rsidP="005D3248">
      <w:pPr>
        <w:spacing w:before="100" w:beforeAutospacing="1" w:after="100" w:afterAutospacing="1" w:line="300" w:lineRule="auto"/>
        <w:ind w:firstLine="480"/>
        <w:jc w:val="left"/>
      </w:pPr>
      <w:r>
        <w:t xml:space="preserve"> </w:t>
      </w:r>
    </w:p>
    <w:p w14:paraId="71B482BC" w14:textId="0C94EC46" w:rsidR="00B3599C" w:rsidRDefault="005D3248" w:rsidP="00B3599C">
      <w:pPr>
        <w:spacing w:before="100" w:beforeAutospacing="1" w:after="100" w:afterAutospacing="1" w:line="300" w:lineRule="auto"/>
        <w:ind w:firstLine="480"/>
        <w:jc w:val="left"/>
      </w:pPr>
      <w:r>
        <w:t xml:space="preserve"> </w:t>
      </w:r>
      <w:r w:rsidR="00B3599C">
        <w:br w:type="page"/>
      </w:r>
    </w:p>
    <w:p w14:paraId="74486DE1" w14:textId="77777777" w:rsidR="002A5A82" w:rsidRPr="002A5A82" w:rsidRDefault="002A5A82" w:rsidP="002A5A82">
      <w:pPr>
        <w:ind w:firstLine="480"/>
        <w:rPr>
          <w:rFonts w:ascii="宋体" w:hAnsi="宋体"/>
          <w:szCs w:val="24"/>
          <w:u w:val="single"/>
        </w:rPr>
      </w:pPr>
      <w:r w:rsidRPr="002A5A82">
        <w:rPr>
          <w:rFonts w:ascii="宋体" w:hAnsi="宋体"/>
          <w:szCs w:val="24"/>
        </w:rPr>
        <w:lastRenderedPageBreak/>
        <w:t>发包人：</w:t>
      </w:r>
      <w:r w:rsidRPr="002A5A82">
        <w:rPr>
          <w:rFonts w:ascii="宋体" w:hAnsi="宋体"/>
          <w:szCs w:val="24"/>
          <w:u w:val="single"/>
        </w:rPr>
        <w:t xml:space="preserve">                                                </w:t>
      </w:r>
    </w:p>
    <w:p w14:paraId="19AC5789" w14:textId="77777777" w:rsidR="002A5A82" w:rsidRPr="002A5A82" w:rsidRDefault="002A5A82" w:rsidP="002A5A82">
      <w:pPr>
        <w:autoSpaceDE w:val="0"/>
        <w:snapToGrid w:val="0"/>
        <w:ind w:firstLine="480"/>
        <w:rPr>
          <w:rFonts w:ascii="宋体" w:hAnsi="宋体"/>
          <w:szCs w:val="24"/>
          <w:u w:val="single"/>
        </w:rPr>
      </w:pPr>
      <w:r w:rsidRPr="002A5A82">
        <w:rPr>
          <w:rFonts w:ascii="宋体" w:hAnsi="宋体"/>
          <w:szCs w:val="24"/>
        </w:rPr>
        <w:t>设计人：</w:t>
      </w:r>
      <w:r w:rsidRPr="002A5A82">
        <w:rPr>
          <w:rFonts w:ascii="宋体" w:hAnsi="宋体"/>
          <w:szCs w:val="24"/>
          <w:u w:val="single"/>
        </w:rPr>
        <w:t xml:space="preserve">                                                </w:t>
      </w:r>
    </w:p>
    <w:p w14:paraId="03A6F3EC"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发包人委托设计人承担____________________________________________工程设计，工程地点为____________________________________________，经双方协商一致，签订本合同，共同执行。</w:t>
      </w:r>
    </w:p>
    <w:p w14:paraId="36E84D59"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  第一条 本合同签订依据</w:t>
      </w:r>
    </w:p>
    <w:p w14:paraId="08EC140C"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  1.1《中华人民共和国合同法》、《中华人民共和国建筑法》和《建设工程勘察设计市场管理规定》。</w:t>
      </w:r>
    </w:p>
    <w:p w14:paraId="63C9B320"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  1.2国家及地方有关建设工程勘察设计管理法规和规章。</w:t>
      </w:r>
    </w:p>
    <w:p w14:paraId="4BE9B741"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  1.3建设工程批准文件。</w:t>
      </w:r>
    </w:p>
    <w:p w14:paraId="60281047"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  第二条 设计依据</w:t>
      </w:r>
    </w:p>
    <w:p w14:paraId="7C05618F" w14:textId="09082741" w:rsidR="002A5A82" w:rsidRPr="002A5A82" w:rsidRDefault="002A5A82" w:rsidP="002A5A82">
      <w:pPr>
        <w:autoSpaceDE w:val="0"/>
        <w:snapToGrid w:val="0"/>
        <w:ind w:firstLine="480"/>
        <w:rPr>
          <w:rFonts w:ascii="宋体" w:hAnsi="宋体"/>
          <w:szCs w:val="24"/>
        </w:rPr>
      </w:pPr>
      <w:r w:rsidRPr="002A5A82">
        <w:rPr>
          <w:rFonts w:ascii="宋体" w:hAnsi="宋体"/>
          <w:szCs w:val="24"/>
        </w:rPr>
        <w:t>2.1发包人给设计人的委托书或设计中标文件</w:t>
      </w:r>
    </w:p>
    <w:p w14:paraId="757CAF1F" w14:textId="18D6AE99" w:rsidR="002A5A82" w:rsidRPr="002A5A82" w:rsidRDefault="002A5A82" w:rsidP="002A5A82">
      <w:pPr>
        <w:autoSpaceDE w:val="0"/>
        <w:snapToGrid w:val="0"/>
        <w:ind w:firstLine="480"/>
        <w:rPr>
          <w:rFonts w:ascii="宋体" w:hAnsi="宋体"/>
          <w:szCs w:val="24"/>
        </w:rPr>
      </w:pPr>
      <w:r w:rsidRPr="002A5A82">
        <w:rPr>
          <w:rFonts w:ascii="宋体" w:hAnsi="宋体"/>
          <w:szCs w:val="24"/>
        </w:rPr>
        <w:t>2.2发包人提交的基础资料</w:t>
      </w:r>
    </w:p>
    <w:p w14:paraId="4B5721FC"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2.3设计人采用的主要技术标准是：_____________________________________</w:t>
      </w:r>
    </w:p>
    <w:p w14:paraId="68BFA5C6"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________________________________________________________________________</w:t>
      </w:r>
    </w:p>
    <w:p w14:paraId="1B4785FB" w14:textId="7EF4F015" w:rsidR="002A5A82" w:rsidRPr="002A5A82" w:rsidRDefault="002A5A82" w:rsidP="002A5A82">
      <w:pPr>
        <w:autoSpaceDE w:val="0"/>
        <w:snapToGrid w:val="0"/>
        <w:ind w:firstLine="480"/>
        <w:rPr>
          <w:rFonts w:ascii="宋体" w:hAnsi="宋体"/>
          <w:szCs w:val="24"/>
        </w:rPr>
      </w:pPr>
      <w:r w:rsidRPr="002A5A82">
        <w:rPr>
          <w:rFonts w:ascii="宋体" w:hAnsi="宋体"/>
          <w:szCs w:val="24"/>
        </w:rPr>
        <w:t>第三条 合同文件的优先次序</w:t>
      </w:r>
    </w:p>
    <w:p w14:paraId="21EBBAFD" w14:textId="15AB40EE" w:rsidR="002A5A82" w:rsidRPr="002A5A82" w:rsidRDefault="002A5A82" w:rsidP="002A5A82">
      <w:pPr>
        <w:autoSpaceDE w:val="0"/>
        <w:snapToGrid w:val="0"/>
        <w:ind w:firstLine="480"/>
        <w:rPr>
          <w:rFonts w:ascii="宋体" w:hAnsi="宋体"/>
          <w:szCs w:val="24"/>
        </w:rPr>
      </w:pPr>
      <w:r w:rsidRPr="002A5A82">
        <w:rPr>
          <w:rFonts w:ascii="宋体" w:hAnsi="宋体"/>
          <w:szCs w:val="24"/>
        </w:rPr>
        <w:t>构成本合同的文件可视为是能互相说明的，如果合同文件存在歧义或不一致，则根据如下优先次序来判断：</w:t>
      </w:r>
    </w:p>
    <w:p w14:paraId="6B71365A" w14:textId="65E6A221" w:rsidR="002A5A82" w:rsidRPr="002A5A82" w:rsidRDefault="002A5A82" w:rsidP="002A5A82">
      <w:pPr>
        <w:autoSpaceDE w:val="0"/>
        <w:snapToGrid w:val="0"/>
        <w:ind w:firstLine="480"/>
        <w:rPr>
          <w:rFonts w:ascii="宋体" w:hAnsi="宋体"/>
          <w:szCs w:val="24"/>
        </w:rPr>
      </w:pPr>
      <w:r w:rsidRPr="002A5A82">
        <w:rPr>
          <w:rFonts w:ascii="宋体" w:hAnsi="宋体"/>
          <w:szCs w:val="24"/>
        </w:rPr>
        <w:t>3.1合同书</w:t>
      </w:r>
    </w:p>
    <w:p w14:paraId="713F0E9B" w14:textId="5BE6CA9E" w:rsidR="002A5A82" w:rsidRPr="002A5A82" w:rsidRDefault="002A5A82" w:rsidP="002A5A82">
      <w:pPr>
        <w:autoSpaceDE w:val="0"/>
        <w:snapToGrid w:val="0"/>
        <w:ind w:firstLine="480"/>
        <w:rPr>
          <w:rFonts w:ascii="宋体" w:hAnsi="宋体"/>
          <w:szCs w:val="24"/>
        </w:rPr>
      </w:pPr>
      <w:r w:rsidRPr="002A5A82">
        <w:rPr>
          <w:rFonts w:ascii="宋体" w:hAnsi="宋体"/>
          <w:szCs w:val="24"/>
        </w:rPr>
        <w:t>3.2中标函（文件）</w:t>
      </w:r>
    </w:p>
    <w:p w14:paraId="1B205083" w14:textId="3FF7E830" w:rsidR="002A5A82" w:rsidRPr="002A5A82" w:rsidRDefault="002A5A82" w:rsidP="002A5A82">
      <w:pPr>
        <w:autoSpaceDE w:val="0"/>
        <w:snapToGrid w:val="0"/>
        <w:ind w:firstLine="480"/>
        <w:rPr>
          <w:rFonts w:ascii="宋体" w:hAnsi="宋体"/>
          <w:szCs w:val="24"/>
        </w:rPr>
      </w:pPr>
      <w:r w:rsidRPr="002A5A82">
        <w:rPr>
          <w:rFonts w:ascii="宋体" w:hAnsi="宋体"/>
          <w:szCs w:val="24"/>
        </w:rPr>
        <w:t>3.3发包人要求及委托书</w:t>
      </w:r>
    </w:p>
    <w:p w14:paraId="41BD8356" w14:textId="24935CA5" w:rsidR="002A5A82" w:rsidRPr="002A5A82" w:rsidRDefault="002A5A82" w:rsidP="002A5A82">
      <w:pPr>
        <w:autoSpaceDE w:val="0"/>
        <w:snapToGrid w:val="0"/>
        <w:ind w:firstLine="480"/>
        <w:rPr>
          <w:rFonts w:ascii="宋体" w:hAnsi="宋体"/>
          <w:szCs w:val="24"/>
        </w:rPr>
      </w:pPr>
      <w:r w:rsidRPr="002A5A82">
        <w:rPr>
          <w:rFonts w:ascii="宋体" w:hAnsi="宋体"/>
          <w:szCs w:val="24"/>
        </w:rPr>
        <w:t>3.4投标书</w:t>
      </w:r>
    </w:p>
    <w:p w14:paraId="1E645A9A" w14:textId="4455EC4D" w:rsidR="002A5A82" w:rsidRPr="002A5A82" w:rsidRDefault="002A5A82" w:rsidP="002A5A82">
      <w:pPr>
        <w:autoSpaceDE w:val="0"/>
        <w:snapToGrid w:val="0"/>
        <w:ind w:firstLine="480"/>
        <w:rPr>
          <w:rFonts w:ascii="宋体" w:hAnsi="宋体"/>
          <w:szCs w:val="24"/>
        </w:rPr>
      </w:pPr>
      <w:r w:rsidRPr="002A5A82">
        <w:rPr>
          <w:rFonts w:ascii="宋体" w:hAnsi="宋体"/>
          <w:szCs w:val="24"/>
        </w:rPr>
        <w:t>第四条 本合同项目的名称、规模、阶段、投资及设计内容（根据行业特点填写）</w:t>
      </w:r>
    </w:p>
    <w:p w14:paraId="0AF4900E"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 xml:space="preserve">______________________________________________________________________________________________________________________________________________________    </w:t>
      </w:r>
    </w:p>
    <w:p w14:paraId="63470ED9"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第五条 发包人向设计人提交的有关资料、文件及时间</w:t>
      </w:r>
    </w:p>
    <w:p w14:paraId="381189A7"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第六条 设计人向发包人交付的设计文件、份数、地点及时间</w:t>
      </w:r>
    </w:p>
    <w:p w14:paraId="13DA97F3"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第七条 费用</w:t>
      </w:r>
    </w:p>
    <w:p w14:paraId="4403F54E" w14:textId="2F570EF4" w:rsidR="002A5A82" w:rsidRPr="002A5A82" w:rsidRDefault="002A5A82" w:rsidP="002A5A82">
      <w:pPr>
        <w:autoSpaceDE w:val="0"/>
        <w:snapToGrid w:val="0"/>
        <w:ind w:firstLine="480"/>
        <w:rPr>
          <w:rFonts w:ascii="宋体" w:hAnsi="宋体"/>
          <w:szCs w:val="24"/>
        </w:rPr>
      </w:pPr>
      <w:r w:rsidRPr="002A5A82">
        <w:rPr>
          <w:rFonts w:ascii="宋体" w:hAnsi="宋体"/>
          <w:szCs w:val="24"/>
        </w:rPr>
        <w:t>7.1双方商定，本合同的设计费为__________________万元。收费依据和计算方法按国家和地方有关规定执行，国家和地方没有规定的，由双方商定。</w:t>
      </w:r>
    </w:p>
    <w:p w14:paraId="66E69BBB" w14:textId="39E57D55" w:rsidR="002A5A82" w:rsidRPr="002A5A82" w:rsidRDefault="002A5A82" w:rsidP="002A5A82">
      <w:pPr>
        <w:autoSpaceDE w:val="0"/>
        <w:snapToGrid w:val="0"/>
        <w:ind w:firstLine="480"/>
        <w:rPr>
          <w:rFonts w:ascii="宋体" w:hAnsi="宋体"/>
          <w:szCs w:val="24"/>
        </w:rPr>
      </w:pPr>
      <w:r w:rsidRPr="002A5A82">
        <w:rPr>
          <w:rFonts w:ascii="宋体" w:hAnsi="宋体"/>
          <w:szCs w:val="24"/>
        </w:rPr>
        <w:lastRenderedPageBreak/>
        <w:t>7.2如果上述费用为估算设计费，则双方在初步设计审批后，按批准的初步设计概算核算设计费。工程建设期间如遇概算调整，则设计费也应做相应调整。</w:t>
      </w:r>
    </w:p>
    <w:p w14:paraId="37F15270" w14:textId="340605CA" w:rsidR="002A5A82" w:rsidRPr="002A5A82" w:rsidRDefault="002A5A82" w:rsidP="002A5A82">
      <w:pPr>
        <w:autoSpaceDE w:val="0"/>
        <w:snapToGrid w:val="0"/>
        <w:ind w:firstLine="480"/>
        <w:rPr>
          <w:rFonts w:ascii="宋体" w:hAnsi="宋体"/>
          <w:szCs w:val="24"/>
        </w:rPr>
      </w:pPr>
      <w:r w:rsidRPr="002A5A82">
        <w:rPr>
          <w:rFonts w:ascii="宋体" w:hAnsi="宋体"/>
          <w:szCs w:val="24"/>
        </w:rPr>
        <w:t>第八条 支付方式</w:t>
      </w:r>
    </w:p>
    <w:p w14:paraId="3FF4760B" w14:textId="77777777" w:rsidR="002A5A82" w:rsidRPr="002A5A82" w:rsidRDefault="002A5A82" w:rsidP="002A5A82">
      <w:pPr>
        <w:autoSpaceDE w:val="0"/>
        <w:snapToGrid w:val="0"/>
        <w:ind w:firstLine="480"/>
        <w:rPr>
          <w:rFonts w:ascii="宋体" w:hAnsi="宋体"/>
          <w:szCs w:val="24"/>
        </w:rPr>
      </w:pPr>
      <w:r w:rsidRPr="002A5A82">
        <w:rPr>
          <w:rFonts w:ascii="宋体" w:hAnsi="宋体" w:hint="eastAsia"/>
          <w:szCs w:val="24"/>
        </w:rPr>
        <w:t>（1）方案设计完成并获得批准通过后，设计人提出申请，发包人7日内支付合同总额的30％；</w:t>
      </w:r>
    </w:p>
    <w:p w14:paraId="2061584B" w14:textId="77777777" w:rsidR="002A5A82" w:rsidRPr="002A5A82" w:rsidRDefault="002A5A82" w:rsidP="002A5A82">
      <w:pPr>
        <w:autoSpaceDE w:val="0"/>
        <w:snapToGrid w:val="0"/>
        <w:ind w:firstLine="480"/>
        <w:rPr>
          <w:rFonts w:ascii="宋体" w:hAnsi="宋体"/>
          <w:szCs w:val="24"/>
        </w:rPr>
      </w:pPr>
      <w:r w:rsidRPr="002A5A82">
        <w:rPr>
          <w:rFonts w:ascii="宋体" w:hAnsi="宋体" w:hint="eastAsia"/>
          <w:szCs w:val="24"/>
        </w:rPr>
        <w:t>（2）施工图完成设计并获得批准后，设计人提出申请，发包人7日内支付合同总额的30％；</w:t>
      </w:r>
    </w:p>
    <w:p w14:paraId="5184F5FC" w14:textId="77777777" w:rsidR="002A5A82" w:rsidRPr="002A5A82" w:rsidRDefault="002A5A82" w:rsidP="002A5A82">
      <w:pPr>
        <w:autoSpaceDE w:val="0"/>
        <w:snapToGrid w:val="0"/>
        <w:ind w:firstLine="480"/>
        <w:rPr>
          <w:rFonts w:ascii="宋体" w:hAnsi="宋体"/>
          <w:szCs w:val="24"/>
        </w:rPr>
      </w:pPr>
      <w:r w:rsidRPr="002A5A82">
        <w:rPr>
          <w:rFonts w:ascii="宋体" w:hAnsi="宋体" w:hint="eastAsia"/>
          <w:szCs w:val="24"/>
        </w:rPr>
        <w:t>（3）工程施工完成总工程量的一半时，设计人提出申请，发包人7日内支付设计费总额的20％；（说明：发包人和设计人根据经批准的工程预算金额，按实调整设计费总额，在本期设计费支付时，应按照调整后的设计费总额对之前支付的设计费进行重新计算，按实调整和支付，支付不足的，在本期补足，超量支付的扣回）</w:t>
      </w:r>
    </w:p>
    <w:p w14:paraId="74DD9BFC" w14:textId="77777777" w:rsidR="002A5A82" w:rsidRPr="002A5A82" w:rsidRDefault="002A5A82" w:rsidP="002A5A82">
      <w:pPr>
        <w:autoSpaceDE w:val="0"/>
        <w:snapToGrid w:val="0"/>
        <w:ind w:firstLine="480"/>
        <w:rPr>
          <w:rFonts w:ascii="宋体" w:hAnsi="宋体"/>
          <w:szCs w:val="24"/>
        </w:rPr>
      </w:pPr>
      <w:r w:rsidRPr="002A5A82">
        <w:rPr>
          <w:rFonts w:ascii="宋体" w:hAnsi="宋体" w:hint="eastAsia"/>
          <w:szCs w:val="24"/>
        </w:rPr>
        <w:t>（4）工程完成竣工验收时，设计人提出申请，发包人7日内，支付合同总额的20％，并结清设计费。</w:t>
      </w:r>
    </w:p>
    <w:p w14:paraId="74B611C6"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第九条 双方责任</w:t>
      </w:r>
    </w:p>
    <w:p w14:paraId="07D4C342"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9.1发包人责任</w:t>
      </w:r>
    </w:p>
    <w:p w14:paraId="085364DD"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9.1.1发包人按本合同第五条规定的内容，在规定的时间内向设计人提交基础资料及文件，并对其完整性、正确性及时限负责。发包人不得要求设计人违反国家有关标准进行设计。</w:t>
      </w:r>
    </w:p>
    <w:p w14:paraId="02513A5F"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发包人提交上述资料及文件超过规定期限15天以内，设计人按本合同第六条规定的交付设计文件时间顺延；发包人交付上述资料及文件超过规定期限15天以上时，设计人有权重新确定提交设计文件的时间。</w:t>
      </w:r>
    </w:p>
    <w:p w14:paraId="0138F7F4"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14:paraId="018CE9EB"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在未签订合同前发包人已同意，设计人为发包人所做的各项设计工作，发包人应支付相应设计费。</w:t>
      </w:r>
    </w:p>
    <w:p w14:paraId="15F68F2B"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14:paraId="2EDF312E"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9.1.4发包人必须按合同规定支付定金，收到定金作为设计人设计开工的标志。未收到定金，设计人有权推迟设计工作的开工时问，且交付文件的时间顺延。</w:t>
      </w:r>
    </w:p>
    <w:p w14:paraId="436E8576"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lastRenderedPageBreak/>
        <w:t>9.1.5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14:paraId="0202E46D"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9.1.6发包人要求设计人比合同规定时间提前交付设计文件时，须征得设计人同意，不得严重背离合理设计周期，且发包人应支付赶工费。</w:t>
      </w:r>
    </w:p>
    <w:p w14:paraId="4401D3EF"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9.1.7发包人应为设计人派驻现场的工作人员提供工作、生活及交通等方面的便利条件及必要的劳动保护装备。</w:t>
      </w:r>
    </w:p>
    <w:p w14:paraId="152C435B"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9.1.8设计文件中选用的国家标准图、部标准图及地方标准图由发包人负责解决。</w:t>
      </w:r>
    </w:p>
    <w:p w14:paraId="5E20C822"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9.1.9承担本项目外国专家来设计人办公室工作的接待费（包括传真、电话、复印、办公等费用）。</w:t>
      </w:r>
    </w:p>
    <w:p w14:paraId="2AAAA488"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9.2设计人责任</w:t>
      </w:r>
    </w:p>
    <w:p w14:paraId="6F76C9A0"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14:paraId="3B21DF42"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9.2.2设计合理使用年限为_______________年。</w:t>
      </w:r>
    </w:p>
    <w:p w14:paraId="1D7EC29E"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9.2.3负责对外商的设计资料进行审查，负责该合同项日的设计联络工作。</w:t>
      </w:r>
    </w:p>
    <w:p w14:paraId="22FCE07F"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9.2.4设计人对设计文件出现的遗漏或错误负责修改或补充。由于设计人设计错误造成工程质量事故损失，设计人除负责采取补救措施外，应免收受损失部分的设计费，并根据损失程度向发包人支付赔偿金，赔偿金数额由双方商定为买际损失的</w:t>
      </w:r>
      <w:r w:rsidRPr="002A5A82">
        <w:rPr>
          <w:rFonts w:ascii="宋体" w:hAnsi="宋体"/>
          <w:szCs w:val="24"/>
          <w:u w:val="single"/>
        </w:rPr>
        <w:t xml:space="preserve">  </w:t>
      </w:r>
      <w:r w:rsidRPr="002A5A82">
        <w:rPr>
          <w:rFonts w:ascii="宋体" w:hAnsi="宋体"/>
          <w:szCs w:val="24"/>
        </w:rPr>
        <w:t>％。</w:t>
      </w:r>
    </w:p>
    <w:p w14:paraId="5A3D2B59"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9.2.5由于设计人原因，延误了设计文件交付时间，每延误一天，应减收该项目应收设计费的千分之二。</w:t>
      </w:r>
    </w:p>
    <w:p w14:paraId="77B4CC8C"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9.2.6合同生效后，设计人要求终止或解除合同，设计人应双倍返还发包人已支付的定金。</w:t>
      </w:r>
    </w:p>
    <w:p w14:paraId="6E18012E"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14:paraId="29F23853"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第十条 保密</w:t>
      </w:r>
    </w:p>
    <w:p w14:paraId="4C67904F"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lastRenderedPageBreak/>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3C17FD77"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第十一条 仲裁</w:t>
      </w:r>
    </w:p>
    <w:p w14:paraId="7F63A51A"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本建设工程设计合同发生争议，发包人与设计人应及时协商解决。也可由当地建设行政主管部门调解，调解不成时，双方当事人同意由_______________________仲裁委员会仲裁。双方当事人未在合同中约定仲裁机构，当事人又未达成仲裁书面协议的，可向人民法院起诉。</w:t>
      </w:r>
    </w:p>
    <w:p w14:paraId="2CC1E5B6"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第十二条 合同生效及其他</w:t>
      </w:r>
    </w:p>
    <w:p w14:paraId="259635FC"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12.1发包人要求设计人派专人长期驻施工现场进行配合与解决有关问题时，双方应另行签订技术咨询服务合同。</w:t>
      </w:r>
    </w:p>
    <w:p w14:paraId="0EA1C73D"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12.2设计人为本合同项目的服务至施工安装结束为止。</w:t>
      </w:r>
    </w:p>
    <w:p w14:paraId="6F651599"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12.3本工程项目中，设计人不得指定建设材料、设备的生产厂或供货商。发包人需要设计人配合建设材料。设备的加工订货时，所需费用由发包人承担。</w:t>
      </w:r>
    </w:p>
    <w:p w14:paraId="13FA6F64"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12.4发包人委托设计人配合引进项目的设计任务，从询价、对外谈判、国内外技术考察直至建成投产的各个阶段，应吸收承担有关设计任务的设计人员参加。出国费用，除制装费外，其他费用由发包人支付。</w:t>
      </w:r>
    </w:p>
    <w:p w14:paraId="09901CE2"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12.5发包人委托设计人承担本合同内容以外的工作服务，另行签订协议并支付费用。</w:t>
      </w:r>
    </w:p>
    <w:p w14:paraId="78B0BD80"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12.6由于不可抗力因素致使合同无法履行时，双方应及时协商解决。</w:t>
      </w:r>
    </w:p>
    <w:p w14:paraId="2F62C891"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12.7本合同双方签字盖章即生效，一式___________份，发包人__________份，设计人___________份。</w:t>
      </w:r>
    </w:p>
    <w:p w14:paraId="7BB54042"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12.8本合同生效后，按规定应到项目所在地省级建设行政主管部门规定的审查部门备案；双方认为必要时，到工商行政管理部门鉴证。双方履行完合同规定的义务后，本合同即行终止。</w:t>
      </w:r>
    </w:p>
    <w:p w14:paraId="736F1F28" w14:textId="77777777" w:rsidR="002A5A82" w:rsidRPr="002A5A82" w:rsidRDefault="002A5A82" w:rsidP="002A5A82">
      <w:pPr>
        <w:autoSpaceDE w:val="0"/>
        <w:snapToGrid w:val="0"/>
        <w:ind w:firstLine="480"/>
        <w:rPr>
          <w:rFonts w:ascii="宋体" w:hAnsi="宋体"/>
          <w:szCs w:val="24"/>
        </w:rPr>
      </w:pPr>
      <w:r w:rsidRPr="002A5A82">
        <w:rPr>
          <w:rFonts w:ascii="宋体" w:hAnsi="宋体"/>
          <w:szCs w:val="24"/>
        </w:rPr>
        <w:t>12.9双方认可的来往传真、电报、会议纪要等，均为合同的组成部分，与本合同具有同等法律效力。</w:t>
      </w:r>
    </w:p>
    <w:p w14:paraId="090B330D" w14:textId="16BC4DD7" w:rsidR="002A5A82" w:rsidRDefault="002A5A82" w:rsidP="002A5A82">
      <w:pPr>
        <w:autoSpaceDE w:val="0"/>
        <w:snapToGrid w:val="0"/>
        <w:ind w:firstLine="480"/>
        <w:rPr>
          <w:rFonts w:ascii="宋体" w:hAnsi="宋体"/>
          <w:szCs w:val="24"/>
        </w:rPr>
      </w:pPr>
      <w:r w:rsidRPr="002A5A82">
        <w:rPr>
          <w:rFonts w:ascii="宋体" w:hAnsi="宋体"/>
          <w:szCs w:val="24"/>
        </w:rPr>
        <w:t>12.10未尽事宜，经双方协商一致，签订补充协议，补充协议与本合同具有同等效力。</w:t>
      </w:r>
    </w:p>
    <w:p w14:paraId="5102E51B" w14:textId="771C18E4" w:rsidR="009A60D5" w:rsidRDefault="009A60D5" w:rsidP="002A5A82">
      <w:pPr>
        <w:autoSpaceDE w:val="0"/>
        <w:snapToGrid w:val="0"/>
        <w:ind w:firstLine="480"/>
        <w:rPr>
          <w:rFonts w:ascii="宋体" w:hAnsi="宋体"/>
          <w:szCs w:val="24"/>
        </w:rPr>
      </w:pPr>
    </w:p>
    <w:p w14:paraId="0BF3EC1A" w14:textId="77777777" w:rsidR="009A60D5" w:rsidRPr="002A5A82" w:rsidRDefault="009A60D5" w:rsidP="002A5A82">
      <w:pPr>
        <w:autoSpaceDE w:val="0"/>
        <w:snapToGrid w:val="0"/>
        <w:ind w:firstLine="480"/>
        <w:rPr>
          <w:rFonts w:ascii="宋体" w:hAnsi="宋体"/>
          <w:szCs w:val="24"/>
        </w:rPr>
      </w:pPr>
    </w:p>
    <w:p w14:paraId="0DB23465"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发包人名称：</w:t>
      </w:r>
      <w:r w:rsidRPr="002A5A82">
        <w:rPr>
          <w:rFonts w:ascii="宋体" w:hAnsi="宋体"/>
          <w:szCs w:val="24"/>
          <w:u w:val="single"/>
        </w:rPr>
        <w:t xml:space="preserve">           </w:t>
      </w:r>
      <w:r w:rsidRPr="002A5A82">
        <w:rPr>
          <w:rFonts w:ascii="宋体" w:hAnsi="宋体"/>
          <w:szCs w:val="24"/>
        </w:rPr>
        <w:t xml:space="preserve">     设计人名称：</w:t>
      </w:r>
      <w:r w:rsidRPr="002A5A82">
        <w:rPr>
          <w:rFonts w:ascii="宋体" w:hAnsi="宋体"/>
          <w:szCs w:val="24"/>
          <w:u w:val="single"/>
        </w:rPr>
        <w:t xml:space="preserve">           </w:t>
      </w:r>
    </w:p>
    <w:p w14:paraId="0890C2CA" w14:textId="11FC18E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 xml:space="preserve">      </w:t>
      </w:r>
      <w:r w:rsidR="009A60D5">
        <w:rPr>
          <w:rFonts w:ascii="宋体" w:hAnsi="宋体"/>
          <w:szCs w:val="24"/>
        </w:rPr>
        <w:t xml:space="preserve">           </w:t>
      </w:r>
      <w:r w:rsidRPr="002A5A82">
        <w:rPr>
          <w:rFonts w:ascii="宋体" w:hAnsi="宋体"/>
          <w:szCs w:val="24"/>
        </w:rPr>
        <w:t xml:space="preserve">（盖章）       </w:t>
      </w:r>
      <w:r w:rsidR="009A60D5">
        <w:rPr>
          <w:rFonts w:ascii="宋体" w:hAnsi="宋体"/>
          <w:szCs w:val="24"/>
        </w:rPr>
        <w:t xml:space="preserve">        </w:t>
      </w:r>
      <w:r w:rsidRPr="002A5A82">
        <w:rPr>
          <w:rFonts w:ascii="宋体" w:hAnsi="宋体"/>
          <w:szCs w:val="24"/>
        </w:rPr>
        <w:t xml:space="preserve">   （盖章）</w:t>
      </w:r>
    </w:p>
    <w:p w14:paraId="348D666C"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lastRenderedPageBreak/>
        <w:t>法定代表人：</w:t>
      </w:r>
      <w:r w:rsidRPr="002A5A82">
        <w:rPr>
          <w:rFonts w:ascii="宋体" w:hAnsi="宋体"/>
          <w:szCs w:val="24"/>
          <w:u w:val="single"/>
        </w:rPr>
        <w:t xml:space="preserve">     </w:t>
      </w:r>
      <w:r w:rsidRPr="002A5A82">
        <w:rPr>
          <w:rFonts w:ascii="宋体" w:hAnsi="宋体"/>
          <w:szCs w:val="24"/>
        </w:rPr>
        <w:t>（签字）  法定代表人：</w:t>
      </w:r>
      <w:r w:rsidRPr="002A5A82">
        <w:rPr>
          <w:rFonts w:ascii="宋体" w:hAnsi="宋体"/>
          <w:szCs w:val="24"/>
          <w:u w:val="single"/>
        </w:rPr>
        <w:t xml:space="preserve">     </w:t>
      </w:r>
      <w:r w:rsidRPr="002A5A82">
        <w:rPr>
          <w:rFonts w:ascii="宋体" w:hAnsi="宋体"/>
          <w:szCs w:val="24"/>
        </w:rPr>
        <w:t>（签字）</w:t>
      </w:r>
    </w:p>
    <w:p w14:paraId="2F9F0910"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委托代理人：</w:t>
      </w:r>
      <w:r w:rsidRPr="002A5A82">
        <w:rPr>
          <w:rFonts w:ascii="宋体" w:hAnsi="宋体"/>
          <w:szCs w:val="24"/>
          <w:u w:val="single"/>
        </w:rPr>
        <w:t xml:space="preserve">     </w:t>
      </w:r>
      <w:r w:rsidRPr="002A5A82">
        <w:rPr>
          <w:rFonts w:ascii="宋体" w:hAnsi="宋体"/>
          <w:szCs w:val="24"/>
        </w:rPr>
        <w:t>（签字）  委托代理人：</w:t>
      </w:r>
      <w:r w:rsidRPr="002A5A82">
        <w:rPr>
          <w:rFonts w:ascii="宋体" w:hAnsi="宋体"/>
          <w:szCs w:val="24"/>
          <w:u w:val="single"/>
        </w:rPr>
        <w:t xml:space="preserve">     </w:t>
      </w:r>
      <w:r w:rsidRPr="002A5A82">
        <w:rPr>
          <w:rFonts w:ascii="宋体" w:hAnsi="宋体"/>
          <w:szCs w:val="24"/>
        </w:rPr>
        <w:t>（签字）</w:t>
      </w:r>
    </w:p>
    <w:p w14:paraId="032B7DC3"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项目经理：</w:t>
      </w:r>
      <w:r w:rsidRPr="002A5A82">
        <w:rPr>
          <w:rFonts w:ascii="宋体" w:hAnsi="宋体"/>
          <w:szCs w:val="24"/>
          <w:u w:val="single"/>
        </w:rPr>
        <w:t xml:space="preserve">     </w:t>
      </w:r>
      <w:r w:rsidRPr="002A5A82">
        <w:rPr>
          <w:rFonts w:ascii="宋体" w:hAnsi="宋体"/>
          <w:szCs w:val="24"/>
        </w:rPr>
        <w:t>（签字）   项目经理：</w:t>
      </w:r>
      <w:r w:rsidRPr="002A5A82">
        <w:rPr>
          <w:rFonts w:ascii="宋体" w:hAnsi="宋体"/>
          <w:szCs w:val="24"/>
          <w:u w:val="single"/>
        </w:rPr>
        <w:t xml:space="preserve">     </w:t>
      </w:r>
      <w:r w:rsidRPr="002A5A82">
        <w:rPr>
          <w:rFonts w:ascii="宋体" w:hAnsi="宋体"/>
          <w:szCs w:val="24"/>
        </w:rPr>
        <w:t>（签字）</w:t>
      </w:r>
    </w:p>
    <w:p w14:paraId="3684583D"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住  所：</w:t>
      </w:r>
      <w:r w:rsidRPr="002A5A82">
        <w:rPr>
          <w:rFonts w:ascii="宋体" w:hAnsi="宋体"/>
          <w:szCs w:val="24"/>
          <w:u w:val="single"/>
        </w:rPr>
        <w:t xml:space="preserve">           </w:t>
      </w:r>
      <w:r w:rsidRPr="002A5A82">
        <w:rPr>
          <w:rFonts w:ascii="宋体" w:hAnsi="宋体"/>
          <w:szCs w:val="24"/>
        </w:rPr>
        <w:t xml:space="preserve">   住  所：</w:t>
      </w:r>
      <w:r w:rsidRPr="002A5A82">
        <w:rPr>
          <w:rFonts w:ascii="宋体" w:hAnsi="宋体"/>
          <w:szCs w:val="24"/>
          <w:u w:val="single"/>
        </w:rPr>
        <w:t xml:space="preserve">           </w:t>
      </w:r>
    </w:p>
    <w:p w14:paraId="0E39F10F"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邮政编码：</w:t>
      </w:r>
      <w:r w:rsidRPr="002A5A82">
        <w:rPr>
          <w:rFonts w:ascii="宋体" w:hAnsi="宋体"/>
          <w:szCs w:val="24"/>
          <w:u w:val="single"/>
        </w:rPr>
        <w:t xml:space="preserve">           </w:t>
      </w:r>
      <w:r w:rsidRPr="002A5A82">
        <w:rPr>
          <w:rFonts w:ascii="宋体" w:hAnsi="宋体"/>
          <w:szCs w:val="24"/>
        </w:rPr>
        <w:t xml:space="preserve">      邮政编码：</w:t>
      </w:r>
      <w:r w:rsidRPr="002A5A82">
        <w:rPr>
          <w:rFonts w:ascii="宋体" w:hAnsi="宋体"/>
          <w:szCs w:val="24"/>
          <w:u w:val="single"/>
        </w:rPr>
        <w:t xml:space="preserve">           </w:t>
      </w:r>
    </w:p>
    <w:p w14:paraId="5FE18F35"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电  话：</w:t>
      </w:r>
      <w:r w:rsidRPr="002A5A82">
        <w:rPr>
          <w:rFonts w:ascii="宋体" w:hAnsi="宋体"/>
          <w:szCs w:val="24"/>
          <w:u w:val="single"/>
        </w:rPr>
        <w:t xml:space="preserve">           </w:t>
      </w:r>
      <w:r w:rsidRPr="002A5A82">
        <w:rPr>
          <w:rFonts w:ascii="宋体" w:hAnsi="宋体"/>
          <w:szCs w:val="24"/>
        </w:rPr>
        <w:t xml:space="preserve">      电  话：</w:t>
      </w:r>
      <w:r w:rsidRPr="002A5A82">
        <w:rPr>
          <w:rFonts w:ascii="宋体" w:hAnsi="宋体"/>
          <w:szCs w:val="24"/>
          <w:u w:val="single"/>
        </w:rPr>
        <w:t xml:space="preserve">           </w:t>
      </w:r>
    </w:p>
    <w:p w14:paraId="6B3FDE62"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传  真：</w:t>
      </w:r>
      <w:r w:rsidRPr="002A5A82">
        <w:rPr>
          <w:rFonts w:ascii="宋体" w:hAnsi="宋体"/>
          <w:szCs w:val="24"/>
          <w:u w:val="single"/>
        </w:rPr>
        <w:t xml:space="preserve">           </w:t>
      </w:r>
      <w:r w:rsidRPr="002A5A82">
        <w:rPr>
          <w:rFonts w:ascii="宋体" w:hAnsi="宋体"/>
          <w:szCs w:val="24"/>
        </w:rPr>
        <w:t xml:space="preserve">      传  真：</w:t>
      </w:r>
      <w:r w:rsidRPr="002A5A82">
        <w:rPr>
          <w:rFonts w:ascii="宋体" w:hAnsi="宋体"/>
          <w:szCs w:val="24"/>
          <w:u w:val="single"/>
        </w:rPr>
        <w:t xml:space="preserve">           </w:t>
      </w:r>
    </w:p>
    <w:p w14:paraId="0C4358A8"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开户银行：</w:t>
      </w:r>
      <w:r w:rsidRPr="002A5A82">
        <w:rPr>
          <w:rFonts w:ascii="宋体" w:hAnsi="宋体"/>
          <w:szCs w:val="24"/>
          <w:u w:val="single"/>
        </w:rPr>
        <w:t xml:space="preserve">           </w:t>
      </w:r>
      <w:r w:rsidRPr="002A5A82">
        <w:rPr>
          <w:rFonts w:ascii="宋体" w:hAnsi="宋体"/>
          <w:szCs w:val="24"/>
        </w:rPr>
        <w:t xml:space="preserve">      开户银行：</w:t>
      </w:r>
      <w:r w:rsidRPr="002A5A82">
        <w:rPr>
          <w:rFonts w:ascii="宋体" w:hAnsi="宋体"/>
          <w:szCs w:val="24"/>
          <w:u w:val="single"/>
        </w:rPr>
        <w:t xml:space="preserve">           </w:t>
      </w:r>
    </w:p>
    <w:p w14:paraId="0EACCCAC" w14:textId="77777777" w:rsidR="002A5A82" w:rsidRPr="002A5A82" w:rsidRDefault="002A5A82" w:rsidP="009A60D5">
      <w:pPr>
        <w:autoSpaceDE w:val="0"/>
        <w:snapToGrid w:val="0"/>
        <w:spacing w:line="480" w:lineRule="auto"/>
        <w:ind w:leftChars="400" w:left="960" w:firstLine="480"/>
        <w:rPr>
          <w:rFonts w:ascii="宋体" w:hAnsi="宋体"/>
          <w:szCs w:val="24"/>
        </w:rPr>
      </w:pPr>
      <w:r w:rsidRPr="002A5A82">
        <w:rPr>
          <w:rFonts w:ascii="宋体" w:hAnsi="宋体"/>
          <w:szCs w:val="24"/>
        </w:rPr>
        <w:t>银行帐号：</w:t>
      </w:r>
      <w:r w:rsidRPr="002A5A82">
        <w:rPr>
          <w:rFonts w:ascii="宋体" w:hAnsi="宋体"/>
          <w:szCs w:val="24"/>
          <w:u w:val="single"/>
        </w:rPr>
        <w:t xml:space="preserve">           </w:t>
      </w:r>
      <w:r w:rsidRPr="002A5A82">
        <w:rPr>
          <w:rFonts w:ascii="宋体" w:hAnsi="宋体"/>
          <w:szCs w:val="24"/>
        </w:rPr>
        <w:t xml:space="preserve">      银行帐号：</w:t>
      </w:r>
      <w:r w:rsidRPr="002A5A82">
        <w:rPr>
          <w:rFonts w:ascii="宋体" w:hAnsi="宋体"/>
          <w:szCs w:val="24"/>
          <w:u w:val="single"/>
        </w:rPr>
        <w:t xml:space="preserve">           </w:t>
      </w:r>
    </w:p>
    <w:p w14:paraId="4838E0FE" w14:textId="77777777" w:rsidR="005D3248" w:rsidRPr="002A5A82" w:rsidRDefault="005D3248" w:rsidP="00B3599C">
      <w:pPr>
        <w:ind w:firstLine="480"/>
      </w:pPr>
    </w:p>
    <w:p w14:paraId="3508618E" w14:textId="77777777" w:rsidR="005D3248" w:rsidRDefault="005D3248" w:rsidP="00B3599C">
      <w:pPr>
        <w:ind w:firstLine="480"/>
      </w:pPr>
    </w:p>
    <w:p w14:paraId="1D9356C9" w14:textId="3A0679DA" w:rsidR="00B311B8" w:rsidRDefault="00B311B8" w:rsidP="00B3599C">
      <w:pPr>
        <w:ind w:firstLine="480"/>
      </w:pPr>
      <w:r>
        <w:br w:type="page"/>
      </w:r>
    </w:p>
    <w:p w14:paraId="57BA1438" w14:textId="77777777" w:rsidR="00B311B8" w:rsidRPr="00B311B8" w:rsidRDefault="00B311B8" w:rsidP="00B311B8">
      <w:pPr>
        <w:autoSpaceDE w:val="0"/>
        <w:ind w:firstLineChars="0" w:firstLine="0"/>
        <w:jc w:val="center"/>
        <w:rPr>
          <w:rFonts w:hAnsi="Calibri"/>
          <w:b/>
          <w:sz w:val="32"/>
          <w:szCs w:val="32"/>
        </w:rPr>
      </w:pPr>
      <w:r w:rsidRPr="00B311B8">
        <w:rPr>
          <w:rFonts w:cs="宋体" w:hint="eastAsia"/>
          <w:b/>
          <w:sz w:val="32"/>
          <w:szCs w:val="32"/>
        </w:rPr>
        <w:lastRenderedPageBreak/>
        <w:t>泉州市社会福利中心</w:t>
      </w:r>
    </w:p>
    <w:p w14:paraId="18A68EA0" w14:textId="77777777" w:rsidR="00B311B8" w:rsidRPr="00B311B8" w:rsidRDefault="00B311B8" w:rsidP="00B311B8">
      <w:pPr>
        <w:snapToGrid w:val="0"/>
        <w:ind w:firstLineChars="0" w:firstLine="0"/>
        <w:jc w:val="center"/>
        <w:rPr>
          <w:b/>
          <w:sz w:val="32"/>
          <w:szCs w:val="32"/>
        </w:rPr>
      </w:pPr>
      <w:r w:rsidRPr="00B311B8">
        <w:rPr>
          <w:b/>
          <w:sz w:val="32"/>
          <w:szCs w:val="32"/>
        </w:rPr>
        <w:t>工程建设项目廉政合同</w:t>
      </w:r>
    </w:p>
    <w:p w14:paraId="58D09F12" w14:textId="77777777" w:rsidR="00B311B8" w:rsidRDefault="00B311B8" w:rsidP="00B311B8">
      <w:pPr>
        <w:ind w:firstLine="480"/>
      </w:pPr>
      <w:r>
        <w:rPr>
          <w:rFonts w:hint="eastAsia"/>
        </w:rPr>
        <w:t>为认真贯彻落实《关于实行党风廉政建设责任制的规定》和《国有企业领导人员廉洁从业若干规定》，</w:t>
      </w:r>
      <w:r>
        <w:rPr>
          <w:rFonts w:hint="eastAsia"/>
        </w:rPr>
        <w:t xml:space="preserve"> </w:t>
      </w:r>
      <w:r>
        <w:rPr>
          <w:rFonts w:hint="eastAsia"/>
        </w:rPr>
        <w:t>做好工程建设中的党风建设和反腐倡廉工作，保证工程建设高效优质廉洁，泉州市社会福利中心项目法人</w:t>
      </w:r>
      <w:r>
        <w:rPr>
          <w:rFonts w:hint="eastAsia"/>
        </w:rPr>
        <w:t xml:space="preserve">                  </w:t>
      </w:r>
      <w:r>
        <w:rPr>
          <w:rFonts w:hint="eastAsia"/>
        </w:rPr>
        <w:t>（以下简称“甲方”）与该项目的中标单位法人（以下简称“乙方”），特订立如下合同。</w:t>
      </w:r>
    </w:p>
    <w:p w14:paraId="56735153" w14:textId="77777777" w:rsidR="00B311B8" w:rsidRDefault="00B311B8" w:rsidP="00B311B8">
      <w:pPr>
        <w:ind w:firstLine="480"/>
      </w:pPr>
      <w:r>
        <w:rPr>
          <w:rFonts w:hint="eastAsia"/>
        </w:rPr>
        <w:t>1</w:t>
      </w:r>
      <w:r>
        <w:rPr>
          <w:rFonts w:hint="eastAsia"/>
        </w:rPr>
        <w:t>．甲方和乙方双方的权利和义务</w:t>
      </w:r>
    </w:p>
    <w:p w14:paraId="2103CA8D" w14:textId="77777777" w:rsidR="00B311B8" w:rsidRDefault="00B311B8" w:rsidP="00B311B8">
      <w:pPr>
        <w:ind w:firstLine="480"/>
      </w:pPr>
      <w:r>
        <w:rPr>
          <w:rFonts w:hint="eastAsia"/>
        </w:rPr>
        <w:t>（</w:t>
      </w:r>
      <w:r>
        <w:rPr>
          <w:rFonts w:hint="eastAsia"/>
        </w:rPr>
        <w:t>1</w:t>
      </w:r>
      <w:r>
        <w:rPr>
          <w:rFonts w:hint="eastAsia"/>
        </w:rPr>
        <w:t>）严格遵守党和国家的有关法律法规。</w:t>
      </w:r>
    </w:p>
    <w:p w14:paraId="297E3E31" w14:textId="77777777" w:rsidR="00B311B8" w:rsidRDefault="00B311B8" w:rsidP="00B311B8">
      <w:pPr>
        <w:ind w:firstLine="480"/>
      </w:pPr>
      <w:r>
        <w:rPr>
          <w:rFonts w:hint="eastAsia"/>
        </w:rPr>
        <w:t>（</w:t>
      </w:r>
      <w:r>
        <w:rPr>
          <w:rFonts w:hint="eastAsia"/>
        </w:rPr>
        <w:t>2</w:t>
      </w:r>
      <w:r>
        <w:rPr>
          <w:rFonts w:hint="eastAsia"/>
        </w:rPr>
        <w:t>）严格执行合同文件，自觉按合同办事。</w:t>
      </w:r>
    </w:p>
    <w:p w14:paraId="6B24B5C4" w14:textId="77777777" w:rsidR="00B311B8" w:rsidRDefault="00B311B8" w:rsidP="00B311B8">
      <w:pPr>
        <w:ind w:firstLine="480"/>
      </w:pPr>
      <w:r>
        <w:rPr>
          <w:rFonts w:hint="eastAsia"/>
        </w:rPr>
        <w:t>（</w:t>
      </w:r>
      <w:r>
        <w:rPr>
          <w:rFonts w:hint="eastAsia"/>
        </w:rPr>
        <w:t>3</w:t>
      </w:r>
      <w:r>
        <w:rPr>
          <w:rFonts w:hint="eastAsia"/>
        </w:rPr>
        <w:t>）双方的业务活动坚持公开、公正、诚信、透明的原则（法律认定的商业秘密和合同文件另有规定除外），不得损害国家和集体利益，不得违反工程建设管理规章制度。</w:t>
      </w:r>
    </w:p>
    <w:p w14:paraId="7A5E037B" w14:textId="77777777" w:rsidR="00B311B8" w:rsidRDefault="00B311B8" w:rsidP="00B311B8">
      <w:pPr>
        <w:ind w:firstLine="480"/>
      </w:pPr>
      <w:r>
        <w:rPr>
          <w:rFonts w:hint="eastAsia"/>
        </w:rPr>
        <w:t>（</w:t>
      </w:r>
      <w:r>
        <w:rPr>
          <w:rFonts w:hint="eastAsia"/>
        </w:rPr>
        <w:t>4</w:t>
      </w:r>
      <w:r>
        <w:rPr>
          <w:rFonts w:hint="eastAsia"/>
        </w:rPr>
        <w:t>）建立健全廉洁制度，开展廉洁教育，设立廉洁告示牌，公布举报电话，监督并认真查处违法违纪行为。</w:t>
      </w:r>
    </w:p>
    <w:p w14:paraId="03B87974" w14:textId="77777777" w:rsidR="00B311B8" w:rsidRDefault="00B311B8" w:rsidP="00B311B8">
      <w:pPr>
        <w:ind w:firstLine="480"/>
      </w:pPr>
      <w:r>
        <w:rPr>
          <w:rFonts w:hint="eastAsia"/>
        </w:rPr>
        <w:t>（</w:t>
      </w:r>
      <w:r>
        <w:rPr>
          <w:rFonts w:hint="eastAsia"/>
        </w:rPr>
        <w:t>5</w:t>
      </w:r>
      <w:r>
        <w:rPr>
          <w:rFonts w:hint="eastAsia"/>
        </w:rPr>
        <w:t>）发现对方在业务活动中有违反廉洁从业规定的行为，有及时提醒对方纠正的权利和义务。</w:t>
      </w:r>
    </w:p>
    <w:p w14:paraId="5717FCAE" w14:textId="77777777" w:rsidR="00B311B8" w:rsidRDefault="00B311B8" w:rsidP="00B311B8">
      <w:pPr>
        <w:ind w:firstLine="480"/>
      </w:pPr>
      <w:r>
        <w:rPr>
          <w:rFonts w:hint="eastAsia"/>
        </w:rPr>
        <w:t>（</w:t>
      </w:r>
      <w:r>
        <w:rPr>
          <w:rFonts w:hint="eastAsia"/>
        </w:rPr>
        <w:t>6</w:t>
      </w:r>
      <w:r>
        <w:rPr>
          <w:rFonts w:hint="eastAsia"/>
        </w:rPr>
        <w:t>）发现对方严重违反本合同义务条款的行为，有向其上级有关部门举报、建议给予处理并要求告知处理结果的权利。</w:t>
      </w:r>
    </w:p>
    <w:p w14:paraId="4E457920" w14:textId="77777777" w:rsidR="00B311B8" w:rsidRDefault="00B311B8" w:rsidP="00B311B8">
      <w:pPr>
        <w:ind w:firstLine="480"/>
      </w:pPr>
      <w:r>
        <w:rPr>
          <w:rFonts w:hint="eastAsia"/>
        </w:rPr>
        <w:t>2</w:t>
      </w:r>
      <w:r>
        <w:rPr>
          <w:rFonts w:hint="eastAsia"/>
        </w:rPr>
        <w:t>．甲方的义务</w:t>
      </w:r>
    </w:p>
    <w:p w14:paraId="5A449944" w14:textId="77777777" w:rsidR="00B311B8" w:rsidRDefault="00B311B8" w:rsidP="00B311B8">
      <w:pPr>
        <w:ind w:firstLine="480"/>
      </w:pPr>
      <w:r>
        <w:rPr>
          <w:rFonts w:hint="eastAsia"/>
        </w:rPr>
        <w:t>（</w:t>
      </w:r>
      <w:r>
        <w:rPr>
          <w:rFonts w:hint="eastAsia"/>
        </w:rPr>
        <w:t>1</w:t>
      </w:r>
      <w:r>
        <w:rPr>
          <w:rFonts w:hint="eastAsia"/>
        </w:rPr>
        <w:t>）甲方及其工作人员不得索要或接受乙方的礼金、礼物、有价证券等好处费和感谢费，不得在乙方报销任何应由甲方或甲方工作人员个人支付的费用等。</w:t>
      </w:r>
    </w:p>
    <w:p w14:paraId="14B89AF9" w14:textId="77777777" w:rsidR="00B311B8" w:rsidRDefault="00B311B8" w:rsidP="00B311B8">
      <w:pPr>
        <w:ind w:firstLine="480"/>
      </w:pPr>
      <w:r>
        <w:rPr>
          <w:rFonts w:hint="eastAsia"/>
        </w:rPr>
        <w:t>（</w:t>
      </w:r>
      <w:r>
        <w:rPr>
          <w:rFonts w:hint="eastAsia"/>
        </w:rPr>
        <w:t>2</w:t>
      </w:r>
      <w:r>
        <w:rPr>
          <w:rFonts w:hint="eastAsia"/>
        </w:rPr>
        <w:t>）甲方工作人员不得参加乙方及相关单位安排的有可能影响公正执行公务的宴请和健身、娱乐活动；不得接受乙方提供的通讯工具、交通工具和高档办公用品等。</w:t>
      </w:r>
    </w:p>
    <w:p w14:paraId="091E110F" w14:textId="77777777" w:rsidR="00B311B8" w:rsidRDefault="00B311B8" w:rsidP="00B311B8">
      <w:pPr>
        <w:ind w:firstLine="480"/>
      </w:pPr>
      <w:r>
        <w:rPr>
          <w:rFonts w:hint="eastAsia"/>
        </w:rPr>
        <w:t>（</w:t>
      </w:r>
      <w:r>
        <w:rPr>
          <w:rFonts w:hint="eastAsia"/>
        </w:rPr>
        <w:t>3</w:t>
      </w:r>
      <w:r>
        <w:rPr>
          <w:rFonts w:hint="eastAsia"/>
        </w:rPr>
        <w:t>）甲方工作人员不得要求、暗示或者接受乙方为其住房装修、婚丧嫁娶活动、配偶子女的工作安排以及出国出境、旅游、培训等提供方便或借机敛财。</w:t>
      </w:r>
    </w:p>
    <w:p w14:paraId="618134AE" w14:textId="77777777" w:rsidR="00B311B8" w:rsidRDefault="00B311B8" w:rsidP="00B311B8">
      <w:pPr>
        <w:ind w:firstLine="480"/>
      </w:pPr>
      <w:r>
        <w:rPr>
          <w:rFonts w:hint="eastAsia"/>
        </w:rPr>
        <w:t>（</w:t>
      </w:r>
      <w:r>
        <w:rPr>
          <w:rFonts w:hint="eastAsia"/>
        </w:rPr>
        <w:t>4</w:t>
      </w:r>
      <w:r>
        <w:rPr>
          <w:rFonts w:hint="eastAsia"/>
        </w:rPr>
        <w:t>）甲方工作人员及其配偶、子女等特定关系人不得从事与乙方工作有关的材料设备供应、工程分包、劳务等经济活动。</w:t>
      </w:r>
    </w:p>
    <w:p w14:paraId="34CED4F2" w14:textId="77777777" w:rsidR="00B311B8" w:rsidRDefault="00B311B8" w:rsidP="00B311B8">
      <w:pPr>
        <w:ind w:firstLine="480"/>
      </w:pPr>
      <w:r>
        <w:rPr>
          <w:rFonts w:hint="eastAsia"/>
        </w:rPr>
        <w:t>（</w:t>
      </w:r>
      <w:r>
        <w:rPr>
          <w:rFonts w:hint="eastAsia"/>
        </w:rPr>
        <w:t>5</w:t>
      </w:r>
      <w:r>
        <w:rPr>
          <w:rFonts w:hint="eastAsia"/>
        </w:rPr>
        <w:t>）甲方及其工作人员不得以任何理由向乙方推荐分包单位或推销材料，不得要求乙方购买合同规定外的材料和设备。</w:t>
      </w:r>
    </w:p>
    <w:p w14:paraId="7DCC2AAB" w14:textId="77777777" w:rsidR="00B311B8" w:rsidRDefault="00B311B8" w:rsidP="00B311B8">
      <w:pPr>
        <w:ind w:firstLine="480"/>
      </w:pPr>
      <w:r>
        <w:rPr>
          <w:rFonts w:hint="eastAsia"/>
        </w:rPr>
        <w:lastRenderedPageBreak/>
        <w:t>（</w:t>
      </w:r>
      <w:r>
        <w:rPr>
          <w:rFonts w:hint="eastAsia"/>
        </w:rPr>
        <w:t>6</w:t>
      </w:r>
      <w:r>
        <w:rPr>
          <w:rFonts w:hint="eastAsia"/>
        </w:rPr>
        <w:t>）甲方工作人员要秉公办事，不准营私舞弊，不准利用职权从事各种个人有偿中介活动和安排个人队伍。</w:t>
      </w:r>
    </w:p>
    <w:p w14:paraId="1C8DCB66" w14:textId="77777777" w:rsidR="00B311B8" w:rsidRDefault="00B311B8" w:rsidP="00B311B8">
      <w:pPr>
        <w:ind w:firstLine="480"/>
      </w:pPr>
      <w:r>
        <w:rPr>
          <w:rFonts w:hint="eastAsia"/>
        </w:rPr>
        <w:t>3</w:t>
      </w:r>
      <w:r>
        <w:rPr>
          <w:rFonts w:hint="eastAsia"/>
        </w:rPr>
        <w:t>．乙方的义务</w:t>
      </w:r>
    </w:p>
    <w:p w14:paraId="06C0C37A" w14:textId="77777777" w:rsidR="00B311B8" w:rsidRDefault="00B311B8" w:rsidP="00B311B8">
      <w:pPr>
        <w:ind w:firstLine="480"/>
      </w:pPr>
      <w:r>
        <w:rPr>
          <w:rFonts w:hint="eastAsia"/>
        </w:rPr>
        <w:t>（</w:t>
      </w:r>
      <w:r>
        <w:rPr>
          <w:rFonts w:hint="eastAsia"/>
        </w:rPr>
        <w:t>1</w:t>
      </w:r>
      <w:r>
        <w:rPr>
          <w:rFonts w:hint="eastAsia"/>
        </w:rPr>
        <w:t>）乙方不得以任何理由向甲方及其工作人员行贿或赠送礼金、礼物、有价证券等。</w:t>
      </w:r>
    </w:p>
    <w:p w14:paraId="2C17D45F" w14:textId="77777777" w:rsidR="00B311B8" w:rsidRDefault="00B311B8" w:rsidP="00B311B8">
      <w:pPr>
        <w:ind w:firstLine="480"/>
      </w:pPr>
      <w:r>
        <w:rPr>
          <w:rFonts w:hint="eastAsia"/>
        </w:rPr>
        <w:t>（</w:t>
      </w:r>
      <w:r>
        <w:rPr>
          <w:rFonts w:hint="eastAsia"/>
        </w:rPr>
        <w:t>2</w:t>
      </w:r>
      <w:r>
        <w:rPr>
          <w:rFonts w:hint="eastAsia"/>
        </w:rPr>
        <w:t>）乙方不得以任何名义为甲方及其工作人员报销应由甲方单位或个人支付的任何费用。</w:t>
      </w:r>
    </w:p>
    <w:p w14:paraId="293B0B11" w14:textId="77777777" w:rsidR="00B311B8" w:rsidRDefault="00B311B8" w:rsidP="00B311B8">
      <w:pPr>
        <w:ind w:firstLine="480"/>
      </w:pPr>
      <w:r>
        <w:rPr>
          <w:rFonts w:hint="eastAsia"/>
        </w:rPr>
        <w:t>（</w:t>
      </w:r>
      <w:r>
        <w:rPr>
          <w:rFonts w:hint="eastAsia"/>
        </w:rPr>
        <w:t>3</w:t>
      </w:r>
      <w:r>
        <w:rPr>
          <w:rFonts w:hint="eastAsia"/>
        </w:rPr>
        <w:t>）乙方不得以任何理由安排甲方工作人员参加有可能影响公正执行公务的宴请和健身、娱乐活动。</w:t>
      </w:r>
    </w:p>
    <w:p w14:paraId="59245AC0" w14:textId="77777777" w:rsidR="00B311B8" w:rsidRDefault="00B311B8" w:rsidP="00B311B8">
      <w:pPr>
        <w:ind w:firstLine="480"/>
      </w:pPr>
      <w:r>
        <w:rPr>
          <w:rFonts w:hint="eastAsia"/>
        </w:rPr>
        <w:t>（</w:t>
      </w:r>
      <w:r>
        <w:rPr>
          <w:rFonts w:hint="eastAsia"/>
        </w:rPr>
        <w:t>4</w:t>
      </w:r>
      <w:r>
        <w:rPr>
          <w:rFonts w:hint="eastAsia"/>
        </w:rPr>
        <w:t>）乙方不得为甲方单位和个人购置或提供通讯工具、交通工具和高档办公用品等。</w:t>
      </w:r>
    </w:p>
    <w:p w14:paraId="62BA4DD7" w14:textId="77777777" w:rsidR="00B311B8" w:rsidRDefault="00B311B8" w:rsidP="00B311B8">
      <w:pPr>
        <w:ind w:firstLine="480"/>
      </w:pPr>
      <w:r>
        <w:rPr>
          <w:rFonts w:hint="eastAsia"/>
        </w:rPr>
        <w:t>（</w:t>
      </w:r>
      <w:r>
        <w:rPr>
          <w:rFonts w:hint="eastAsia"/>
        </w:rPr>
        <w:t>5</w:t>
      </w:r>
      <w:r>
        <w:rPr>
          <w:rFonts w:hint="eastAsia"/>
        </w:rPr>
        <w:t>）乙方不得接受或者暗示为甲方工作人员或相关单位住房装修、婚丧嫁娶活动、配偶子女的工作安排以及出国出境、旅游等提供方便。</w:t>
      </w:r>
    </w:p>
    <w:p w14:paraId="204925FF" w14:textId="77777777" w:rsidR="00B311B8" w:rsidRDefault="00B311B8" w:rsidP="00B311B8">
      <w:pPr>
        <w:ind w:firstLine="480"/>
      </w:pPr>
      <w:r>
        <w:rPr>
          <w:rFonts w:hint="eastAsia"/>
        </w:rPr>
        <w:t>4</w:t>
      </w:r>
      <w:r>
        <w:rPr>
          <w:rFonts w:hint="eastAsia"/>
        </w:rPr>
        <w:t>．违约责任</w:t>
      </w:r>
    </w:p>
    <w:p w14:paraId="314368E7" w14:textId="77777777" w:rsidR="00B311B8" w:rsidRDefault="00B311B8" w:rsidP="00B311B8">
      <w:pPr>
        <w:ind w:firstLine="480"/>
      </w:pPr>
      <w:r>
        <w:rPr>
          <w:rFonts w:hint="eastAsia"/>
        </w:rPr>
        <w:t>（</w:t>
      </w:r>
      <w:r>
        <w:rPr>
          <w:rFonts w:hint="eastAsia"/>
        </w:rPr>
        <w:t>1</w:t>
      </w:r>
      <w:r>
        <w:rPr>
          <w:rFonts w:hint="eastAsia"/>
        </w:rPr>
        <w:t>）甲方及其工作人员违反本合同第</w:t>
      </w:r>
      <w:r>
        <w:rPr>
          <w:rFonts w:hint="eastAsia"/>
        </w:rPr>
        <w:t>1</w:t>
      </w:r>
      <w:r>
        <w:rPr>
          <w:rFonts w:hint="eastAsia"/>
        </w:rPr>
        <w:t>、</w:t>
      </w:r>
      <w:r>
        <w:rPr>
          <w:rFonts w:hint="eastAsia"/>
        </w:rPr>
        <w:t>2</w:t>
      </w:r>
      <w:r>
        <w:rPr>
          <w:rFonts w:hint="eastAsia"/>
        </w:rPr>
        <w:t>条约定，按管理权限，依据有关规定给予党纪、政纪或组织处理；涉嫌犯罪的，移交司法机关追究刑事责任；给乙方单位造成经济损失的，应予以赔偿。</w:t>
      </w:r>
    </w:p>
    <w:p w14:paraId="021C216A" w14:textId="77777777" w:rsidR="00B311B8" w:rsidRDefault="00B311B8" w:rsidP="00B311B8">
      <w:pPr>
        <w:ind w:firstLine="480"/>
      </w:pPr>
      <w:r>
        <w:rPr>
          <w:rFonts w:hint="eastAsia"/>
        </w:rPr>
        <w:t>（</w:t>
      </w:r>
      <w:r>
        <w:rPr>
          <w:rFonts w:hint="eastAsia"/>
        </w:rPr>
        <w:t>2</w:t>
      </w:r>
      <w:r>
        <w:rPr>
          <w:rFonts w:hint="eastAsia"/>
        </w:rPr>
        <w:t>）乙方及其工作人员违反本合同第</w:t>
      </w:r>
      <w:r>
        <w:rPr>
          <w:rFonts w:hint="eastAsia"/>
        </w:rPr>
        <w:t>1</w:t>
      </w:r>
      <w:r>
        <w:rPr>
          <w:rFonts w:hint="eastAsia"/>
        </w:rPr>
        <w:t>、</w:t>
      </w:r>
      <w:r>
        <w:rPr>
          <w:rFonts w:hint="eastAsia"/>
        </w:rPr>
        <w:t>3</w:t>
      </w:r>
      <w:r>
        <w:rPr>
          <w:rFonts w:hint="eastAsia"/>
        </w:rPr>
        <w:t>条约定，按管理权限，依据有关规定给予党纪、政纪或组织处理；给甲方单位造成经济损失的，应予以赔偿；情节严重的，甲方有权建议工程建设主管部门给予乙方相应的处罚，以及在三年内不允许其参与甲方的工程建设项目。</w:t>
      </w:r>
    </w:p>
    <w:p w14:paraId="0C3A9B87" w14:textId="77777777" w:rsidR="00B311B8" w:rsidRDefault="00B311B8" w:rsidP="00B311B8">
      <w:pPr>
        <w:ind w:firstLine="480"/>
      </w:pPr>
      <w:r>
        <w:rPr>
          <w:rFonts w:hint="eastAsia"/>
        </w:rPr>
        <w:t xml:space="preserve">5. </w:t>
      </w:r>
      <w:r>
        <w:rPr>
          <w:rFonts w:hint="eastAsia"/>
        </w:rPr>
        <w:t>双方约定：本合同由双方或双方上级单位的纪检监察部门（或其他监督机构）负责监督执行。由甲方或甲方上级单位的纪检监察部门约请乙方或乙方上级单位纪检监察部门（或其他监督机构）对本合同执行情况进行检查，提出在本合同规定范围内的裁定意见。</w:t>
      </w:r>
    </w:p>
    <w:p w14:paraId="3F6D507A" w14:textId="77777777" w:rsidR="00B311B8" w:rsidRDefault="00B311B8" w:rsidP="00B311B8">
      <w:pPr>
        <w:ind w:firstLine="480"/>
      </w:pPr>
      <w:r>
        <w:rPr>
          <w:rFonts w:hint="eastAsia"/>
        </w:rPr>
        <w:t xml:space="preserve">6. </w:t>
      </w:r>
      <w:r>
        <w:rPr>
          <w:rFonts w:hint="eastAsia"/>
        </w:rPr>
        <w:t>本合同有效期为甲方和乙方签署之日起至该工程项目竣工验收后止。</w:t>
      </w:r>
    </w:p>
    <w:p w14:paraId="5FB53F43" w14:textId="77777777" w:rsidR="00B311B8" w:rsidRDefault="00B311B8" w:rsidP="00B311B8">
      <w:pPr>
        <w:ind w:firstLine="480"/>
      </w:pPr>
      <w:r>
        <w:rPr>
          <w:rFonts w:hint="eastAsia"/>
        </w:rPr>
        <w:t>7</w:t>
      </w:r>
      <w:r>
        <w:rPr>
          <w:rFonts w:hint="eastAsia"/>
        </w:rPr>
        <w:t>．本合同作为合同的附件，与工程合同具有同等的法律效力，经合同双方签署后立即生效。</w:t>
      </w:r>
    </w:p>
    <w:p w14:paraId="257D6C8D" w14:textId="4748CDEC" w:rsidR="005D3248" w:rsidRPr="00B311B8" w:rsidRDefault="00B311B8" w:rsidP="00B311B8">
      <w:pPr>
        <w:ind w:firstLine="480"/>
      </w:pPr>
      <w:r>
        <w:rPr>
          <w:rFonts w:hint="eastAsia"/>
        </w:rPr>
        <w:t>8</w:t>
      </w:r>
      <w:r>
        <w:rPr>
          <w:rFonts w:hint="eastAsia"/>
        </w:rPr>
        <w:t>．本合同一式四份，由甲方和乙方各执一份，送交甲方和乙方的监督单位各一份。</w:t>
      </w:r>
    </w:p>
    <w:p w14:paraId="18EBAB85" w14:textId="2E106BC0" w:rsidR="0041182F" w:rsidRDefault="0041182F" w:rsidP="00B3599C">
      <w:pPr>
        <w:ind w:firstLine="480"/>
      </w:pPr>
    </w:p>
    <w:p w14:paraId="47028243" w14:textId="77777777" w:rsidR="006665C6" w:rsidRDefault="006665C6" w:rsidP="00B3599C">
      <w:pPr>
        <w:ind w:firstLine="480"/>
      </w:pPr>
    </w:p>
    <w:p w14:paraId="2969490D" w14:textId="77777777" w:rsidR="006665C6" w:rsidRDefault="006665C6" w:rsidP="006665C6">
      <w:pPr>
        <w:autoSpaceDE w:val="0"/>
        <w:snapToGrid w:val="0"/>
        <w:spacing w:line="300" w:lineRule="auto"/>
        <w:ind w:leftChars="300" w:left="720" w:firstLine="480"/>
        <w:jc w:val="left"/>
      </w:pPr>
      <w:r>
        <w:t>甲方（盖章）：</w:t>
      </w:r>
      <w:r>
        <w:rPr>
          <w:u w:val="single"/>
        </w:rPr>
        <w:t xml:space="preserve">              </w:t>
      </w:r>
      <w:r>
        <w:t xml:space="preserve">      </w:t>
      </w:r>
      <w:r>
        <w:t>乙方（盖章）：</w:t>
      </w:r>
      <w:r>
        <w:rPr>
          <w:u w:val="single"/>
        </w:rPr>
        <w:t xml:space="preserve">               </w:t>
      </w:r>
    </w:p>
    <w:p w14:paraId="4724402E" w14:textId="77777777" w:rsidR="006665C6" w:rsidRDefault="006665C6" w:rsidP="006665C6">
      <w:pPr>
        <w:autoSpaceDE w:val="0"/>
        <w:snapToGrid w:val="0"/>
        <w:spacing w:line="300" w:lineRule="auto"/>
        <w:ind w:leftChars="300" w:left="720" w:firstLine="480"/>
        <w:jc w:val="left"/>
      </w:pPr>
      <w:r>
        <w:t xml:space="preserve"> </w:t>
      </w:r>
    </w:p>
    <w:p w14:paraId="54BEF0FD" w14:textId="40AA0D04" w:rsidR="006665C6" w:rsidRDefault="006665C6" w:rsidP="006665C6">
      <w:pPr>
        <w:autoSpaceDE w:val="0"/>
        <w:snapToGrid w:val="0"/>
        <w:spacing w:line="300" w:lineRule="auto"/>
        <w:ind w:leftChars="300" w:left="720" w:firstLine="480"/>
        <w:jc w:val="left"/>
      </w:pPr>
      <w:r>
        <w:t>法定代表人</w:t>
      </w:r>
      <w:r>
        <w:t xml:space="preserve">                       </w:t>
      </w:r>
      <w:r>
        <w:t>法定代表人</w:t>
      </w:r>
    </w:p>
    <w:p w14:paraId="3C2FF04E" w14:textId="6AB6ACFA" w:rsidR="006665C6" w:rsidRDefault="006665C6" w:rsidP="006665C6">
      <w:pPr>
        <w:autoSpaceDE w:val="0"/>
        <w:snapToGrid w:val="0"/>
        <w:spacing w:line="300" w:lineRule="auto"/>
        <w:ind w:leftChars="300" w:left="720" w:firstLine="480"/>
        <w:jc w:val="left"/>
      </w:pPr>
      <w:r>
        <w:t>或其委托代理人：</w:t>
      </w:r>
      <w:r>
        <w:rPr>
          <w:u w:val="single"/>
        </w:rPr>
        <w:t xml:space="preserve">        </w:t>
      </w:r>
      <w:r>
        <w:t>（签字）</w:t>
      </w:r>
      <w:r>
        <w:t xml:space="preserve"> </w:t>
      </w:r>
      <w:r>
        <w:t>或其委托代理人：</w:t>
      </w:r>
      <w:r>
        <w:rPr>
          <w:u w:val="single"/>
        </w:rPr>
        <w:t xml:space="preserve">       </w:t>
      </w:r>
      <w:r>
        <w:t>（签字）</w:t>
      </w:r>
      <w:r>
        <w:t xml:space="preserve">                </w:t>
      </w:r>
    </w:p>
    <w:p w14:paraId="1622A460" w14:textId="56C223C0" w:rsidR="006665C6" w:rsidRDefault="006665C6" w:rsidP="006665C6">
      <w:pPr>
        <w:autoSpaceDE w:val="0"/>
        <w:snapToGrid w:val="0"/>
        <w:spacing w:line="300" w:lineRule="auto"/>
        <w:ind w:firstLineChars="0" w:firstLine="0"/>
        <w:jc w:val="left"/>
        <w:rPr>
          <w:u w:val="single"/>
        </w:rPr>
      </w:pPr>
    </w:p>
    <w:p w14:paraId="4A08A7A7" w14:textId="77777777" w:rsidR="006665C6" w:rsidRDefault="006665C6" w:rsidP="006665C6">
      <w:pPr>
        <w:autoSpaceDE w:val="0"/>
        <w:snapToGrid w:val="0"/>
        <w:spacing w:line="300" w:lineRule="auto"/>
        <w:ind w:leftChars="300" w:left="720" w:firstLineChars="600" w:firstLine="1440"/>
        <w:jc w:val="left"/>
      </w:pPr>
      <w:r>
        <w:rPr>
          <w:u w:val="single"/>
        </w:rPr>
        <w:t xml:space="preserve">      </w:t>
      </w:r>
      <w:r>
        <w:t>年</w:t>
      </w:r>
      <w:r>
        <w:rPr>
          <w:u w:val="single"/>
        </w:rPr>
        <w:t xml:space="preserve">    </w:t>
      </w:r>
      <w:r>
        <w:t>月</w:t>
      </w:r>
      <w:r>
        <w:rPr>
          <w:u w:val="single"/>
        </w:rPr>
        <w:t xml:space="preserve">   </w:t>
      </w:r>
      <w:r>
        <w:t>日</w:t>
      </w:r>
      <w:r>
        <w:t xml:space="preserve">              </w:t>
      </w:r>
      <w:r>
        <w:rPr>
          <w:u w:val="single"/>
        </w:rPr>
        <w:t xml:space="preserve">      </w:t>
      </w:r>
      <w:r>
        <w:t>年</w:t>
      </w:r>
      <w:r>
        <w:rPr>
          <w:u w:val="single"/>
        </w:rPr>
        <w:t xml:space="preserve">    </w:t>
      </w:r>
      <w:r>
        <w:t>月</w:t>
      </w:r>
      <w:r>
        <w:rPr>
          <w:u w:val="single"/>
        </w:rPr>
        <w:t xml:space="preserve">   </w:t>
      </w:r>
      <w:r>
        <w:t>日</w:t>
      </w:r>
    </w:p>
    <w:p w14:paraId="49149506" w14:textId="77777777" w:rsidR="006665C6" w:rsidRDefault="006665C6" w:rsidP="006665C6">
      <w:pPr>
        <w:autoSpaceDE w:val="0"/>
        <w:snapToGrid w:val="0"/>
        <w:spacing w:line="300" w:lineRule="auto"/>
        <w:ind w:leftChars="300" w:left="720" w:firstLine="480"/>
        <w:jc w:val="left"/>
      </w:pPr>
      <w:r>
        <w:t xml:space="preserve"> </w:t>
      </w:r>
    </w:p>
    <w:p w14:paraId="35A5DB7A" w14:textId="77777777" w:rsidR="006665C6" w:rsidRDefault="006665C6" w:rsidP="006665C6">
      <w:pPr>
        <w:autoSpaceDE w:val="0"/>
        <w:snapToGrid w:val="0"/>
        <w:spacing w:line="300" w:lineRule="auto"/>
        <w:ind w:leftChars="300" w:left="720" w:firstLine="480"/>
        <w:jc w:val="left"/>
        <w:rPr>
          <w:rFonts w:ascii="仿宋_GB2312" w:eastAsia="仿宋_GB2312" w:hAnsi="仿宋_GB2312"/>
          <w:u w:val="single"/>
        </w:rPr>
      </w:pPr>
      <w:r>
        <w:t>甲方监督单位：</w:t>
      </w:r>
      <w:r>
        <w:rPr>
          <w:u w:val="single"/>
        </w:rPr>
        <w:t xml:space="preserve">           </w:t>
      </w:r>
      <w:r>
        <w:t xml:space="preserve">         </w:t>
      </w:r>
      <w:r>
        <w:t>乙方监督单位：</w:t>
      </w:r>
      <w:r>
        <w:rPr>
          <w:u w:val="single"/>
        </w:rPr>
        <w:t xml:space="preserve">     </w:t>
      </w:r>
      <w:r>
        <w:rPr>
          <w:rFonts w:ascii="仿宋_GB2312" w:eastAsia="仿宋_GB2312" w:hAnsi="仿宋_GB2312"/>
          <w:u w:val="single"/>
        </w:rPr>
        <w:t xml:space="preserve">      </w:t>
      </w:r>
    </w:p>
    <w:p w14:paraId="31693D0B" w14:textId="2D57A311" w:rsidR="005D3248" w:rsidRPr="006665C6" w:rsidRDefault="005D3248" w:rsidP="00B3599C">
      <w:pPr>
        <w:ind w:firstLine="480"/>
      </w:pPr>
    </w:p>
    <w:p w14:paraId="22B63CEF" w14:textId="77777777" w:rsidR="00306219" w:rsidRDefault="007F535F" w:rsidP="00B3599C">
      <w:pPr>
        <w:ind w:firstLine="480"/>
        <w:rPr>
          <w:rFonts w:ascii="宋体" w:hAnsi="宋体"/>
        </w:rPr>
        <w:sectPr w:rsidR="00306219" w:rsidSect="00E42A9B">
          <w:pgSz w:w="11906" w:h="16838"/>
          <w:pgMar w:top="1418" w:right="1134" w:bottom="1134" w:left="1134" w:header="851" w:footer="851" w:gutter="0"/>
          <w:cols w:space="425"/>
          <w:titlePg/>
          <w:docGrid w:type="lines" w:linePitch="326"/>
        </w:sectPr>
      </w:pPr>
      <w:r>
        <w:rPr>
          <w:rFonts w:ascii="宋体" w:hAnsi="宋体"/>
        </w:rPr>
        <w:br w:type="page"/>
      </w:r>
    </w:p>
    <w:p w14:paraId="16179560" w14:textId="0C2280DC" w:rsidR="007F535F" w:rsidRDefault="007F535F" w:rsidP="00B3599C">
      <w:pPr>
        <w:ind w:firstLine="480"/>
        <w:rPr>
          <w:rFonts w:ascii="宋体" w:hAnsi="宋体"/>
        </w:rPr>
      </w:pPr>
    </w:p>
    <w:p w14:paraId="7B732A16" w14:textId="77777777" w:rsidR="00306219" w:rsidRDefault="00306219" w:rsidP="00B3599C">
      <w:pPr>
        <w:ind w:firstLine="480"/>
        <w:rPr>
          <w:rFonts w:ascii="宋体" w:hAnsi="宋体"/>
        </w:rPr>
      </w:pPr>
    </w:p>
    <w:p w14:paraId="3B2CADD7" w14:textId="77777777" w:rsidR="00D113E2" w:rsidRDefault="00D113E2" w:rsidP="002B5C4C">
      <w:pPr>
        <w:ind w:firstLine="480"/>
      </w:pPr>
    </w:p>
    <w:p w14:paraId="2E704845" w14:textId="77777777" w:rsidR="00306219" w:rsidRDefault="00306219" w:rsidP="002B5C4C">
      <w:pPr>
        <w:ind w:firstLine="480"/>
      </w:pPr>
    </w:p>
    <w:p w14:paraId="7629782B" w14:textId="77777777" w:rsidR="00306219" w:rsidRDefault="00306219" w:rsidP="002B5C4C">
      <w:pPr>
        <w:ind w:firstLine="480"/>
      </w:pPr>
    </w:p>
    <w:p w14:paraId="3D247843" w14:textId="77777777" w:rsidR="00306219" w:rsidRDefault="00306219" w:rsidP="002B5C4C">
      <w:pPr>
        <w:ind w:firstLine="480"/>
      </w:pPr>
    </w:p>
    <w:p w14:paraId="4FE3D1F5" w14:textId="77777777" w:rsidR="00306219" w:rsidRDefault="00306219" w:rsidP="002B5C4C">
      <w:pPr>
        <w:ind w:firstLine="480"/>
      </w:pPr>
    </w:p>
    <w:p w14:paraId="33B76240" w14:textId="088B4D60" w:rsidR="00306219" w:rsidRDefault="00306219" w:rsidP="00E166F9">
      <w:pPr>
        <w:pStyle w:val="10"/>
        <w:spacing w:before="312" w:after="312"/>
      </w:pPr>
      <w:bookmarkStart w:id="16" w:name="_Toc89957215"/>
      <w:r w:rsidRPr="00306219">
        <w:rPr>
          <w:rFonts w:hint="eastAsia"/>
        </w:rPr>
        <w:t>技术标准和设计要求</w:t>
      </w:r>
      <w:bookmarkEnd w:id="16"/>
    </w:p>
    <w:p w14:paraId="6330C494" w14:textId="77777777" w:rsidR="00306219" w:rsidRDefault="00306219" w:rsidP="002B5C4C">
      <w:pPr>
        <w:ind w:firstLine="480"/>
      </w:pPr>
    </w:p>
    <w:p w14:paraId="497DA89E" w14:textId="77777777" w:rsidR="00306219" w:rsidRDefault="00306219" w:rsidP="002B5C4C">
      <w:pPr>
        <w:ind w:firstLine="480"/>
      </w:pPr>
    </w:p>
    <w:p w14:paraId="05E4C0AD" w14:textId="405DB860" w:rsidR="00306219" w:rsidRDefault="00306219" w:rsidP="002B5C4C">
      <w:pPr>
        <w:ind w:firstLine="480"/>
        <w:rPr>
          <w:rFonts w:ascii="宋体" w:hAnsi="宋体"/>
        </w:rPr>
      </w:pPr>
      <w:r>
        <w:rPr>
          <w:rFonts w:ascii="宋体" w:hAnsi="宋体"/>
        </w:rPr>
        <w:br w:type="page"/>
      </w:r>
    </w:p>
    <w:p w14:paraId="6677140A" w14:textId="6FF3209B" w:rsidR="004D6674" w:rsidRDefault="006F14EA" w:rsidP="005649CE">
      <w:pPr>
        <w:pStyle w:val="2"/>
        <w:spacing w:before="156" w:after="156"/>
      </w:pPr>
      <w:bookmarkStart w:id="17" w:name="_Toc89957216"/>
      <w:r w:rsidRPr="006F14EA">
        <w:rPr>
          <w:rFonts w:hint="eastAsia"/>
        </w:rPr>
        <w:lastRenderedPageBreak/>
        <w:t>工程概况</w:t>
      </w:r>
      <w:bookmarkEnd w:id="17"/>
    </w:p>
    <w:p w14:paraId="332F07BE" w14:textId="1DB3541F" w:rsidR="006F14EA" w:rsidRDefault="000732B9" w:rsidP="002B5C4C">
      <w:pPr>
        <w:ind w:firstLine="480"/>
        <w:rPr>
          <w:rFonts w:ascii="宋体" w:hAnsi="宋体"/>
        </w:rPr>
      </w:pPr>
      <w:r w:rsidRPr="000732B9">
        <w:rPr>
          <w:rFonts w:ascii="宋体" w:hAnsi="宋体" w:hint="eastAsia"/>
        </w:rPr>
        <w:t>本工程的招标人、招标代理机构、招标项目名称、招标编号、资金来源和落实情况、建设地点、建设规模、招标范围和内容以及工程计划开工日期、建设周期、设计周期等基本情况见本招标文件投标须知前附表第1～8项。</w:t>
      </w:r>
    </w:p>
    <w:p w14:paraId="39C817BD" w14:textId="4C43766A" w:rsidR="006F14EA" w:rsidRDefault="006F14EA" w:rsidP="002B5C4C">
      <w:pPr>
        <w:ind w:firstLine="480"/>
        <w:rPr>
          <w:rFonts w:ascii="宋体" w:hAnsi="宋体"/>
        </w:rPr>
      </w:pPr>
    </w:p>
    <w:p w14:paraId="5322A8A8" w14:textId="0D45AFE4" w:rsidR="006F14EA" w:rsidRDefault="006F14EA" w:rsidP="002B5C4C">
      <w:pPr>
        <w:ind w:firstLine="480"/>
        <w:rPr>
          <w:rFonts w:ascii="宋体" w:hAnsi="宋体"/>
        </w:rPr>
      </w:pPr>
    </w:p>
    <w:p w14:paraId="45797F64" w14:textId="6118F6B1" w:rsidR="00703161" w:rsidRDefault="00703161" w:rsidP="002B5C4C">
      <w:pPr>
        <w:ind w:firstLine="480"/>
        <w:rPr>
          <w:rFonts w:ascii="宋体" w:hAnsi="宋体"/>
        </w:rPr>
      </w:pPr>
    </w:p>
    <w:p w14:paraId="15BCDC90" w14:textId="33EE5AC0" w:rsidR="00703161" w:rsidRDefault="00703161" w:rsidP="002B5C4C">
      <w:pPr>
        <w:ind w:firstLine="480"/>
        <w:rPr>
          <w:rFonts w:ascii="宋体" w:hAnsi="宋体"/>
        </w:rPr>
      </w:pPr>
    </w:p>
    <w:p w14:paraId="5A1C44A0" w14:textId="4B608859" w:rsidR="00703161" w:rsidRDefault="00703161" w:rsidP="002B5C4C">
      <w:pPr>
        <w:ind w:firstLine="480"/>
        <w:rPr>
          <w:rFonts w:ascii="宋体" w:hAnsi="宋体"/>
        </w:rPr>
      </w:pPr>
      <w:r>
        <w:rPr>
          <w:rFonts w:ascii="宋体" w:hAnsi="宋体"/>
        </w:rPr>
        <w:br w:type="page"/>
      </w:r>
    </w:p>
    <w:p w14:paraId="515B9878" w14:textId="70C972DE" w:rsidR="00703161" w:rsidRDefault="00431926" w:rsidP="00431926">
      <w:pPr>
        <w:pStyle w:val="2"/>
        <w:spacing w:before="156" w:after="156"/>
      </w:pPr>
      <w:bookmarkStart w:id="18" w:name="_Toc89957217"/>
      <w:r w:rsidRPr="00431926">
        <w:rPr>
          <w:rFonts w:hint="eastAsia"/>
        </w:rPr>
        <w:lastRenderedPageBreak/>
        <w:t>设计任务书</w:t>
      </w:r>
      <w:bookmarkEnd w:id="18"/>
    </w:p>
    <w:p w14:paraId="6696A61D" w14:textId="6F5F9B9E" w:rsidR="00A570B9" w:rsidRPr="00A570B9" w:rsidRDefault="00A570B9" w:rsidP="00A570B9">
      <w:pPr>
        <w:pStyle w:val="3"/>
      </w:pPr>
      <w:r w:rsidRPr="00A570B9">
        <w:rPr>
          <w:rFonts w:hint="eastAsia"/>
        </w:rPr>
        <w:t>概况</w:t>
      </w:r>
    </w:p>
    <w:p w14:paraId="3C6F901C" w14:textId="2A257CA6" w:rsidR="00A570B9" w:rsidRPr="00A570B9" w:rsidRDefault="00A570B9" w:rsidP="00460C32">
      <w:pPr>
        <w:pStyle w:val="4"/>
      </w:pPr>
      <w:r w:rsidRPr="00A570B9">
        <w:rPr>
          <w:rFonts w:hint="eastAsia"/>
        </w:rPr>
        <w:t>项目名称：教师及学生公寓室内二次装饰装修工程设计</w:t>
      </w:r>
    </w:p>
    <w:p w14:paraId="1EF85964" w14:textId="25B6B38C" w:rsidR="00A570B9" w:rsidRPr="00A570B9" w:rsidRDefault="00A570B9" w:rsidP="00460C32">
      <w:pPr>
        <w:pStyle w:val="4"/>
      </w:pPr>
      <w:r w:rsidRPr="00A570B9">
        <w:rPr>
          <w:rFonts w:hint="eastAsia"/>
        </w:rPr>
        <w:t>项目地点：福建省泉州市泉港区</w:t>
      </w:r>
      <w:r w:rsidR="00DB2649">
        <w:rPr>
          <w:rFonts w:hint="eastAsia"/>
        </w:rPr>
        <w:t>前黄镇</w:t>
      </w:r>
      <w:r w:rsidRPr="00A570B9">
        <w:rPr>
          <w:rFonts w:hint="eastAsia"/>
        </w:rPr>
        <w:t>福大石油化工学院</w:t>
      </w:r>
    </w:p>
    <w:p w14:paraId="388A154A" w14:textId="71752273" w:rsidR="00A570B9" w:rsidRPr="00A570B9" w:rsidRDefault="00A570B9" w:rsidP="00460C32">
      <w:pPr>
        <w:pStyle w:val="4"/>
      </w:pPr>
      <w:r w:rsidRPr="00A570B9">
        <w:rPr>
          <w:rFonts w:hint="eastAsia"/>
        </w:rPr>
        <w:t>项目概况</w:t>
      </w:r>
    </w:p>
    <w:p w14:paraId="3DAB8743" w14:textId="77777777" w:rsidR="00C41D1C" w:rsidRPr="00C41D1C" w:rsidRDefault="00C41D1C" w:rsidP="00A570B9">
      <w:pPr>
        <w:pStyle w:val="5"/>
      </w:pPr>
      <w:r w:rsidRPr="0042247B">
        <w:rPr>
          <w:rFonts w:hint="eastAsia"/>
          <w:szCs w:val="24"/>
        </w:rPr>
        <w:t>教师公寓</w:t>
      </w:r>
      <w:r>
        <w:rPr>
          <w:szCs w:val="24"/>
        </w:rPr>
        <w:t>1</w:t>
      </w:r>
      <w:r w:rsidRPr="00C71C8E">
        <w:rPr>
          <w:rFonts w:hint="eastAsia"/>
          <w:szCs w:val="24"/>
          <w:vertAlign w:val="superscript"/>
        </w:rPr>
        <w:t>#</w:t>
      </w:r>
      <w:r w:rsidRPr="0042247B">
        <w:rPr>
          <w:rFonts w:hint="eastAsia"/>
          <w:szCs w:val="24"/>
        </w:rPr>
        <w:t>楼，</w:t>
      </w:r>
      <w:r>
        <w:rPr>
          <w:rFonts w:hint="eastAsia"/>
          <w:szCs w:val="24"/>
        </w:rPr>
        <w:t>总建筑面积</w:t>
      </w:r>
      <w:r w:rsidRPr="00FA2BBA">
        <w:rPr>
          <w:szCs w:val="24"/>
        </w:rPr>
        <w:t>2710</w:t>
      </w:r>
      <w:r w:rsidRPr="00FA2BBA">
        <w:rPr>
          <w:rFonts w:hint="eastAsia"/>
          <w:szCs w:val="24"/>
        </w:rPr>
        <w:t xml:space="preserve"> </w:t>
      </w:r>
      <w:r w:rsidRPr="0042247B">
        <w:rPr>
          <w:rFonts w:hint="eastAsia"/>
          <w:szCs w:val="24"/>
        </w:rPr>
        <w:t>m</w:t>
      </w:r>
      <w:r w:rsidRPr="0042247B">
        <w:rPr>
          <w:rFonts w:hint="eastAsia"/>
          <w:szCs w:val="24"/>
          <w:vertAlign w:val="superscript"/>
        </w:rPr>
        <w:t>2</w:t>
      </w:r>
      <w:r>
        <w:rPr>
          <w:rFonts w:hint="eastAsia"/>
          <w:szCs w:val="24"/>
        </w:rPr>
        <w:t>，一层</w:t>
      </w:r>
      <w:r w:rsidRPr="0042247B">
        <w:rPr>
          <w:rFonts w:hint="eastAsia"/>
          <w:szCs w:val="24"/>
        </w:rPr>
        <w:t>架空活动区含</w:t>
      </w:r>
      <w:r>
        <w:rPr>
          <w:rFonts w:hint="eastAsia"/>
          <w:szCs w:val="24"/>
        </w:rPr>
        <w:t>楼宇大厅、健身活动中心等；</w:t>
      </w:r>
      <w:r w:rsidRPr="0042247B">
        <w:rPr>
          <w:rFonts w:hint="eastAsia"/>
          <w:szCs w:val="24"/>
        </w:rPr>
        <w:t>二层～</w:t>
      </w:r>
      <w:r>
        <w:rPr>
          <w:rFonts w:hint="eastAsia"/>
          <w:szCs w:val="24"/>
        </w:rPr>
        <w:t>四</w:t>
      </w:r>
      <w:r w:rsidRPr="0042247B">
        <w:rPr>
          <w:rFonts w:hint="eastAsia"/>
          <w:szCs w:val="24"/>
        </w:rPr>
        <w:t>层宿舍</w:t>
      </w:r>
      <w:r>
        <w:rPr>
          <w:rFonts w:hint="eastAsia"/>
          <w:szCs w:val="24"/>
        </w:rPr>
        <w:t>5</w:t>
      </w:r>
      <w:r>
        <w:rPr>
          <w:rFonts w:hint="eastAsia"/>
          <w:szCs w:val="24"/>
        </w:rPr>
        <w:t>种房型套房、走廊，五</w:t>
      </w:r>
      <w:r w:rsidRPr="0042247B">
        <w:rPr>
          <w:rFonts w:hint="eastAsia"/>
          <w:szCs w:val="24"/>
        </w:rPr>
        <w:t>层～</w:t>
      </w:r>
      <w:r>
        <w:rPr>
          <w:rFonts w:hint="eastAsia"/>
          <w:szCs w:val="24"/>
        </w:rPr>
        <w:t>六</w:t>
      </w:r>
      <w:r w:rsidRPr="0042247B">
        <w:rPr>
          <w:rFonts w:hint="eastAsia"/>
          <w:szCs w:val="24"/>
        </w:rPr>
        <w:t>层宿舍</w:t>
      </w:r>
      <w:r>
        <w:rPr>
          <w:szCs w:val="24"/>
        </w:rPr>
        <w:t>1</w:t>
      </w:r>
      <w:r>
        <w:rPr>
          <w:rFonts w:hint="eastAsia"/>
          <w:szCs w:val="24"/>
        </w:rPr>
        <w:t>种房型套房、走廊。</w:t>
      </w:r>
    </w:p>
    <w:p w14:paraId="245F880F" w14:textId="23BA5069" w:rsidR="00A570B9" w:rsidRPr="00A570B9" w:rsidRDefault="00A570B9" w:rsidP="00A570B9">
      <w:pPr>
        <w:pStyle w:val="5"/>
      </w:pPr>
      <w:r w:rsidRPr="00A570B9">
        <w:rPr>
          <w:rFonts w:hint="eastAsia"/>
        </w:rPr>
        <w:t>教师公寓</w:t>
      </w:r>
      <w:r w:rsidRPr="00A570B9">
        <w:rPr>
          <w:rFonts w:hint="eastAsia"/>
        </w:rPr>
        <w:t>2</w:t>
      </w:r>
      <w:r w:rsidRPr="000E6943">
        <w:rPr>
          <w:rFonts w:hint="eastAsia"/>
          <w:vertAlign w:val="superscript"/>
        </w:rPr>
        <w:t>#</w:t>
      </w:r>
      <w:r w:rsidRPr="00A570B9">
        <w:rPr>
          <w:rFonts w:hint="eastAsia"/>
        </w:rPr>
        <w:t>楼，总建筑面积</w:t>
      </w:r>
      <w:r w:rsidRPr="00A570B9">
        <w:rPr>
          <w:rFonts w:hint="eastAsia"/>
        </w:rPr>
        <w:t>5890m</w:t>
      </w:r>
      <w:r w:rsidRPr="003360AA">
        <w:rPr>
          <w:rFonts w:hint="eastAsia"/>
          <w:vertAlign w:val="superscript"/>
        </w:rPr>
        <w:t>2</w:t>
      </w:r>
      <w:r w:rsidRPr="00A570B9">
        <w:rPr>
          <w:rFonts w:hint="eastAsia"/>
        </w:rPr>
        <w:t>。一层架空活动区含楼宇大厅等，</w:t>
      </w:r>
      <w:r w:rsidR="003360AA" w:rsidRPr="003360AA">
        <w:rPr>
          <w:rFonts w:hint="eastAsia"/>
        </w:rPr>
        <w:t>新增西侧</w:t>
      </w:r>
      <w:r w:rsidR="003360AA" w:rsidRPr="003360AA">
        <w:rPr>
          <w:rFonts w:hint="eastAsia"/>
        </w:rPr>
        <w:t>L</w:t>
      </w:r>
      <w:r w:rsidR="003360AA" w:rsidRPr="003360AA">
        <w:rPr>
          <w:rFonts w:hint="eastAsia"/>
        </w:rPr>
        <w:t>型游泳池、右侧新建健身活动中心（含建筑结构设计）</w:t>
      </w:r>
      <w:r w:rsidR="003360AA">
        <w:rPr>
          <w:rFonts w:hint="eastAsia"/>
        </w:rPr>
        <w:t>；</w:t>
      </w:r>
      <w:r w:rsidRPr="00A570B9">
        <w:rPr>
          <w:rFonts w:hint="eastAsia"/>
        </w:rPr>
        <w:t>二层～九层宿舍含</w:t>
      </w:r>
      <w:r w:rsidRPr="00A570B9">
        <w:rPr>
          <w:rFonts w:hint="eastAsia"/>
        </w:rPr>
        <w:t>3</w:t>
      </w:r>
      <w:r w:rsidRPr="00A570B9">
        <w:rPr>
          <w:rFonts w:hint="eastAsia"/>
        </w:rPr>
        <w:t>种房型、走廊等组成</w:t>
      </w:r>
      <w:r w:rsidR="003360AA">
        <w:rPr>
          <w:rFonts w:hint="eastAsia"/>
        </w:rPr>
        <w:t>。</w:t>
      </w:r>
    </w:p>
    <w:p w14:paraId="7FF3688F" w14:textId="4ACFDCFA" w:rsidR="00A570B9" w:rsidRPr="00A570B9" w:rsidRDefault="00A570B9" w:rsidP="00A570B9">
      <w:pPr>
        <w:pStyle w:val="5"/>
      </w:pPr>
      <w:r w:rsidRPr="00A570B9">
        <w:rPr>
          <w:rFonts w:hint="eastAsia"/>
        </w:rPr>
        <w:t>学生公寓</w:t>
      </w:r>
      <w:r w:rsidRPr="00A570B9">
        <w:rPr>
          <w:rFonts w:hint="eastAsia"/>
        </w:rPr>
        <w:t>3</w:t>
      </w:r>
      <w:r w:rsidRPr="000E6943">
        <w:rPr>
          <w:rFonts w:hint="eastAsia"/>
          <w:vertAlign w:val="superscript"/>
        </w:rPr>
        <w:t>#</w:t>
      </w:r>
      <w:r w:rsidRPr="00A570B9">
        <w:rPr>
          <w:rFonts w:hint="eastAsia"/>
        </w:rPr>
        <w:t>楼，连廊</w:t>
      </w:r>
      <w:r w:rsidRPr="00A570B9">
        <w:rPr>
          <w:rFonts w:hint="eastAsia"/>
        </w:rPr>
        <w:t>3</w:t>
      </w:r>
      <w:r w:rsidRPr="00A570B9">
        <w:rPr>
          <w:rFonts w:hint="eastAsia"/>
        </w:rPr>
        <w:t>栋一体，总建筑面积</w:t>
      </w:r>
      <w:r w:rsidR="001A4B0A">
        <w:t>14290</w:t>
      </w:r>
      <w:r w:rsidRPr="00A570B9">
        <w:rPr>
          <w:rFonts w:hint="eastAsia"/>
        </w:rPr>
        <w:t>m</w:t>
      </w:r>
      <w:r w:rsidRPr="001A4B0A">
        <w:rPr>
          <w:rFonts w:hint="eastAsia"/>
          <w:vertAlign w:val="superscript"/>
        </w:rPr>
        <w:t>2</w:t>
      </w:r>
      <w:r w:rsidRPr="00A570B9">
        <w:rPr>
          <w:rFonts w:hint="eastAsia"/>
        </w:rPr>
        <w:t>。最北面</w:t>
      </w:r>
      <w:r w:rsidRPr="00A570B9">
        <w:rPr>
          <w:rFonts w:hint="eastAsia"/>
        </w:rPr>
        <w:t>1</w:t>
      </w:r>
      <w:r w:rsidRPr="00A570B9">
        <w:rPr>
          <w:rFonts w:hint="eastAsia"/>
        </w:rPr>
        <w:t>栋为博士</w:t>
      </w:r>
      <w:r w:rsidR="00DE6387">
        <w:rPr>
          <w:rFonts w:hint="eastAsia"/>
        </w:rPr>
        <w:t>生</w:t>
      </w:r>
      <w:r w:rsidRPr="00A570B9">
        <w:rPr>
          <w:rFonts w:hint="eastAsia"/>
        </w:rPr>
        <w:t>单人房间，其余</w:t>
      </w:r>
      <w:r w:rsidRPr="00A570B9">
        <w:rPr>
          <w:rFonts w:hint="eastAsia"/>
        </w:rPr>
        <w:t>2</w:t>
      </w:r>
      <w:r w:rsidRPr="00A570B9">
        <w:rPr>
          <w:rFonts w:hint="eastAsia"/>
        </w:rPr>
        <w:t>栋为</w:t>
      </w:r>
      <w:r w:rsidR="001A4B0A">
        <w:rPr>
          <w:rFonts w:hint="eastAsia"/>
        </w:rPr>
        <w:t>硕士生</w:t>
      </w:r>
      <w:r w:rsidRPr="00A570B9">
        <w:rPr>
          <w:rFonts w:hint="eastAsia"/>
        </w:rPr>
        <w:t>双人房间，一层含服务用房、无障碍宿舍、管理室、活动室、学生活动中心、公共架空活动等，二层～七层含</w:t>
      </w:r>
      <w:r w:rsidRPr="00A570B9">
        <w:rPr>
          <w:rFonts w:hint="eastAsia"/>
        </w:rPr>
        <w:t>1</w:t>
      </w:r>
      <w:r w:rsidRPr="00A570B9">
        <w:rPr>
          <w:rFonts w:hint="eastAsia"/>
        </w:rPr>
        <w:t>种房型套房、走廊等</w:t>
      </w:r>
      <w:r w:rsidR="003360AA">
        <w:rPr>
          <w:rFonts w:hint="eastAsia"/>
        </w:rPr>
        <w:t>。</w:t>
      </w:r>
    </w:p>
    <w:p w14:paraId="37FF303C" w14:textId="0A9C7A46" w:rsidR="00A570B9" w:rsidRPr="00A570B9" w:rsidRDefault="00A570B9" w:rsidP="00460C32">
      <w:pPr>
        <w:pStyle w:val="5"/>
      </w:pPr>
      <w:r w:rsidRPr="00A570B9">
        <w:rPr>
          <w:rFonts w:hint="eastAsia"/>
        </w:rPr>
        <w:t>人才公寓套房</w:t>
      </w:r>
      <w:r w:rsidRPr="00A570B9">
        <w:rPr>
          <w:rFonts w:hint="eastAsia"/>
        </w:rPr>
        <w:t>14</w:t>
      </w:r>
      <w:r w:rsidRPr="00A570B9">
        <w:rPr>
          <w:rFonts w:hint="eastAsia"/>
        </w:rPr>
        <w:t>套</w:t>
      </w:r>
      <w:r w:rsidRPr="00A570B9">
        <w:rPr>
          <w:rFonts w:hint="eastAsia"/>
        </w:rPr>
        <w:t>2</w:t>
      </w:r>
      <w:r w:rsidRPr="00A570B9">
        <w:rPr>
          <w:rFonts w:hint="eastAsia"/>
        </w:rPr>
        <w:t>种房型，总建筑面积</w:t>
      </w:r>
      <w:r w:rsidRPr="00A570B9">
        <w:rPr>
          <w:rFonts w:hint="eastAsia"/>
        </w:rPr>
        <w:t>1960</w:t>
      </w:r>
      <w:r w:rsidR="00286CA0">
        <w:rPr>
          <w:rFonts w:hint="eastAsia"/>
        </w:rPr>
        <w:t>m</w:t>
      </w:r>
      <w:r w:rsidRPr="00286CA0">
        <w:rPr>
          <w:rFonts w:hint="eastAsia"/>
          <w:vertAlign w:val="superscript"/>
        </w:rPr>
        <w:t>2</w:t>
      </w:r>
      <w:r w:rsidRPr="00A570B9">
        <w:rPr>
          <w:rFonts w:hint="eastAsia"/>
        </w:rPr>
        <w:t>。</w:t>
      </w:r>
    </w:p>
    <w:p w14:paraId="53EA320E" w14:textId="54812770" w:rsidR="00A570B9" w:rsidRPr="00A570B9" w:rsidRDefault="00A570B9" w:rsidP="00460C32">
      <w:pPr>
        <w:pStyle w:val="4"/>
      </w:pPr>
      <w:r w:rsidRPr="00A570B9">
        <w:rPr>
          <w:rFonts w:hint="eastAsia"/>
        </w:rPr>
        <w:t>设计定位：室内二次精装修，含橱柜、壁柜及吊柜等</w:t>
      </w:r>
      <w:r w:rsidR="00BF317D">
        <w:rPr>
          <w:rFonts w:hint="eastAsia"/>
        </w:rPr>
        <w:t>部分家具</w:t>
      </w:r>
      <w:r w:rsidRPr="00A570B9">
        <w:rPr>
          <w:rFonts w:hint="eastAsia"/>
        </w:rPr>
        <w:t>。</w:t>
      </w:r>
    </w:p>
    <w:p w14:paraId="5A8F2F22" w14:textId="3D3BDDDF" w:rsidR="00A570B9" w:rsidRPr="00A570B9" w:rsidRDefault="00A570B9" w:rsidP="00460C32">
      <w:pPr>
        <w:pStyle w:val="4"/>
      </w:pPr>
      <w:r w:rsidRPr="00A570B9">
        <w:rPr>
          <w:rFonts w:hint="eastAsia"/>
        </w:rPr>
        <w:t>投资估算：装饰装修造价控制额</w:t>
      </w:r>
      <w:r w:rsidR="00E45DC4">
        <w:rPr>
          <w:szCs w:val="24"/>
        </w:rPr>
        <w:t>1921</w:t>
      </w:r>
      <w:r w:rsidRPr="00A570B9">
        <w:rPr>
          <w:rFonts w:hint="eastAsia"/>
        </w:rPr>
        <w:t>万元</w:t>
      </w:r>
    </w:p>
    <w:p w14:paraId="42100258" w14:textId="7A3C0CBB" w:rsidR="00A570B9" w:rsidRPr="00A570B9" w:rsidRDefault="00A570B9" w:rsidP="00460C32">
      <w:pPr>
        <w:pStyle w:val="3"/>
      </w:pPr>
      <w:r w:rsidRPr="00A570B9">
        <w:rPr>
          <w:rFonts w:hint="eastAsia"/>
        </w:rPr>
        <w:t>设计依据</w:t>
      </w:r>
    </w:p>
    <w:p w14:paraId="7B36BF62" w14:textId="64C57CDB" w:rsidR="00A570B9" w:rsidRPr="00A570B9" w:rsidRDefault="00A570B9" w:rsidP="00460C32">
      <w:pPr>
        <w:pStyle w:val="4"/>
      </w:pPr>
      <w:r w:rsidRPr="00A570B9">
        <w:rPr>
          <w:rFonts w:hint="eastAsia"/>
        </w:rPr>
        <w:t>《福建省建筑装饰装修工程设计文件编制深度的规定》</w:t>
      </w:r>
    </w:p>
    <w:p w14:paraId="7E59157F" w14:textId="16C9A5D2" w:rsidR="00A570B9" w:rsidRPr="00A570B9" w:rsidRDefault="00A570B9" w:rsidP="00460C32">
      <w:pPr>
        <w:pStyle w:val="4"/>
      </w:pPr>
      <w:r w:rsidRPr="00A570B9">
        <w:rPr>
          <w:rFonts w:hint="eastAsia"/>
        </w:rPr>
        <w:t>《房屋建筑统一制图标准》GB/T 50001-2017；</w:t>
      </w:r>
    </w:p>
    <w:p w14:paraId="3A9AB5ED" w14:textId="317CEC42" w:rsidR="00A570B9" w:rsidRPr="00A570B9" w:rsidRDefault="00A570B9" w:rsidP="00460C32">
      <w:pPr>
        <w:pStyle w:val="4"/>
      </w:pPr>
      <w:r w:rsidRPr="00A570B9">
        <w:rPr>
          <w:rFonts w:hint="eastAsia"/>
        </w:rPr>
        <w:t>《建筑制图标准》GB/T 50104-2010；</w:t>
      </w:r>
    </w:p>
    <w:p w14:paraId="5C422AA0" w14:textId="44C1C038" w:rsidR="00A570B9" w:rsidRPr="00A570B9" w:rsidRDefault="00A570B9" w:rsidP="00460C32">
      <w:pPr>
        <w:pStyle w:val="4"/>
      </w:pPr>
      <w:r w:rsidRPr="00A570B9">
        <w:rPr>
          <w:rFonts w:hint="eastAsia"/>
        </w:rPr>
        <w:t>《房屋建筑室内装饰装修制图标准》JGJ/T 244-2011；</w:t>
      </w:r>
    </w:p>
    <w:p w14:paraId="716A1AAF" w14:textId="56AAB001" w:rsidR="00A570B9" w:rsidRPr="00A570B9" w:rsidRDefault="00A570B9" w:rsidP="00460C32">
      <w:pPr>
        <w:pStyle w:val="4"/>
      </w:pPr>
      <w:r w:rsidRPr="00A570B9">
        <w:rPr>
          <w:rFonts w:hint="eastAsia"/>
        </w:rPr>
        <w:t>《建筑内部装修设计防火规范》GB50222-2017；</w:t>
      </w:r>
    </w:p>
    <w:p w14:paraId="0E8E8E42" w14:textId="0439BFBD" w:rsidR="00A570B9" w:rsidRPr="00A570B9" w:rsidRDefault="00A570B9" w:rsidP="00460C32">
      <w:pPr>
        <w:pStyle w:val="4"/>
      </w:pPr>
      <w:r w:rsidRPr="00A570B9">
        <w:rPr>
          <w:rFonts w:hint="eastAsia"/>
        </w:rPr>
        <w:t>《民用建筑工程室内环境污染控制规范》GB50325-2010（2013版）；</w:t>
      </w:r>
    </w:p>
    <w:p w14:paraId="0DF435FF" w14:textId="3F9C7F10" w:rsidR="00A570B9" w:rsidRPr="00A570B9" w:rsidRDefault="00A570B9" w:rsidP="00460C32">
      <w:pPr>
        <w:pStyle w:val="4"/>
      </w:pPr>
      <w:r w:rsidRPr="00A570B9">
        <w:rPr>
          <w:rFonts w:hint="eastAsia"/>
        </w:rPr>
        <w:t>《建筑设计防火规范》GB50016-2014（2018版）</w:t>
      </w:r>
    </w:p>
    <w:p w14:paraId="6CC83E11" w14:textId="2AD53D9A" w:rsidR="00A570B9" w:rsidRPr="00A570B9" w:rsidRDefault="00A570B9" w:rsidP="00460C32">
      <w:pPr>
        <w:pStyle w:val="4"/>
      </w:pPr>
      <w:r w:rsidRPr="00A570B9">
        <w:rPr>
          <w:rFonts w:hint="eastAsia"/>
        </w:rPr>
        <w:lastRenderedPageBreak/>
        <w:t>《自动喷水灭火系统设计规范》（GB50084-2001）（2015年版）；</w:t>
      </w:r>
    </w:p>
    <w:p w14:paraId="5902087D" w14:textId="134CAE62" w:rsidR="00A570B9" w:rsidRPr="00A570B9" w:rsidRDefault="00A570B9" w:rsidP="00460C32">
      <w:pPr>
        <w:pStyle w:val="4"/>
      </w:pPr>
      <w:r w:rsidRPr="00A570B9">
        <w:rPr>
          <w:rFonts w:hint="eastAsia"/>
        </w:rPr>
        <w:t>《火灾自动报警系统设计规范》（GB50116-2013）；</w:t>
      </w:r>
    </w:p>
    <w:p w14:paraId="3E0C760E" w14:textId="39345934" w:rsidR="00A570B9" w:rsidRPr="00A570B9" w:rsidRDefault="00A570B9" w:rsidP="00460C32">
      <w:pPr>
        <w:pStyle w:val="4"/>
      </w:pPr>
      <w:r w:rsidRPr="00A570B9">
        <w:rPr>
          <w:rFonts w:hint="eastAsia"/>
        </w:rPr>
        <w:t>《建筑照明设计标准》GB50034-2013；</w:t>
      </w:r>
    </w:p>
    <w:p w14:paraId="7F19DE55" w14:textId="07312FE7" w:rsidR="00A570B9" w:rsidRPr="00A570B9" w:rsidRDefault="00A570B9" w:rsidP="00460C32">
      <w:pPr>
        <w:pStyle w:val="4"/>
      </w:pPr>
      <w:r w:rsidRPr="00A570B9">
        <w:rPr>
          <w:rFonts w:hint="eastAsia"/>
        </w:rPr>
        <w:t>《民用建筑电气设计标准》GB51348-2019；</w:t>
      </w:r>
    </w:p>
    <w:p w14:paraId="1E736E9F" w14:textId="50EDBF47" w:rsidR="00A570B9" w:rsidRPr="00A570B9" w:rsidRDefault="00A570B9" w:rsidP="00460C32">
      <w:pPr>
        <w:pStyle w:val="4"/>
      </w:pPr>
      <w:r w:rsidRPr="00A570B9">
        <w:rPr>
          <w:rFonts w:hint="eastAsia"/>
        </w:rPr>
        <w:t>《民用建筑电气统一设计标准》GB50352-2019</w:t>
      </w:r>
    </w:p>
    <w:p w14:paraId="4D679A76" w14:textId="43379518" w:rsidR="00A570B9" w:rsidRPr="00A570B9" w:rsidRDefault="00A570B9" w:rsidP="00460C32">
      <w:pPr>
        <w:pStyle w:val="4"/>
      </w:pPr>
      <w:r w:rsidRPr="00A570B9">
        <w:rPr>
          <w:rFonts w:hint="eastAsia"/>
        </w:rPr>
        <w:t>《建筑采光设计标准》GB50033-2013；</w:t>
      </w:r>
    </w:p>
    <w:p w14:paraId="1A9D6C66" w14:textId="3E55F12A" w:rsidR="00A570B9" w:rsidRPr="00A570B9" w:rsidRDefault="00A570B9" w:rsidP="00460C32">
      <w:pPr>
        <w:pStyle w:val="4"/>
      </w:pPr>
      <w:r w:rsidRPr="00A570B9">
        <w:rPr>
          <w:rFonts w:hint="eastAsia"/>
        </w:rPr>
        <w:t>《智能建筑设计标准》GB50314-2015；</w:t>
      </w:r>
    </w:p>
    <w:p w14:paraId="24543C21" w14:textId="23C0EE87" w:rsidR="00A570B9" w:rsidRPr="00A570B9" w:rsidRDefault="00A570B9" w:rsidP="00460C32">
      <w:pPr>
        <w:pStyle w:val="4"/>
      </w:pPr>
      <w:r w:rsidRPr="00A570B9">
        <w:rPr>
          <w:rFonts w:hint="eastAsia"/>
        </w:rPr>
        <w:t>《建筑给水排水设计规范》GB50015-2019；</w:t>
      </w:r>
    </w:p>
    <w:p w14:paraId="4E9384DF" w14:textId="7EF3ECE0" w:rsidR="00A570B9" w:rsidRPr="00A570B9" w:rsidRDefault="00A570B9" w:rsidP="00460C32">
      <w:pPr>
        <w:pStyle w:val="4"/>
      </w:pPr>
      <w:r w:rsidRPr="00A570B9">
        <w:rPr>
          <w:rFonts w:hint="eastAsia"/>
        </w:rPr>
        <w:t>《建筑防烟排烟系统技术标准》GB51251-2017；</w:t>
      </w:r>
    </w:p>
    <w:p w14:paraId="0C5D3269" w14:textId="2178B3FE" w:rsidR="00A570B9" w:rsidRPr="00A570B9" w:rsidRDefault="00A570B9" w:rsidP="00460C32">
      <w:pPr>
        <w:pStyle w:val="4"/>
      </w:pPr>
      <w:r w:rsidRPr="00A570B9">
        <w:rPr>
          <w:rFonts w:hint="eastAsia"/>
        </w:rPr>
        <w:t>《民用建筑供暖通风与空气调节设计规范》GB50736-2012；</w:t>
      </w:r>
    </w:p>
    <w:p w14:paraId="6E639FFD" w14:textId="24AA06CA" w:rsidR="00A570B9" w:rsidRPr="00A570B9" w:rsidRDefault="00A570B9" w:rsidP="00460C32">
      <w:pPr>
        <w:pStyle w:val="4"/>
      </w:pPr>
      <w:r w:rsidRPr="00A570B9">
        <w:rPr>
          <w:rFonts w:hint="eastAsia"/>
        </w:rPr>
        <w:t>《建筑装饰装修工程质量验收规范》GB50210-2018；</w:t>
      </w:r>
    </w:p>
    <w:p w14:paraId="7EFD8F70" w14:textId="2039F58D" w:rsidR="00A570B9" w:rsidRPr="00A570B9" w:rsidRDefault="00A570B9" w:rsidP="00460C32">
      <w:pPr>
        <w:pStyle w:val="4"/>
      </w:pPr>
      <w:r w:rsidRPr="00A570B9">
        <w:rPr>
          <w:rFonts w:hint="eastAsia"/>
        </w:rPr>
        <w:t>《通风与空调工程施工质量验收规范》GB50243-2016；</w:t>
      </w:r>
    </w:p>
    <w:p w14:paraId="6074B67E" w14:textId="76CF6B8A" w:rsidR="00A570B9" w:rsidRPr="00A570B9" w:rsidRDefault="00A570B9" w:rsidP="00460C32">
      <w:pPr>
        <w:pStyle w:val="3"/>
      </w:pPr>
      <w:r w:rsidRPr="00A570B9">
        <w:rPr>
          <w:rFonts w:hint="eastAsia"/>
        </w:rPr>
        <w:t>招标范围和内容</w:t>
      </w:r>
    </w:p>
    <w:p w14:paraId="7889F4E2" w14:textId="72EA186D" w:rsidR="00A570B9" w:rsidRPr="00A570B9" w:rsidRDefault="00A570B9" w:rsidP="00460C32">
      <w:pPr>
        <w:pStyle w:val="4"/>
      </w:pPr>
      <w:r w:rsidRPr="00A570B9">
        <w:rPr>
          <w:rFonts w:hint="eastAsia"/>
        </w:rPr>
        <w:t>招标范围：方案设计、初步设计（含概算）、施工图设计以及后续服务工作等。</w:t>
      </w:r>
    </w:p>
    <w:p w14:paraId="5F847EA1" w14:textId="71BD3D5D" w:rsidR="00A570B9" w:rsidRPr="00A570B9" w:rsidRDefault="00A570B9" w:rsidP="00460C32">
      <w:pPr>
        <w:pStyle w:val="4"/>
      </w:pPr>
      <w:r w:rsidRPr="00A570B9">
        <w:rPr>
          <w:rFonts w:hint="eastAsia"/>
        </w:rPr>
        <w:t>招标内容：建筑装饰工程设计，包括但不限于建筑装饰装修及相关配套的建筑、结构、电气、给排水、暖通、空调等的设计，具体详见设计任务书要求。</w:t>
      </w:r>
    </w:p>
    <w:p w14:paraId="78FAE27E" w14:textId="4B652CFC" w:rsidR="00A570B9" w:rsidRPr="00A570B9" w:rsidRDefault="00A570B9" w:rsidP="008D52C3">
      <w:pPr>
        <w:pStyle w:val="3"/>
      </w:pPr>
      <w:r w:rsidRPr="00A570B9">
        <w:rPr>
          <w:rFonts w:hint="eastAsia"/>
        </w:rPr>
        <w:t>功能定位和设计要求</w:t>
      </w:r>
    </w:p>
    <w:p w14:paraId="4BCFED37" w14:textId="13A6E0C0" w:rsidR="00A570B9" w:rsidRPr="00A570B9" w:rsidRDefault="00A570B9" w:rsidP="008D52C3">
      <w:pPr>
        <w:pStyle w:val="4"/>
      </w:pPr>
      <w:r w:rsidRPr="00A570B9">
        <w:rPr>
          <w:rFonts w:hint="eastAsia"/>
        </w:rPr>
        <w:t>装修设计应符合建筑设计的总体要求,强化建筑设计与装修设计的相互衔接,使室内空间组织和界面处理更趋合理。同时本着标准化、多样化的原则,结合本项目积极采用新技术、新工艺、新材料和新设备,并提高现场装配化程度。</w:t>
      </w:r>
    </w:p>
    <w:p w14:paraId="02CC3120" w14:textId="36528775" w:rsidR="00A570B9" w:rsidRPr="00A570B9" w:rsidRDefault="00A570B9" w:rsidP="008D52C3">
      <w:pPr>
        <w:pStyle w:val="4"/>
      </w:pPr>
      <w:r w:rsidRPr="00A570B9">
        <w:rPr>
          <w:rFonts w:hint="eastAsia"/>
        </w:rPr>
        <w:t>本招标工程要求投标人的所有设计方案不得突破工程总额造价</w:t>
      </w:r>
      <w:r w:rsidR="00AB0DC6" w:rsidRPr="00AB0DC6">
        <w:rPr>
          <w:rFonts w:hint="eastAsia"/>
        </w:rPr>
        <w:t>人民币1921万元，其中教师公寓1</w:t>
      </w:r>
      <w:r w:rsidR="00AB0DC6" w:rsidRPr="00AB0DC6">
        <w:rPr>
          <w:rFonts w:hint="eastAsia"/>
          <w:vertAlign w:val="superscript"/>
        </w:rPr>
        <w:t>#</w:t>
      </w:r>
      <w:r w:rsidR="00AB0DC6" w:rsidRPr="00AB0DC6">
        <w:rPr>
          <w:rFonts w:hint="eastAsia"/>
        </w:rPr>
        <w:t>楼271万元，教师公寓2</w:t>
      </w:r>
      <w:r w:rsidR="00AB0DC6" w:rsidRPr="00AB0DC6">
        <w:rPr>
          <w:rFonts w:hint="eastAsia"/>
          <w:vertAlign w:val="superscript"/>
        </w:rPr>
        <w:t>#</w:t>
      </w:r>
      <w:r w:rsidR="00AB0DC6" w:rsidRPr="00AB0DC6">
        <w:rPr>
          <w:rFonts w:hint="eastAsia"/>
        </w:rPr>
        <w:t>楼610万元，学生公寓</w:t>
      </w:r>
      <w:r w:rsidR="00AB0DC6">
        <w:rPr>
          <w:rFonts w:hint="eastAsia"/>
        </w:rPr>
        <w:t>3</w:t>
      </w:r>
      <w:r w:rsidR="00AB0DC6" w:rsidRPr="00AB0DC6">
        <w:rPr>
          <w:vertAlign w:val="superscript"/>
        </w:rPr>
        <w:t>#</w:t>
      </w:r>
      <w:r w:rsidR="00AB0DC6" w:rsidRPr="00AB0DC6">
        <w:rPr>
          <w:rFonts w:hint="eastAsia"/>
        </w:rPr>
        <w:t>楼690万元，人才公寓350万元。教师公寓与学生公寓工程费用可相互调节使用。</w:t>
      </w:r>
      <w:r w:rsidR="003C4044">
        <w:rPr>
          <w:rFonts w:hint="eastAsia"/>
        </w:rPr>
        <w:t>。</w:t>
      </w:r>
    </w:p>
    <w:p w14:paraId="74052AFB" w14:textId="28E24C2E" w:rsidR="00703161" w:rsidRDefault="00A570B9" w:rsidP="00A51C10">
      <w:pPr>
        <w:pStyle w:val="4"/>
      </w:pPr>
      <w:r w:rsidRPr="00A570B9">
        <w:rPr>
          <w:rFonts w:hint="eastAsia"/>
        </w:rPr>
        <w:t>本次招标设计方案要求各投标人对</w:t>
      </w:r>
      <w:r w:rsidR="00A51C10">
        <w:rPr>
          <w:rFonts w:hint="eastAsia"/>
        </w:rPr>
        <w:t>《</w:t>
      </w:r>
      <w:r w:rsidR="00A51C10" w:rsidRPr="00A51C10">
        <w:rPr>
          <w:rFonts w:hint="eastAsia"/>
        </w:rPr>
        <w:t>功能区及装饰装修设计要求明细表</w:t>
      </w:r>
      <w:r w:rsidR="00A51C10">
        <w:rPr>
          <w:rFonts w:hint="eastAsia"/>
        </w:rPr>
        <w:t>》中</w:t>
      </w:r>
      <w:r w:rsidRPr="00A570B9">
        <w:rPr>
          <w:rFonts w:hint="eastAsia"/>
        </w:rPr>
        <w:t>备注户型</w:t>
      </w:r>
      <w:r w:rsidRPr="00A570B9">
        <w:rPr>
          <w:rFonts w:hint="eastAsia"/>
        </w:rPr>
        <w:lastRenderedPageBreak/>
        <w:t>作投标设计方案。</w:t>
      </w:r>
    </w:p>
    <w:p w14:paraId="1B82CD62" w14:textId="4032D09C" w:rsidR="002D32AB" w:rsidRPr="002D32AB" w:rsidRDefault="002D32AB" w:rsidP="002D32AB">
      <w:pPr>
        <w:pStyle w:val="4"/>
      </w:pPr>
      <w:r w:rsidRPr="002D32AB">
        <w:rPr>
          <w:rFonts w:hint="eastAsia"/>
        </w:rPr>
        <w:t>提供各阶段造价概算。</w:t>
      </w:r>
    </w:p>
    <w:p w14:paraId="48B15708" w14:textId="40007672" w:rsidR="002D32AB" w:rsidRDefault="002D32AB" w:rsidP="00D6047C">
      <w:pPr>
        <w:spacing w:beforeLines="50" w:before="156" w:afterLines="50" w:after="156"/>
        <w:ind w:firstLineChars="0" w:firstLine="0"/>
        <w:jc w:val="center"/>
        <w:rPr>
          <w:b/>
          <w:bCs/>
        </w:rPr>
      </w:pPr>
      <w:bookmarkStart w:id="19" w:name="_Hlk89590655"/>
      <w:r w:rsidRPr="001339B8">
        <w:rPr>
          <w:rFonts w:hint="eastAsia"/>
          <w:b/>
          <w:bCs/>
        </w:rPr>
        <w:t>功能</w:t>
      </w:r>
      <w:r>
        <w:rPr>
          <w:rFonts w:hint="eastAsia"/>
          <w:b/>
          <w:bCs/>
        </w:rPr>
        <w:t>区</w:t>
      </w:r>
      <w:r w:rsidRPr="001339B8">
        <w:rPr>
          <w:rFonts w:hint="eastAsia"/>
          <w:b/>
          <w:bCs/>
        </w:rPr>
        <w:t>及装饰装修设计要求明细表</w:t>
      </w:r>
    </w:p>
    <w:tbl>
      <w:tblPr>
        <w:tblStyle w:val="1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1"/>
        <w:gridCol w:w="1509"/>
        <w:gridCol w:w="1669"/>
        <w:gridCol w:w="4203"/>
        <w:gridCol w:w="1266"/>
      </w:tblGrid>
      <w:tr w:rsidR="004C726B" w:rsidRPr="004C726B" w14:paraId="5B80363F" w14:textId="77777777" w:rsidTr="00DD5045">
        <w:trPr>
          <w:trHeight w:val="454"/>
          <w:tblHeader/>
        </w:trPr>
        <w:tc>
          <w:tcPr>
            <w:tcW w:w="691" w:type="dxa"/>
            <w:vAlign w:val="center"/>
          </w:tcPr>
          <w:p w14:paraId="51020158" w14:textId="77777777" w:rsidR="004C726B" w:rsidRPr="004C726B" w:rsidRDefault="004C726B" w:rsidP="004C726B">
            <w:pPr>
              <w:widowControl w:val="0"/>
              <w:spacing w:line="240" w:lineRule="auto"/>
              <w:ind w:firstLineChars="0" w:firstLine="0"/>
              <w:jc w:val="center"/>
              <w:rPr>
                <w:rFonts w:ascii="宋体" w:hAnsi="宋体" w:cstheme="minorBidi"/>
                <w:b/>
                <w:bCs/>
                <w:sz w:val="21"/>
                <w:szCs w:val="21"/>
              </w:rPr>
            </w:pPr>
            <w:r w:rsidRPr="004C726B">
              <w:rPr>
                <w:rFonts w:ascii="宋体" w:hAnsi="宋体" w:cstheme="minorBidi" w:hint="eastAsia"/>
                <w:b/>
                <w:bCs/>
                <w:sz w:val="21"/>
                <w:szCs w:val="21"/>
              </w:rPr>
              <w:t>序号</w:t>
            </w:r>
          </w:p>
        </w:tc>
        <w:tc>
          <w:tcPr>
            <w:tcW w:w="1509" w:type="dxa"/>
            <w:vAlign w:val="center"/>
          </w:tcPr>
          <w:p w14:paraId="54FA751E" w14:textId="77777777" w:rsidR="004C726B" w:rsidRPr="004C726B" w:rsidRDefault="004C726B" w:rsidP="004C726B">
            <w:pPr>
              <w:widowControl w:val="0"/>
              <w:spacing w:line="240" w:lineRule="auto"/>
              <w:ind w:firstLineChars="0" w:firstLine="0"/>
              <w:jc w:val="center"/>
              <w:rPr>
                <w:rFonts w:ascii="宋体" w:hAnsi="宋体" w:cstheme="minorBidi"/>
                <w:b/>
                <w:bCs/>
                <w:sz w:val="21"/>
                <w:szCs w:val="21"/>
              </w:rPr>
            </w:pPr>
            <w:r w:rsidRPr="004C726B">
              <w:rPr>
                <w:rFonts w:ascii="宋体" w:hAnsi="宋体" w:cstheme="minorBidi" w:hint="eastAsia"/>
                <w:b/>
                <w:bCs/>
                <w:sz w:val="21"/>
                <w:szCs w:val="21"/>
              </w:rPr>
              <w:t>单元</w:t>
            </w:r>
          </w:p>
        </w:tc>
        <w:tc>
          <w:tcPr>
            <w:tcW w:w="1669" w:type="dxa"/>
            <w:vAlign w:val="center"/>
          </w:tcPr>
          <w:p w14:paraId="276BEC2C" w14:textId="77777777" w:rsidR="004C726B" w:rsidRPr="004C726B" w:rsidRDefault="004C726B" w:rsidP="004C726B">
            <w:pPr>
              <w:widowControl w:val="0"/>
              <w:spacing w:line="240" w:lineRule="auto"/>
              <w:ind w:firstLineChars="0" w:firstLine="0"/>
              <w:jc w:val="center"/>
              <w:rPr>
                <w:rFonts w:ascii="宋体" w:hAnsi="宋体" w:cstheme="minorBidi"/>
                <w:b/>
                <w:bCs/>
                <w:sz w:val="21"/>
                <w:szCs w:val="21"/>
              </w:rPr>
            </w:pPr>
            <w:r w:rsidRPr="004C726B">
              <w:rPr>
                <w:rFonts w:ascii="宋体" w:hAnsi="宋体" w:cstheme="minorBidi" w:hint="eastAsia"/>
                <w:b/>
                <w:bCs/>
                <w:sz w:val="21"/>
                <w:szCs w:val="21"/>
              </w:rPr>
              <w:t>房型面积（</w:t>
            </w:r>
            <w:r w:rsidRPr="004C726B">
              <w:rPr>
                <w:rFonts w:ascii="宋体" w:hAnsi="宋体" w:cstheme="minorBidi" w:hint="eastAsia"/>
                <w:b/>
                <w:bCs/>
                <w:sz w:val="21"/>
                <w:szCs w:val="21"/>
              </w:rPr>
              <w:t>m</w:t>
            </w:r>
            <w:r w:rsidRPr="004C726B">
              <w:rPr>
                <w:rFonts w:ascii="宋体" w:hAnsi="宋体" w:cstheme="minorBidi"/>
                <w:b/>
                <w:bCs/>
                <w:sz w:val="21"/>
                <w:szCs w:val="21"/>
                <w:vertAlign w:val="superscript"/>
              </w:rPr>
              <w:t>2</w:t>
            </w:r>
            <w:r w:rsidRPr="004C726B">
              <w:rPr>
                <w:rFonts w:ascii="宋体" w:hAnsi="宋体" w:cstheme="minorBidi" w:hint="eastAsia"/>
                <w:b/>
                <w:bCs/>
                <w:sz w:val="21"/>
                <w:szCs w:val="21"/>
              </w:rPr>
              <w:t>）</w:t>
            </w:r>
          </w:p>
        </w:tc>
        <w:tc>
          <w:tcPr>
            <w:tcW w:w="4203" w:type="dxa"/>
            <w:vAlign w:val="center"/>
          </w:tcPr>
          <w:p w14:paraId="72501984" w14:textId="77777777" w:rsidR="004C726B" w:rsidRPr="004C726B" w:rsidRDefault="004C726B" w:rsidP="004C726B">
            <w:pPr>
              <w:widowControl w:val="0"/>
              <w:spacing w:line="240" w:lineRule="auto"/>
              <w:ind w:firstLineChars="0" w:firstLine="0"/>
              <w:jc w:val="center"/>
              <w:rPr>
                <w:rFonts w:ascii="宋体" w:hAnsi="宋体" w:cstheme="minorBidi"/>
                <w:b/>
                <w:bCs/>
                <w:sz w:val="21"/>
                <w:szCs w:val="21"/>
              </w:rPr>
            </w:pPr>
            <w:r w:rsidRPr="004C726B">
              <w:rPr>
                <w:rFonts w:ascii="宋体" w:hAnsi="宋体" w:cstheme="minorBidi" w:hint="eastAsia"/>
                <w:b/>
                <w:bCs/>
                <w:sz w:val="21"/>
                <w:szCs w:val="21"/>
              </w:rPr>
              <w:t>功能及装饰装修要求</w:t>
            </w:r>
          </w:p>
        </w:tc>
        <w:tc>
          <w:tcPr>
            <w:tcW w:w="1266" w:type="dxa"/>
            <w:vAlign w:val="center"/>
          </w:tcPr>
          <w:p w14:paraId="05EFCC60" w14:textId="77777777" w:rsidR="004C726B" w:rsidRPr="004C726B" w:rsidRDefault="004C726B" w:rsidP="004C726B">
            <w:pPr>
              <w:widowControl w:val="0"/>
              <w:spacing w:line="240" w:lineRule="auto"/>
              <w:ind w:firstLineChars="0" w:firstLine="0"/>
              <w:jc w:val="center"/>
              <w:rPr>
                <w:rFonts w:ascii="宋体" w:hAnsi="宋体" w:cstheme="minorBidi"/>
                <w:b/>
                <w:bCs/>
                <w:sz w:val="21"/>
                <w:szCs w:val="21"/>
              </w:rPr>
            </w:pPr>
            <w:r w:rsidRPr="004C726B">
              <w:rPr>
                <w:rFonts w:ascii="宋体" w:hAnsi="宋体" w:cstheme="minorBidi" w:hint="eastAsia"/>
                <w:b/>
                <w:bCs/>
                <w:sz w:val="21"/>
                <w:szCs w:val="21"/>
              </w:rPr>
              <w:t>备注</w:t>
            </w:r>
          </w:p>
        </w:tc>
      </w:tr>
      <w:tr w:rsidR="004C726B" w:rsidRPr="004C726B" w14:paraId="0C1C09DB" w14:textId="77777777" w:rsidTr="00DD5045">
        <w:trPr>
          <w:trHeight w:val="454"/>
        </w:trPr>
        <w:tc>
          <w:tcPr>
            <w:tcW w:w="9338" w:type="dxa"/>
            <w:gridSpan w:val="5"/>
            <w:vAlign w:val="center"/>
          </w:tcPr>
          <w:p w14:paraId="60ADF1A4"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一、教师公寓</w:t>
            </w:r>
            <w:r w:rsidRPr="004C726B">
              <w:rPr>
                <w:rFonts w:ascii="宋体" w:hAnsi="宋体" w:cstheme="minorBidi"/>
                <w:sz w:val="21"/>
                <w:szCs w:val="21"/>
              </w:rPr>
              <w:t>1</w:t>
            </w:r>
            <w:r w:rsidRPr="004C726B">
              <w:rPr>
                <w:rFonts w:ascii="宋体" w:hAnsi="宋体" w:cstheme="minorBidi" w:hint="eastAsia"/>
                <w:sz w:val="21"/>
                <w:szCs w:val="21"/>
                <w:vertAlign w:val="superscript"/>
              </w:rPr>
              <w:t>#</w:t>
            </w:r>
            <w:r w:rsidRPr="004C726B">
              <w:rPr>
                <w:rFonts w:ascii="宋体" w:hAnsi="宋体" w:cstheme="minorBidi" w:hint="eastAsia"/>
                <w:sz w:val="21"/>
                <w:szCs w:val="21"/>
              </w:rPr>
              <w:t>楼</w:t>
            </w:r>
          </w:p>
        </w:tc>
      </w:tr>
      <w:tr w:rsidR="004C726B" w:rsidRPr="004C726B" w14:paraId="7E51EC61" w14:textId="77777777" w:rsidTr="00DD5045">
        <w:trPr>
          <w:trHeight w:val="454"/>
        </w:trPr>
        <w:tc>
          <w:tcPr>
            <w:tcW w:w="691" w:type="dxa"/>
            <w:vAlign w:val="center"/>
          </w:tcPr>
          <w:p w14:paraId="2AB2D1E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1</w:t>
            </w:r>
          </w:p>
        </w:tc>
        <w:tc>
          <w:tcPr>
            <w:tcW w:w="1509" w:type="dxa"/>
            <w:vAlign w:val="center"/>
          </w:tcPr>
          <w:p w14:paraId="292B5F5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hint="eastAsia"/>
                <w:sz w:val="21"/>
                <w:szCs w:val="21"/>
              </w:rPr>
              <w:t>A</w:t>
            </w:r>
          </w:p>
        </w:tc>
        <w:tc>
          <w:tcPr>
            <w:tcW w:w="1669" w:type="dxa"/>
            <w:vAlign w:val="center"/>
          </w:tcPr>
          <w:p w14:paraId="7FF6417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sz w:val="21"/>
                <w:szCs w:val="21"/>
              </w:rPr>
              <w:t>93</w:t>
            </w:r>
            <w:r w:rsidRPr="004C726B">
              <w:rPr>
                <w:rFonts w:ascii="宋体" w:hAnsi="宋体" w:cstheme="minorBidi" w:hint="eastAsia"/>
                <w:sz w:val="21"/>
                <w:szCs w:val="21"/>
              </w:rPr>
              <w:t>）</w:t>
            </w:r>
          </w:p>
        </w:tc>
        <w:tc>
          <w:tcPr>
            <w:tcW w:w="4203" w:type="dxa"/>
            <w:vMerge w:val="restart"/>
            <w:vAlign w:val="center"/>
          </w:tcPr>
          <w:p w14:paraId="253A1B12"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卫生间吊顶、排气扇、浴霸、干湿分离、洗漱台；厨房吊顶、橱柜、吊柜；客厅玄关、鞋柜、吊顶、电视墙，餐厅功能；卧室顶装饰石膏线、壁柜、床屏，其中一间满足学习功能；阳台洗衣池、全封闭玻璃窗。</w:t>
            </w:r>
          </w:p>
        </w:tc>
        <w:tc>
          <w:tcPr>
            <w:tcW w:w="1266" w:type="dxa"/>
            <w:vAlign w:val="center"/>
          </w:tcPr>
          <w:p w14:paraId="412D34D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3C862021" w14:textId="77777777" w:rsidTr="00DD5045">
        <w:trPr>
          <w:trHeight w:val="454"/>
        </w:trPr>
        <w:tc>
          <w:tcPr>
            <w:tcW w:w="691" w:type="dxa"/>
            <w:vAlign w:val="center"/>
          </w:tcPr>
          <w:p w14:paraId="27E64D3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2</w:t>
            </w:r>
          </w:p>
        </w:tc>
        <w:tc>
          <w:tcPr>
            <w:tcW w:w="1509" w:type="dxa"/>
            <w:vAlign w:val="center"/>
          </w:tcPr>
          <w:p w14:paraId="492DC459"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sz w:val="21"/>
                <w:szCs w:val="21"/>
              </w:rPr>
              <w:t>B</w:t>
            </w:r>
          </w:p>
        </w:tc>
        <w:tc>
          <w:tcPr>
            <w:tcW w:w="1669" w:type="dxa"/>
            <w:vAlign w:val="center"/>
          </w:tcPr>
          <w:p w14:paraId="7BD2641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sz w:val="21"/>
                <w:szCs w:val="21"/>
              </w:rPr>
              <w:t>70</w:t>
            </w:r>
            <w:r w:rsidRPr="004C726B">
              <w:rPr>
                <w:rFonts w:ascii="宋体" w:hAnsi="宋体" w:cstheme="minorBidi" w:hint="eastAsia"/>
                <w:sz w:val="21"/>
                <w:szCs w:val="21"/>
              </w:rPr>
              <w:t>）</w:t>
            </w:r>
          </w:p>
        </w:tc>
        <w:tc>
          <w:tcPr>
            <w:tcW w:w="4203" w:type="dxa"/>
            <w:vMerge/>
            <w:vAlign w:val="center"/>
          </w:tcPr>
          <w:p w14:paraId="5156DDC9" w14:textId="77777777" w:rsidR="004C726B" w:rsidRPr="004C726B" w:rsidRDefault="004C726B" w:rsidP="004C726B">
            <w:pPr>
              <w:widowControl w:val="0"/>
              <w:spacing w:line="240" w:lineRule="auto"/>
              <w:ind w:firstLineChars="0" w:firstLine="0"/>
              <w:rPr>
                <w:rFonts w:ascii="宋体" w:hAnsi="宋体" w:cstheme="minorBidi"/>
                <w:sz w:val="21"/>
                <w:szCs w:val="21"/>
              </w:rPr>
            </w:pPr>
          </w:p>
        </w:tc>
        <w:tc>
          <w:tcPr>
            <w:tcW w:w="1266" w:type="dxa"/>
            <w:vAlign w:val="center"/>
          </w:tcPr>
          <w:p w14:paraId="0C87459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360D5BA9" w14:textId="77777777" w:rsidTr="00DD5045">
        <w:trPr>
          <w:trHeight w:val="454"/>
        </w:trPr>
        <w:tc>
          <w:tcPr>
            <w:tcW w:w="691" w:type="dxa"/>
            <w:vAlign w:val="center"/>
          </w:tcPr>
          <w:p w14:paraId="008B5D2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3</w:t>
            </w:r>
          </w:p>
        </w:tc>
        <w:tc>
          <w:tcPr>
            <w:tcW w:w="1509" w:type="dxa"/>
            <w:vAlign w:val="center"/>
          </w:tcPr>
          <w:p w14:paraId="7D810F0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sz w:val="21"/>
                <w:szCs w:val="21"/>
              </w:rPr>
              <w:t>C</w:t>
            </w:r>
          </w:p>
        </w:tc>
        <w:tc>
          <w:tcPr>
            <w:tcW w:w="1669" w:type="dxa"/>
            <w:vAlign w:val="center"/>
          </w:tcPr>
          <w:p w14:paraId="5B2AA7C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sz w:val="21"/>
                <w:szCs w:val="21"/>
              </w:rPr>
              <w:t>90</w:t>
            </w:r>
            <w:r w:rsidRPr="004C726B">
              <w:rPr>
                <w:rFonts w:ascii="宋体" w:hAnsi="宋体" w:cstheme="minorBidi" w:hint="eastAsia"/>
                <w:sz w:val="21"/>
                <w:szCs w:val="21"/>
              </w:rPr>
              <w:t>）</w:t>
            </w:r>
          </w:p>
        </w:tc>
        <w:tc>
          <w:tcPr>
            <w:tcW w:w="4203" w:type="dxa"/>
            <w:vMerge/>
            <w:vAlign w:val="center"/>
          </w:tcPr>
          <w:p w14:paraId="0E729A9E" w14:textId="77777777" w:rsidR="004C726B" w:rsidRPr="004C726B" w:rsidRDefault="004C726B" w:rsidP="004C726B">
            <w:pPr>
              <w:widowControl w:val="0"/>
              <w:spacing w:line="240" w:lineRule="auto"/>
              <w:ind w:firstLineChars="0" w:firstLine="0"/>
              <w:rPr>
                <w:rFonts w:ascii="宋体" w:hAnsi="宋体" w:cstheme="minorBidi"/>
                <w:sz w:val="21"/>
                <w:szCs w:val="21"/>
              </w:rPr>
            </w:pPr>
          </w:p>
        </w:tc>
        <w:tc>
          <w:tcPr>
            <w:tcW w:w="1266" w:type="dxa"/>
            <w:vAlign w:val="center"/>
          </w:tcPr>
          <w:p w14:paraId="5DA24A6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V</w:t>
            </w:r>
            <w:r w:rsidRPr="004C726B">
              <w:rPr>
                <w:rFonts w:ascii="宋体" w:hAnsi="宋体" w:cstheme="minorBidi"/>
                <w:sz w:val="21"/>
                <w:szCs w:val="21"/>
              </w:rPr>
              <w:t>R</w:t>
            </w:r>
            <w:r w:rsidRPr="004C726B">
              <w:rPr>
                <w:rFonts w:ascii="宋体" w:hAnsi="宋体" w:cstheme="minorBidi" w:hint="eastAsia"/>
                <w:sz w:val="21"/>
                <w:szCs w:val="21"/>
              </w:rPr>
              <w:t>全景图</w:t>
            </w:r>
          </w:p>
        </w:tc>
      </w:tr>
      <w:tr w:rsidR="004C726B" w:rsidRPr="004C726B" w14:paraId="4DE8C579" w14:textId="77777777" w:rsidTr="00DD5045">
        <w:trPr>
          <w:trHeight w:val="454"/>
        </w:trPr>
        <w:tc>
          <w:tcPr>
            <w:tcW w:w="691" w:type="dxa"/>
            <w:vAlign w:val="center"/>
          </w:tcPr>
          <w:p w14:paraId="3982411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sz w:val="21"/>
                <w:szCs w:val="21"/>
              </w:rPr>
              <w:t>4</w:t>
            </w:r>
          </w:p>
        </w:tc>
        <w:tc>
          <w:tcPr>
            <w:tcW w:w="1509" w:type="dxa"/>
            <w:vAlign w:val="center"/>
          </w:tcPr>
          <w:p w14:paraId="55087310"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hint="eastAsia"/>
                <w:sz w:val="21"/>
                <w:szCs w:val="21"/>
              </w:rPr>
              <w:t>D</w:t>
            </w:r>
          </w:p>
        </w:tc>
        <w:tc>
          <w:tcPr>
            <w:tcW w:w="1669" w:type="dxa"/>
            <w:vAlign w:val="center"/>
          </w:tcPr>
          <w:p w14:paraId="403306E0"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sz w:val="21"/>
                <w:szCs w:val="21"/>
              </w:rPr>
              <w:t>75</w:t>
            </w:r>
            <w:r w:rsidRPr="004C726B">
              <w:rPr>
                <w:rFonts w:ascii="宋体" w:hAnsi="宋体" w:cstheme="minorBidi" w:hint="eastAsia"/>
                <w:sz w:val="21"/>
                <w:szCs w:val="21"/>
              </w:rPr>
              <w:t>）</w:t>
            </w:r>
          </w:p>
        </w:tc>
        <w:tc>
          <w:tcPr>
            <w:tcW w:w="4203" w:type="dxa"/>
            <w:vMerge/>
            <w:vAlign w:val="center"/>
          </w:tcPr>
          <w:p w14:paraId="009BA5F5" w14:textId="77777777" w:rsidR="004C726B" w:rsidRPr="004C726B" w:rsidRDefault="004C726B" w:rsidP="004C726B">
            <w:pPr>
              <w:widowControl w:val="0"/>
              <w:spacing w:line="240" w:lineRule="auto"/>
              <w:ind w:firstLineChars="0" w:firstLine="0"/>
              <w:rPr>
                <w:rFonts w:ascii="宋体" w:hAnsi="宋体" w:cstheme="minorBidi"/>
                <w:sz w:val="21"/>
                <w:szCs w:val="21"/>
              </w:rPr>
            </w:pPr>
          </w:p>
        </w:tc>
        <w:tc>
          <w:tcPr>
            <w:tcW w:w="1266" w:type="dxa"/>
            <w:vAlign w:val="center"/>
          </w:tcPr>
          <w:p w14:paraId="6E3A4EA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09E6A426" w14:textId="77777777" w:rsidTr="00DD5045">
        <w:trPr>
          <w:trHeight w:val="454"/>
        </w:trPr>
        <w:tc>
          <w:tcPr>
            <w:tcW w:w="691" w:type="dxa"/>
            <w:vAlign w:val="center"/>
          </w:tcPr>
          <w:p w14:paraId="75EC7FC1"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sz w:val="21"/>
                <w:szCs w:val="21"/>
              </w:rPr>
              <w:t>5</w:t>
            </w:r>
          </w:p>
        </w:tc>
        <w:tc>
          <w:tcPr>
            <w:tcW w:w="1509" w:type="dxa"/>
            <w:vAlign w:val="center"/>
          </w:tcPr>
          <w:p w14:paraId="0CEE164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sz w:val="21"/>
                <w:szCs w:val="21"/>
              </w:rPr>
              <w:t>E</w:t>
            </w:r>
          </w:p>
        </w:tc>
        <w:tc>
          <w:tcPr>
            <w:tcW w:w="1669" w:type="dxa"/>
            <w:vAlign w:val="center"/>
          </w:tcPr>
          <w:p w14:paraId="24D9BC13"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一室（</w:t>
            </w:r>
            <w:r w:rsidRPr="004C726B">
              <w:rPr>
                <w:rFonts w:ascii="宋体" w:hAnsi="宋体" w:cstheme="minorBidi" w:hint="eastAsia"/>
                <w:sz w:val="21"/>
                <w:szCs w:val="21"/>
              </w:rPr>
              <w:t>2</w:t>
            </w:r>
            <w:r w:rsidRPr="004C726B">
              <w:rPr>
                <w:rFonts w:ascii="宋体" w:hAnsi="宋体" w:cstheme="minorBidi"/>
                <w:sz w:val="21"/>
                <w:szCs w:val="21"/>
              </w:rPr>
              <w:t>8</w:t>
            </w:r>
            <w:r w:rsidRPr="004C726B">
              <w:rPr>
                <w:rFonts w:ascii="宋体" w:hAnsi="宋体" w:cstheme="minorBidi" w:hint="eastAsia"/>
                <w:sz w:val="21"/>
                <w:szCs w:val="21"/>
              </w:rPr>
              <w:t>）</w:t>
            </w:r>
          </w:p>
        </w:tc>
        <w:tc>
          <w:tcPr>
            <w:tcW w:w="4203" w:type="dxa"/>
            <w:vAlign w:val="center"/>
          </w:tcPr>
          <w:p w14:paraId="5010D84D"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卧室吊顶、壁柜，满足学习功能；卫生间吊顶、干湿分离、洗漱台。</w:t>
            </w:r>
          </w:p>
        </w:tc>
        <w:tc>
          <w:tcPr>
            <w:tcW w:w="1266" w:type="dxa"/>
            <w:vAlign w:val="center"/>
          </w:tcPr>
          <w:p w14:paraId="3146F30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66296C09" w14:textId="77777777" w:rsidTr="00DD5045">
        <w:trPr>
          <w:trHeight w:val="454"/>
        </w:trPr>
        <w:tc>
          <w:tcPr>
            <w:tcW w:w="691" w:type="dxa"/>
            <w:vAlign w:val="center"/>
          </w:tcPr>
          <w:p w14:paraId="7033ED4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1509" w:type="dxa"/>
            <w:vAlign w:val="center"/>
          </w:tcPr>
          <w:p w14:paraId="13232586"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楼宇大厅</w:t>
            </w:r>
          </w:p>
        </w:tc>
        <w:tc>
          <w:tcPr>
            <w:tcW w:w="1669" w:type="dxa"/>
            <w:vAlign w:val="center"/>
          </w:tcPr>
          <w:p w14:paraId="4663400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689CF94E"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吊顶、智能化入户大门</w:t>
            </w:r>
            <w:r w:rsidRPr="004C726B">
              <w:rPr>
                <w:rFonts w:ascii="宋体" w:hAnsi="宋体" w:cstheme="minorBidi"/>
                <w:sz w:val="21"/>
                <w:szCs w:val="21"/>
              </w:rPr>
              <w:t>。</w:t>
            </w:r>
          </w:p>
        </w:tc>
        <w:tc>
          <w:tcPr>
            <w:tcW w:w="1266" w:type="dxa"/>
            <w:vAlign w:val="center"/>
          </w:tcPr>
          <w:p w14:paraId="6915033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027FC2B6" w14:textId="77777777" w:rsidTr="00DD5045">
        <w:trPr>
          <w:trHeight w:val="454"/>
        </w:trPr>
        <w:tc>
          <w:tcPr>
            <w:tcW w:w="691" w:type="dxa"/>
            <w:vAlign w:val="center"/>
          </w:tcPr>
          <w:p w14:paraId="5E22764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6</w:t>
            </w:r>
          </w:p>
        </w:tc>
        <w:tc>
          <w:tcPr>
            <w:tcW w:w="1509" w:type="dxa"/>
            <w:vAlign w:val="center"/>
          </w:tcPr>
          <w:p w14:paraId="6B214A6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走廊</w:t>
            </w:r>
          </w:p>
        </w:tc>
        <w:tc>
          <w:tcPr>
            <w:tcW w:w="1669" w:type="dxa"/>
            <w:vAlign w:val="center"/>
          </w:tcPr>
          <w:p w14:paraId="77312B5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34595AB0"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w:t>
            </w:r>
          </w:p>
        </w:tc>
        <w:tc>
          <w:tcPr>
            <w:tcW w:w="1266" w:type="dxa"/>
            <w:vAlign w:val="center"/>
          </w:tcPr>
          <w:p w14:paraId="62F8EBE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6CDAEEE4" w14:textId="77777777" w:rsidTr="00DD5045">
        <w:trPr>
          <w:trHeight w:val="510"/>
        </w:trPr>
        <w:tc>
          <w:tcPr>
            <w:tcW w:w="9338" w:type="dxa"/>
            <w:gridSpan w:val="5"/>
            <w:vAlign w:val="center"/>
          </w:tcPr>
          <w:p w14:paraId="7A5D6AE6"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二、教师公寓</w:t>
            </w:r>
            <w:r w:rsidRPr="004C726B">
              <w:rPr>
                <w:rFonts w:ascii="宋体" w:hAnsi="宋体" w:cstheme="minorBidi" w:hint="eastAsia"/>
                <w:sz w:val="21"/>
                <w:szCs w:val="21"/>
              </w:rPr>
              <w:t>2</w:t>
            </w:r>
            <w:r w:rsidRPr="004C726B">
              <w:rPr>
                <w:rFonts w:ascii="宋体" w:hAnsi="宋体" w:cstheme="minorBidi" w:hint="eastAsia"/>
                <w:sz w:val="21"/>
                <w:szCs w:val="21"/>
                <w:vertAlign w:val="superscript"/>
              </w:rPr>
              <w:t>#</w:t>
            </w:r>
            <w:r w:rsidRPr="004C726B">
              <w:rPr>
                <w:rFonts w:ascii="宋体" w:hAnsi="宋体" w:cstheme="minorBidi" w:hint="eastAsia"/>
                <w:sz w:val="21"/>
                <w:szCs w:val="21"/>
              </w:rPr>
              <w:t>楼</w:t>
            </w:r>
          </w:p>
        </w:tc>
      </w:tr>
      <w:tr w:rsidR="004C726B" w:rsidRPr="004C726B" w14:paraId="7CD58C58" w14:textId="77777777" w:rsidTr="00DD5045">
        <w:trPr>
          <w:trHeight w:val="625"/>
        </w:trPr>
        <w:tc>
          <w:tcPr>
            <w:tcW w:w="691" w:type="dxa"/>
            <w:vAlign w:val="center"/>
          </w:tcPr>
          <w:p w14:paraId="260BA2F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1</w:t>
            </w:r>
          </w:p>
        </w:tc>
        <w:tc>
          <w:tcPr>
            <w:tcW w:w="1509" w:type="dxa"/>
            <w:vAlign w:val="center"/>
          </w:tcPr>
          <w:p w14:paraId="27783E4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hint="eastAsia"/>
                <w:sz w:val="21"/>
                <w:szCs w:val="21"/>
              </w:rPr>
              <w:t>A</w:t>
            </w:r>
          </w:p>
        </w:tc>
        <w:tc>
          <w:tcPr>
            <w:tcW w:w="1669" w:type="dxa"/>
            <w:vAlign w:val="center"/>
          </w:tcPr>
          <w:p w14:paraId="4AFA852F"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hint="eastAsia"/>
                <w:sz w:val="21"/>
                <w:szCs w:val="21"/>
              </w:rPr>
              <w:t>5</w:t>
            </w:r>
            <w:r w:rsidRPr="004C726B">
              <w:rPr>
                <w:rFonts w:ascii="宋体" w:hAnsi="宋体" w:cstheme="minorBidi"/>
                <w:sz w:val="21"/>
                <w:szCs w:val="21"/>
              </w:rPr>
              <w:t>6</w:t>
            </w:r>
            <w:r w:rsidRPr="004C726B">
              <w:rPr>
                <w:rFonts w:ascii="宋体" w:hAnsi="宋体" w:cstheme="minorBidi" w:hint="eastAsia"/>
                <w:sz w:val="21"/>
                <w:szCs w:val="21"/>
              </w:rPr>
              <w:t>）</w:t>
            </w:r>
          </w:p>
        </w:tc>
        <w:tc>
          <w:tcPr>
            <w:tcW w:w="4203" w:type="dxa"/>
            <w:vMerge w:val="restart"/>
          </w:tcPr>
          <w:p w14:paraId="07D42FEC"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卫生间吊顶、排气扇、浴霸、干湿分离、洗漱台；厨房吊顶、橱柜、吊柜；客厅玄关、鞋柜、（户型</w:t>
            </w:r>
            <w:r w:rsidRPr="004C726B">
              <w:rPr>
                <w:rFonts w:ascii="宋体" w:hAnsi="宋体" w:cstheme="minorBidi" w:hint="eastAsia"/>
                <w:sz w:val="21"/>
                <w:szCs w:val="21"/>
              </w:rPr>
              <w:t>C</w:t>
            </w:r>
            <w:r w:rsidRPr="004C726B">
              <w:rPr>
                <w:rFonts w:ascii="宋体" w:hAnsi="宋体" w:cstheme="minorBidi" w:hint="eastAsia"/>
                <w:sz w:val="21"/>
                <w:szCs w:val="21"/>
              </w:rPr>
              <w:t>除外）、吊顶、电视墙，餐厅功能；卧室顶装饰石膏线、壁柜、床屏，其中一间满足学习功能；阳台洗衣池、全封闭玻璃窗。</w:t>
            </w:r>
          </w:p>
        </w:tc>
        <w:tc>
          <w:tcPr>
            <w:tcW w:w="1266" w:type="dxa"/>
            <w:vAlign w:val="center"/>
          </w:tcPr>
          <w:p w14:paraId="723F2E06"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V</w:t>
            </w:r>
            <w:r w:rsidRPr="004C726B">
              <w:rPr>
                <w:rFonts w:ascii="宋体" w:hAnsi="宋体" w:cstheme="minorBidi"/>
                <w:sz w:val="21"/>
                <w:szCs w:val="21"/>
              </w:rPr>
              <w:t>R</w:t>
            </w:r>
            <w:r w:rsidRPr="004C726B">
              <w:rPr>
                <w:rFonts w:ascii="宋体" w:hAnsi="宋体" w:cstheme="minorBidi" w:hint="eastAsia"/>
                <w:sz w:val="21"/>
                <w:szCs w:val="21"/>
              </w:rPr>
              <w:t>全景图</w:t>
            </w:r>
          </w:p>
        </w:tc>
      </w:tr>
      <w:tr w:rsidR="004C726B" w:rsidRPr="004C726B" w14:paraId="2E57670A" w14:textId="77777777" w:rsidTr="00DD5045">
        <w:trPr>
          <w:trHeight w:val="625"/>
        </w:trPr>
        <w:tc>
          <w:tcPr>
            <w:tcW w:w="691" w:type="dxa"/>
            <w:vAlign w:val="center"/>
          </w:tcPr>
          <w:p w14:paraId="2776090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2</w:t>
            </w:r>
          </w:p>
        </w:tc>
        <w:tc>
          <w:tcPr>
            <w:tcW w:w="1509" w:type="dxa"/>
            <w:vAlign w:val="center"/>
          </w:tcPr>
          <w:p w14:paraId="76450B29"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sz w:val="21"/>
                <w:szCs w:val="21"/>
              </w:rPr>
              <w:t>B</w:t>
            </w:r>
          </w:p>
        </w:tc>
        <w:tc>
          <w:tcPr>
            <w:tcW w:w="1669" w:type="dxa"/>
            <w:vAlign w:val="center"/>
          </w:tcPr>
          <w:p w14:paraId="51CA17E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两室两厅（</w:t>
            </w:r>
            <w:r w:rsidRPr="004C726B">
              <w:rPr>
                <w:rFonts w:ascii="宋体" w:hAnsi="宋体" w:cstheme="minorBidi" w:hint="eastAsia"/>
                <w:sz w:val="21"/>
                <w:szCs w:val="21"/>
              </w:rPr>
              <w:t>5</w:t>
            </w:r>
            <w:r w:rsidRPr="004C726B">
              <w:rPr>
                <w:rFonts w:ascii="宋体" w:hAnsi="宋体" w:cstheme="minorBidi"/>
                <w:sz w:val="21"/>
                <w:szCs w:val="21"/>
              </w:rPr>
              <w:t>4</w:t>
            </w:r>
            <w:r w:rsidRPr="004C726B">
              <w:rPr>
                <w:rFonts w:ascii="宋体" w:hAnsi="宋体" w:cstheme="minorBidi" w:hint="eastAsia"/>
                <w:sz w:val="21"/>
                <w:szCs w:val="21"/>
              </w:rPr>
              <w:t>）</w:t>
            </w:r>
          </w:p>
        </w:tc>
        <w:tc>
          <w:tcPr>
            <w:tcW w:w="4203" w:type="dxa"/>
            <w:vMerge/>
          </w:tcPr>
          <w:p w14:paraId="510319D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1266" w:type="dxa"/>
            <w:vAlign w:val="center"/>
          </w:tcPr>
          <w:p w14:paraId="7F02ED5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4786DE4C" w14:textId="77777777" w:rsidTr="00DD5045">
        <w:trPr>
          <w:trHeight w:val="625"/>
        </w:trPr>
        <w:tc>
          <w:tcPr>
            <w:tcW w:w="691" w:type="dxa"/>
            <w:vAlign w:val="center"/>
          </w:tcPr>
          <w:p w14:paraId="6A18B509"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3</w:t>
            </w:r>
          </w:p>
        </w:tc>
        <w:tc>
          <w:tcPr>
            <w:tcW w:w="1509" w:type="dxa"/>
            <w:vAlign w:val="center"/>
          </w:tcPr>
          <w:p w14:paraId="50E6024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教师楼户型</w:t>
            </w:r>
            <w:r w:rsidRPr="004C726B">
              <w:rPr>
                <w:rFonts w:ascii="宋体" w:hAnsi="宋体" w:cstheme="minorBidi"/>
                <w:sz w:val="21"/>
                <w:szCs w:val="21"/>
              </w:rPr>
              <w:t>C</w:t>
            </w:r>
          </w:p>
        </w:tc>
        <w:tc>
          <w:tcPr>
            <w:tcW w:w="1669" w:type="dxa"/>
            <w:vAlign w:val="center"/>
          </w:tcPr>
          <w:p w14:paraId="22F1EF6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一室一厅（</w:t>
            </w:r>
            <w:r w:rsidRPr="004C726B">
              <w:rPr>
                <w:rFonts w:ascii="宋体" w:hAnsi="宋体" w:cstheme="minorBidi" w:hint="eastAsia"/>
                <w:sz w:val="21"/>
                <w:szCs w:val="21"/>
              </w:rPr>
              <w:t>3</w:t>
            </w:r>
            <w:r w:rsidRPr="004C726B">
              <w:rPr>
                <w:rFonts w:ascii="宋体" w:hAnsi="宋体" w:cstheme="minorBidi"/>
                <w:sz w:val="21"/>
                <w:szCs w:val="21"/>
              </w:rPr>
              <w:t>7</w:t>
            </w:r>
            <w:r w:rsidRPr="004C726B">
              <w:rPr>
                <w:rFonts w:ascii="宋体" w:hAnsi="宋体" w:cstheme="minorBidi" w:hint="eastAsia"/>
                <w:sz w:val="21"/>
                <w:szCs w:val="21"/>
              </w:rPr>
              <w:t>）</w:t>
            </w:r>
          </w:p>
        </w:tc>
        <w:tc>
          <w:tcPr>
            <w:tcW w:w="4203" w:type="dxa"/>
            <w:vMerge/>
          </w:tcPr>
          <w:p w14:paraId="367A103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1266" w:type="dxa"/>
            <w:vAlign w:val="center"/>
          </w:tcPr>
          <w:p w14:paraId="03CC1679"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V</w:t>
            </w:r>
            <w:r w:rsidRPr="004C726B">
              <w:rPr>
                <w:rFonts w:ascii="宋体" w:hAnsi="宋体" w:cstheme="minorBidi"/>
                <w:sz w:val="21"/>
                <w:szCs w:val="21"/>
              </w:rPr>
              <w:t>R</w:t>
            </w:r>
            <w:r w:rsidRPr="004C726B">
              <w:rPr>
                <w:rFonts w:ascii="宋体" w:hAnsi="宋体" w:cstheme="minorBidi" w:hint="eastAsia"/>
                <w:sz w:val="21"/>
                <w:szCs w:val="21"/>
              </w:rPr>
              <w:t>全景图</w:t>
            </w:r>
          </w:p>
        </w:tc>
      </w:tr>
      <w:tr w:rsidR="004C726B" w:rsidRPr="004C726B" w14:paraId="3733B47C" w14:textId="77777777" w:rsidTr="00DD5045">
        <w:tc>
          <w:tcPr>
            <w:tcW w:w="691" w:type="dxa"/>
            <w:vAlign w:val="center"/>
          </w:tcPr>
          <w:p w14:paraId="1C0AE83F"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4</w:t>
            </w:r>
          </w:p>
        </w:tc>
        <w:tc>
          <w:tcPr>
            <w:tcW w:w="1509" w:type="dxa"/>
            <w:vAlign w:val="center"/>
          </w:tcPr>
          <w:p w14:paraId="697C7C2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楼宇大厅</w:t>
            </w:r>
          </w:p>
        </w:tc>
        <w:tc>
          <w:tcPr>
            <w:tcW w:w="1669" w:type="dxa"/>
            <w:vAlign w:val="center"/>
          </w:tcPr>
          <w:p w14:paraId="67B4822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12F291D4"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吊顶、智能化入户大门；新增西侧</w:t>
            </w:r>
            <w:r w:rsidRPr="004C726B">
              <w:rPr>
                <w:rFonts w:ascii="宋体" w:hAnsi="宋体" w:cstheme="minorBidi"/>
                <w:sz w:val="21"/>
                <w:szCs w:val="21"/>
              </w:rPr>
              <w:t>L</w:t>
            </w:r>
            <w:r w:rsidRPr="004C726B">
              <w:rPr>
                <w:rFonts w:ascii="宋体" w:hAnsi="宋体" w:cstheme="minorBidi"/>
                <w:sz w:val="21"/>
                <w:szCs w:val="21"/>
              </w:rPr>
              <w:t>型游泳池、</w:t>
            </w:r>
            <w:r w:rsidRPr="004C726B">
              <w:rPr>
                <w:rFonts w:ascii="宋体" w:hAnsi="宋体" w:cstheme="minorBidi" w:hint="eastAsia"/>
                <w:sz w:val="21"/>
                <w:szCs w:val="21"/>
              </w:rPr>
              <w:t>右侧新建</w:t>
            </w:r>
            <w:r w:rsidRPr="004C726B">
              <w:rPr>
                <w:rFonts w:ascii="宋体" w:hAnsi="宋体" w:cstheme="minorBidi"/>
                <w:sz w:val="21"/>
                <w:szCs w:val="21"/>
              </w:rPr>
              <w:t>健身活动中心（含建筑结构设计）。</w:t>
            </w:r>
          </w:p>
        </w:tc>
        <w:tc>
          <w:tcPr>
            <w:tcW w:w="1266" w:type="dxa"/>
            <w:vAlign w:val="center"/>
          </w:tcPr>
          <w:p w14:paraId="7ED11C3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5C254FFB" w14:textId="77777777" w:rsidTr="00DD5045">
        <w:trPr>
          <w:trHeight w:val="454"/>
        </w:trPr>
        <w:tc>
          <w:tcPr>
            <w:tcW w:w="691" w:type="dxa"/>
            <w:vAlign w:val="center"/>
          </w:tcPr>
          <w:p w14:paraId="559FB883"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5</w:t>
            </w:r>
          </w:p>
        </w:tc>
        <w:tc>
          <w:tcPr>
            <w:tcW w:w="1509" w:type="dxa"/>
            <w:vAlign w:val="center"/>
          </w:tcPr>
          <w:p w14:paraId="6B764DA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走廊</w:t>
            </w:r>
          </w:p>
        </w:tc>
        <w:tc>
          <w:tcPr>
            <w:tcW w:w="1669" w:type="dxa"/>
            <w:vAlign w:val="center"/>
          </w:tcPr>
          <w:p w14:paraId="348E1E9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4B386ABC"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w:t>
            </w:r>
          </w:p>
        </w:tc>
        <w:tc>
          <w:tcPr>
            <w:tcW w:w="1266" w:type="dxa"/>
            <w:vAlign w:val="center"/>
          </w:tcPr>
          <w:p w14:paraId="4E638D01"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4FB39977" w14:textId="77777777" w:rsidTr="00DD5045">
        <w:trPr>
          <w:trHeight w:val="510"/>
        </w:trPr>
        <w:tc>
          <w:tcPr>
            <w:tcW w:w="9338" w:type="dxa"/>
            <w:gridSpan w:val="5"/>
            <w:vAlign w:val="center"/>
          </w:tcPr>
          <w:p w14:paraId="1E7A2A40"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三、学生公寓</w:t>
            </w:r>
            <w:r w:rsidRPr="004C726B">
              <w:rPr>
                <w:rFonts w:ascii="宋体" w:hAnsi="宋体" w:cstheme="minorBidi" w:hint="eastAsia"/>
                <w:sz w:val="21"/>
                <w:szCs w:val="21"/>
              </w:rPr>
              <w:t>3</w:t>
            </w:r>
            <w:r w:rsidRPr="004C726B">
              <w:rPr>
                <w:rFonts w:ascii="宋体" w:hAnsi="宋体" w:cstheme="minorBidi" w:hint="eastAsia"/>
                <w:sz w:val="21"/>
                <w:szCs w:val="21"/>
                <w:vertAlign w:val="superscript"/>
              </w:rPr>
              <w:t>#</w:t>
            </w:r>
            <w:r w:rsidRPr="004C726B">
              <w:rPr>
                <w:rFonts w:ascii="宋体" w:hAnsi="宋体" w:cstheme="minorBidi" w:hint="eastAsia"/>
                <w:sz w:val="21"/>
                <w:szCs w:val="21"/>
              </w:rPr>
              <w:t>楼</w:t>
            </w:r>
          </w:p>
        </w:tc>
      </w:tr>
      <w:tr w:rsidR="004C726B" w:rsidRPr="004C726B" w14:paraId="671C80AA" w14:textId="77777777" w:rsidTr="00DD5045">
        <w:trPr>
          <w:trHeight w:val="454"/>
        </w:trPr>
        <w:tc>
          <w:tcPr>
            <w:tcW w:w="691" w:type="dxa"/>
            <w:vAlign w:val="center"/>
          </w:tcPr>
          <w:p w14:paraId="3813374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1</w:t>
            </w:r>
          </w:p>
        </w:tc>
        <w:tc>
          <w:tcPr>
            <w:tcW w:w="1509" w:type="dxa"/>
            <w:vAlign w:val="center"/>
          </w:tcPr>
          <w:p w14:paraId="543BAE53"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博士生单人间</w:t>
            </w:r>
          </w:p>
        </w:tc>
        <w:tc>
          <w:tcPr>
            <w:tcW w:w="1669" w:type="dxa"/>
            <w:vAlign w:val="center"/>
          </w:tcPr>
          <w:p w14:paraId="109B8DB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一室（</w:t>
            </w:r>
            <w:r w:rsidRPr="004C726B">
              <w:rPr>
                <w:rFonts w:ascii="宋体" w:hAnsi="宋体" w:cstheme="minorBidi" w:hint="eastAsia"/>
                <w:sz w:val="21"/>
                <w:szCs w:val="21"/>
              </w:rPr>
              <w:t>2</w:t>
            </w:r>
            <w:r w:rsidRPr="004C726B">
              <w:rPr>
                <w:rFonts w:ascii="宋体" w:hAnsi="宋体" w:cstheme="minorBidi"/>
                <w:sz w:val="21"/>
                <w:szCs w:val="21"/>
              </w:rPr>
              <w:t>5</w:t>
            </w:r>
            <w:r w:rsidRPr="004C726B">
              <w:rPr>
                <w:rFonts w:ascii="宋体" w:hAnsi="宋体" w:cstheme="minorBidi" w:hint="eastAsia"/>
                <w:sz w:val="21"/>
                <w:szCs w:val="21"/>
              </w:rPr>
              <w:t>）</w:t>
            </w:r>
          </w:p>
        </w:tc>
        <w:tc>
          <w:tcPr>
            <w:tcW w:w="4203" w:type="dxa"/>
            <w:vMerge w:val="restart"/>
            <w:vAlign w:val="center"/>
          </w:tcPr>
          <w:p w14:paraId="3A980D48"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卧室吊顶、壁柜，满足学习功能；卫生间吊顶、干湿分离、洗漱台。</w:t>
            </w:r>
          </w:p>
        </w:tc>
        <w:tc>
          <w:tcPr>
            <w:tcW w:w="1266" w:type="dxa"/>
            <w:vAlign w:val="center"/>
          </w:tcPr>
          <w:p w14:paraId="7642434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14FA119C" w14:textId="77777777" w:rsidTr="00DD5045">
        <w:trPr>
          <w:trHeight w:val="454"/>
        </w:trPr>
        <w:tc>
          <w:tcPr>
            <w:tcW w:w="691" w:type="dxa"/>
            <w:vAlign w:val="center"/>
          </w:tcPr>
          <w:p w14:paraId="4B80F3A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2</w:t>
            </w:r>
          </w:p>
        </w:tc>
        <w:tc>
          <w:tcPr>
            <w:tcW w:w="1509" w:type="dxa"/>
            <w:vAlign w:val="center"/>
          </w:tcPr>
          <w:p w14:paraId="2D10AEE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硕士生双人间</w:t>
            </w:r>
          </w:p>
        </w:tc>
        <w:tc>
          <w:tcPr>
            <w:tcW w:w="1669" w:type="dxa"/>
            <w:vAlign w:val="center"/>
          </w:tcPr>
          <w:p w14:paraId="7412AE34"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一室（</w:t>
            </w:r>
            <w:r w:rsidRPr="004C726B">
              <w:rPr>
                <w:rFonts w:ascii="宋体" w:hAnsi="宋体" w:cstheme="minorBidi" w:hint="eastAsia"/>
                <w:sz w:val="21"/>
                <w:szCs w:val="21"/>
              </w:rPr>
              <w:t>2</w:t>
            </w:r>
            <w:r w:rsidRPr="004C726B">
              <w:rPr>
                <w:rFonts w:ascii="宋体" w:hAnsi="宋体" w:cstheme="minorBidi"/>
                <w:sz w:val="21"/>
                <w:szCs w:val="21"/>
              </w:rPr>
              <w:t>5</w:t>
            </w:r>
            <w:r w:rsidRPr="004C726B">
              <w:rPr>
                <w:rFonts w:ascii="宋体" w:hAnsi="宋体" w:cstheme="minorBidi" w:hint="eastAsia"/>
                <w:sz w:val="21"/>
                <w:szCs w:val="21"/>
              </w:rPr>
              <w:t>）</w:t>
            </w:r>
          </w:p>
        </w:tc>
        <w:tc>
          <w:tcPr>
            <w:tcW w:w="4203" w:type="dxa"/>
            <w:vMerge/>
            <w:vAlign w:val="center"/>
          </w:tcPr>
          <w:p w14:paraId="0BB1FC60" w14:textId="77777777" w:rsidR="004C726B" w:rsidRPr="004C726B" w:rsidRDefault="004C726B" w:rsidP="004C726B">
            <w:pPr>
              <w:widowControl w:val="0"/>
              <w:spacing w:line="240" w:lineRule="auto"/>
              <w:ind w:firstLineChars="0" w:firstLine="0"/>
              <w:rPr>
                <w:rFonts w:ascii="宋体" w:hAnsi="宋体" w:cstheme="minorBidi"/>
                <w:sz w:val="21"/>
                <w:szCs w:val="21"/>
              </w:rPr>
            </w:pPr>
          </w:p>
        </w:tc>
        <w:tc>
          <w:tcPr>
            <w:tcW w:w="1266" w:type="dxa"/>
            <w:vAlign w:val="center"/>
          </w:tcPr>
          <w:p w14:paraId="462BAF8A"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V</w:t>
            </w:r>
            <w:r w:rsidRPr="004C726B">
              <w:rPr>
                <w:rFonts w:ascii="宋体" w:hAnsi="宋体" w:cstheme="minorBidi"/>
                <w:sz w:val="21"/>
                <w:szCs w:val="21"/>
              </w:rPr>
              <w:t>R</w:t>
            </w:r>
            <w:r w:rsidRPr="004C726B">
              <w:rPr>
                <w:rFonts w:ascii="宋体" w:hAnsi="宋体" w:cstheme="minorBidi" w:hint="eastAsia"/>
                <w:sz w:val="21"/>
                <w:szCs w:val="21"/>
              </w:rPr>
              <w:t>全景图</w:t>
            </w:r>
          </w:p>
        </w:tc>
      </w:tr>
      <w:tr w:rsidR="004C726B" w:rsidRPr="004C726B" w14:paraId="446AE6FF" w14:textId="77777777" w:rsidTr="00DD5045">
        <w:trPr>
          <w:trHeight w:val="454"/>
        </w:trPr>
        <w:tc>
          <w:tcPr>
            <w:tcW w:w="691" w:type="dxa"/>
            <w:vAlign w:val="center"/>
          </w:tcPr>
          <w:p w14:paraId="5882444B"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3</w:t>
            </w:r>
          </w:p>
        </w:tc>
        <w:tc>
          <w:tcPr>
            <w:tcW w:w="1509" w:type="dxa"/>
            <w:vAlign w:val="center"/>
          </w:tcPr>
          <w:p w14:paraId="1882DB0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走廊</w:t>
            </w:r>
          </w:p>
        </w:tc>
        <w:tc>
          <w:tcPr>
            <w:tcW w:w="1669" w:type="dxa"/>
            <w:vAlign w:val="center"/>
          </w:tcPr>
          <w:p w14:paraId="6F1A211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587559DB"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w:t>
            </w:r>
          </w:p>
        </w:tc>
        <w:tc>
          <w:tcPr>
            <w:tcW w:w="1266" w:type="dxa"/>
            <w:vAlign w:val="center"/>
          </w:tcPr>
          <w:p w14:paraId="29051E5F"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13F6E104" w14:textId="77777777" w:rsidTr="00DD5045">
        <w:trPr>
          <w:trHeight w:val="454"/>
        </w:trPr>
        <w:tc>
          <w:tcPr>
            <w:tcW w:w="691" w:type="dxa"/>
            <w:vAlign w:val="center"/>
          </w:tcPr>
          <w:p w14:paraId="542C9F39"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4</w:t>
            </w:r>
          </w:p>
        </w:tc>
        <w:tc>
          <w:tcPr>
            <w:tcW w:w="1509" w:type="dxa"/>
            <w:vAlign w:val="center"/>
          </w:tcPr>
          <w:p w14:paraId="4EE53EB3"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楼宇大厅</w:t>
            </w:r>
          </w:p>
        </w:tc>
        <w:tc>
          <w:tcPr>
            <w:tcW w:w="1669" w:type="dxa"/>
            <w:vAlign w:val="center"/>
          </w:tcPr>
          <w:p w14:paraId="4BA32F92"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4E64C603"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吊顶、智能化入户大门</w:t>
            </w:r>
            <w:r w:rsidRPr="004C726B">
              <w:rPr>
                <w:rFonts w:ascii="宋体" w:hAnsi="宋体" w:cstheme="minorBidi"/>
                <w:sz w:val="21"/>
                <w:szCs w:val="21"/>
              </w:rPr>
              <w:t>。</w:t>
            </w:r>
          </w:p>
        </w:tc>
        <w:tc>
          <w:tcPr>
            <w:tcW w:w="1266" w:type="dxa"/>
            <w:vAlign w:val="center"/>
          </w:tcPr>
          <w:p w14:paraId="0B0D2FFE"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055A1F6F" w14:textId="77777777" w:rsidTr="00DD5045">
        <w:trPr>
          <w:trHeight w:val="454"/>
        </w:trPr>
        <w:tc>
          <w:tcPr>
            <w:tcW w:w="691" w:type="dxa"/>
            <w:vAlign w:val="center"/>
          </w:tcPr>
          <w:p w14:paraId="012323B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sz w:val="21"/>
                <w:szCs w:val="21"/>
              </w:rPr>
              <w:t>5</w:t>
            </w:r>
          </w:p>
        </w:tc>
        <w:tc>
          <w:tcPr>
            <w:tcW w:w="1509" w:type="dxa"/>
            <w:vAlign w:val="center"/>
          </w:tcPr>
          <w:p w14:paraId="3C1D94A5"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楼宇连廊</w:t>
            </w:r>
          </w:p>
        </w:tc>
        <w:tc>
          <w:tcPr>
            <w:tcW w:w="1669" w:type="dxa"/>
            <w:vAlign w:val="center"/>
          </w:tcPr>
          <w:p w14:paraId="55DC5921"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c>
          <w:tcPr>
            <w:tcW w:w="4203" w:type="dxa"/>
            <w:vAlign w:val="center"/>
          </w:tcPr>
          <w:p w14:paraId="01542E78"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吊顶、全封闭玻璃窗</w:t>
            </w:r>
          </w:p>
        </w:tc>
        <w:tc>
          <w:tcPr>
            <w:tcW w:w="1266" w:type="dxa"/>
            <w:vAlign w:val="center"/>
          </w:tcPr>
          <w:p w14:paraId="15875F2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r w:rsidR="004C726B" w:rsidRPr="004C726B" w14:paraId="2BCAC115" w14:textId="77777777" w:rsidTr="00DD5045">
        <w:trPr>
          <w:trHeight w:val="510"/>
        </w:trPr>
        <w:tc>
          <w:tcPr>
            <w:tcW w:w="9338" w:type="dxa"/>
            <w:gridSpan w:val="5"/>
            <w:vAlign w:val="center"/>
          </w:tcPr>
          <w:p w14:paraId="6D749025"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四、人才公寓套房</w:t>
            </w:r>
          </w:p>
        </w:tc>
      </w:tr>
      <w:tr w:rsidR="004C726B" w:rsidRPr="004C726B" w14:paraId="524647EF" w14:textId="77777777" w:rsidTr="00DD5045">
        <w:trPr>
          <w:trHeight w:val="754"/>
        </w:trPr>
        <w:tc>
          <w:tcPr>
            <w:tcW w:w="691" w:type="dxa"/>
            <w:vAlign w:val="center"/>
          </w:tcPr>
          <w:p w14:paraId="1C5E1893"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lastRenderedPageBreak/>
              <w:t>1</w:t>
            </w:r>
          </w:p>
        </w:tc>
        <w:tc>
          <w:tcPr>
            <w:tcW w:w="1509" w:type="dxa"/>
            <w:vAlign w:val="center"/>
          </w:tcPr>
          <w:p w14:paraId="60E17FFD"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人才公寓</w:t>
            </w:r>
          </w:p>
          <w:p w14:paraId="45F7FCC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房型</w:t>
            </w:r>
            <w:r w:rsidRPr="004C726B">
              <w:rPr>
                <w:rFonts w:ascii="宋体" w:hAnsi="宋体" w:cstheme="minorBidi" w:hint="eastAsia"/>
                <w:sz w:val="21"/>
                <w:szCs w:val="21"/>
              </w:rPr>
              <w:t>A</w:t>
            </w:r>
          </w:p>
        </w:tc>
        <w:tc>
          <w:tcPr>
            <w:tcW w:w="1669" w:type="dxa"/>
            <w:vAlign w:val="center"/>
          </w:tcPr>
          <w:p w14:paraId="55A93F66"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三室两厅（</w:t>
            </w:r>
            <w:r w:rsidRPr="004C726B">
              <w:rPr>
                <w:rFonts w:ascii="宋体" w:hAnsi="宋体" w:cstheme="minorBidi" w:hint="eastAsia"/>
                <w:sz w:val="21"/>
                <w:szCs w:val="21"/>
              </w:rPr>
              <w:t>1</w:t>
            </w:r>
            <w:r w:rsidRPr="004C726B">
              <w:rPr>
                <w:rFonts w:ascii="宋体" w:hAnsi="宋体" w:cstheme="minorBidi"/>
                <w:sz w:val="21"/>
                <w:szCs w:val="21"/>
              </w:rPr>
              <w:t>40</w:t>
            </w:r>
            <w:r w:rsidRPr="004C726B">
              <w:rPr>
                <w:rFonts w:ascii="宋体" w:hAnsi="宋体" w:cstheme="minorBidi" w:hint="eastAsia"/>
                <w:sz w:val="21"/>
                <w:szCs w:val="21"/>
              </w:rPr>
              <w:t>）</w:t>
            </w:r>
          </w:p>
        </w:tc>
        <w:tc>
          <w:tcPr>
            <w:tcW w:w="4203" w:type="dxa"/>
            <w:vMerge w:val="restart"/>
            <w:vAlign w:val="center"/>
          </w:tcPr>
          <w:p w14:paraId="58F2157A" w14:textId="77777777" w:rsidR="004C726B" w:rsidRPr="004C726B" w:rsidRDefault="004C726B" w:rsidP="004C726B">
            <w:pPr>
              <w:widowControl w:val="0"/>
              <w:spacing w:line="240" w:lineRule="auto"/>
              <w:ind w:firstLineChars="0" w:firstLine="0"/>
              <w:rPr>
                <w:rFonts w:ascii="宋体" w:hAnsi="宋体" w:cstheme="minorBidi"/>
                <w:sz w:val="21"/>
                <w:szCs w:val="21"/>
              </w:rPr>
            </w:pPr>
            <w:r w:rsidRPr="004C726B">
              <w:rPr>
                <w:rFonts w:ascii="宋体" w:hAnsi="宋体" w:cstheme="minorBidi" w:hint="eastAsia"/>
                <w:sz w:val="21"/>
                <w:szCs w:val="21"/>
              </w:rPr>
              <w:t>卫生间吊顶、排气扇、浴霸、干湿分离、洗漱台；厨房吊顶、橱柜、吊柜；客厅吊顶、电视墙，餐厅功能；卧室顶装饰石膏线、壁柜、床屏，其中一间满足学习功能；阳台洗衣池、全封闭窗；全户型瓷砖地面。</w:t>
            </w:r>
          </w:p>
        </w:tc>
        <w:tc>
          <w:tcPr>
            <w:tcW w:w="1266" w:type="dxa"/>
            <w:vAlign w:val="center"/>
          </w:tcPr>
          <w:p w14:paraId="5A2ED8F6"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V</w:t>
            </w:r>
            <w:r w:rsidRPr="004C726B">
              <w:rPr>
                <w:rFonts w:ascii="宋体" w:hAnsi="宋体" w:cstheme="minorBidi"/>
                <w:sz w:val="21"/>
                <w:szCs w:val="21"/>
              </w:rPr>
              <w:t>R</w:t>
            </w:r>
            <w:r w:rsidRPr="004C726B">
              <w:rPr>
                <w:rFonts w:ascii="宋体" w:hAnsi="宋体" w:cstheme="minorBidi" w:hint="eastAsia"/>
                <w:sz w:val="21"/>
                <w:szCs w:val="21"/>
              </w:rPr>
              <w:t>全景图</w:t>
            </w:r>
          </w:p>
        </w:tc>
      </w:tr>
      <w:tr w:rsidR="004C726B" w:rsidRPr="004C726B" w14:paraId="7F25FB86" w14:textId="77777777" w:rsidTr="00DD5045">
        <w:trPr>
          <w:trHeight w:val="755"/>
        </w:trPr>
        <w:tc>
          <w:tcPr>
            <w:tcW w:w="691" w:type="dxa"/>
            <w:vAlign w:val="center"/>
          </w:tcPr>
          <w:p w14:paraId="6D426B3F"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2</w:t>
            </w:r>
          </w:p>
        </w:tc>
        <w:tc>
          <w:tcPr>
            <w:tcW w:w="1509" w:type="dxa"/>
            <w:vAlign w:val="center"/>
          </w:tcPr>
          <w:p w14:paraId="28193E68"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人才公寓</w:t>
            </w:r>
          </w:p>
          <w:p w14:paraId="6B7BF29F"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房型</w:t>
            </w:r>
            <w:r w:rsidRPr="004C726B">
              <w:rPr>
                <w:rFonts w:ascii="宋体" w:hAnsi="宋体" w:cstheme="minorBidi" w:hint="eastAsia"/>
                <w:sz w:val="21"/>
                <w:szCs w:val="21"/>
              </w:rPr>
              <w:t>B</w:t>
            </w:r>
          </w:p>
        </w:tc>
        <w:tc>
          <w:tcPr>
            <w:tcW w:w="1669" w:type="dxa"/>
            <w:vAlign w:val="center"/>
          </w:tcPr>
          <w:p w14:paraId="0D17AB9C"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r w:rsidRPr="004C726B">
              <w:rPr>
                <w:rFonts w:ascii="宋体" w:hAnsi="宋体" w:cstheme="minorBidi" w:hint="eastAsia"/>
                <w:sz w:val="21"/>
                <w:szCs w:val="21"/>
              </w:rPr>
              <w:t>三室两厅（</w:t>
            </w:r>
            <w:r w:rsidRPr="004C726B">
              <w:rPr>
                <w:rFonts w:ascii="宋体" w:hAnsi="宋体" w:cstheme="minorBidi" w:hint="eastAsia"/>
                <w:sz w:val="21"/>
                <w:szCs w:val="21"/>
              </w:rPr>
              <w:t>1</w:t>
            </w:r>
            <w:r w:rsidRPr="004C726B">
              <w:rPr>
                <w:rFonts w:ascii="宋体" w:hAnsi="宋体" w:cstheme="minorBidi"/>
                <w:sz w:val="21"/>
                <w:szCs w:val="21"/>
              </w:rPr>
              <w:t>33</w:t>
            </w:r>
            <w:r w:rsidRPr="004C726B">
              <w:rPr>
                <w:rFonts w:ascii="宋体" w:hAnsi="宋体" w:cstheme="minorBidi" w:hint="eastAsia"/>
                <w:sz w:val="21"/>
                <w:szCs w:val="21"/>
              </w:rPr>
              <w:t>）</w:t>
            </w:r>
          </w:p>
        </w:tc>
        <w:tc>
          <w:tcPr>
            <w:tcW w:w="4203" w:type="dxa"/>
            <w:vMerge/>
            <w:vAlign w:val="center"/>
          </w:tcPr>
          <w:p w14:paraId="601F3E3C" w14:textId="77777777" w:rsidR="004C726B" w:rsidRPr="004C726B" w:rsidRDefault="004C726B" w:rsidP="004C726B">
            <w:pPr>
              <w:widowControl w:val="0"/>
              <w:spacing w:line="240" w:lineRule="auto"/>
              <w:ind w:firstLineChars="0" w:firstLine="0"/>
              <w:rPr>
                <w:rFonts w:ascii="宋体" w:hAnsi="宋体" w:cstheme="minorBidi"/>
                <w:sz w:val="21"/>
                <w:szCs w:val="21"/>
              </w:rPr>
            </w:pPr>
          </w:p>
        </w:tc>
        <w:tc>
          <w:tcPr>
            <w:tcW w:w="1266" w:type="dxa"/>
            <w:vAlign w:val="center"/>
          </w:tcPr>
          <w:p w14:paraId="29A37757" w14:textId="77777777" w:rsidR="004C726B" w:rsidRPr="004C726B" w:rsidRDefault="004C726B" w:rsidP="004C726B">
            <w:pPr>
              <w:widowControl w:val="0"/>
              <w:spacing w:line="240" w:lineRule="auto"/>
              <w:ind w:firstLineChars="0" w:firstLine="0"/>
              <w:jc w:val="center"/>
              <w:rPr>
                <w:rFonts w:ascii="宋体" w:hAnsi="宋体" w:cstheme="minorBidi"/>
                <w:sz w:val="21"/>
                <w:szCs w:val="21"/>
              </w:rPr>
            </w:pPr>
          </w:p>
        </w:tc>
      </w:tr>
    </w:tbl>
    <w:p w14:paraId="6CCCBE0A" w14:textId="77777777" w:rsidR="004C726B" w:rsidRPr="001339B8" w:rsidRDefault="004C726B" w:rsidP="004C726B">
      <w:pPr>
        <w:spacing w:beforeLines="50" w:before="156" w:afterLines="50" w:after="156"/>
        <w:ind w:firstLineChars="0" w:firstLine="0"/>
        <w:rPr>
          <w:b/>
          <w:bCs/>
        </w:rPr>
      </w:pPr>
    </w:p>
    <w:bookmarkEnd w:id="19"/>
    <w:p w14:paraId="6DA4F282" w14:textId="77777777" w:rsidR="00FF1563" w:rsidRPr="00FF1563" w:rsidRDefault="00FF1563" w:rsidP="00FF1563">
      <w:pPr>
        <w:pStyle w:val="3"/>
      </w:pPr>
      <w:r w:rsidRPr="00FF1563">
        <w:rPr>
          <w:rFonts w:hint="eastAsia"/>
        </w:rPr>
        <w:t>设计风格与要求</w:t>
      </w:r>
    </w:p>
    <w:p w14:paraId="6BF867AD" w14:textId="53E8645B" w:rsidR="00FF1563" w:rsidRPr="00FF1563" w:rsidRDefault="00FF1563" w:rsidP="00FF1563">
      <w:pPr>
        <w:pStyle w:val="4"/>
      </w:pPr>
      <w:r w:rsidRPr="00FF1563">
        <w:rPr>
          <w:rFonts w:hint="eastAsia"/>
        </w:rPr>
        <w:t>符合性原则：设计应体现中国社会主义核心价值观。以“简洁、美观、适用、大方”为原则，实现社区为国际高端人才及家属提供安全、方便、高效、节能的生活环境。</w:t>
      </w:r>
    </w:p>
    <w:p w14:paraId="33AE3AD4" w14:textId="7027E8BE" w:rsidR="00FF1563" w:rsidRPr="00FF1563" w:rsidRDefault="00FF1563" w:rsidP="00FF1563">
      <w:pPr>
        <w:pStyle w:val="4"/>
      </w:pPr>
      <w:r w:rsidRPr="00FF1563">
        <w:rPr>
          <w:rFonts w:hint="eastAsia"/>
        </w:rPr>
        <w:t>科技性原则：室内设计应重视对光环境、声环境的营造、以高科技的手段解决室内的采光、遮光、隔音和吸音措施。</w:t>
      </w:r>
    </w:p>
    <w:p w14:paraId="3E13AEE8" w14:textId="3E0767D6" w:rsidR="00FF1563" w:rsidRPr="00FF1563" w:rsidRDefault="00FF1563" w:rsidP="00FF1563">
      <w:pPr>
        <w:pStyle w:val="4"/>
      </w:pPr>
      <w:r w:rsidRPr="00FF1563">
        <w:rPr>
          <w:rFonts w:hint="eastAsia"/>
        </w:rPr>
        <w:t>协调性原则：本工程的建筑室内空间设计应与气候环境、地理位置、当地人文等有机融合、将生机勃勃的当代设计理念及技术创新结合在一起。细化室内功能分区，营造出适合高效的多元化空间，充分体现当代美学思想与各种功能的完美结合。</w:t>
      </w:r>
    </w:p>
    <w:p w14:paraId="1429D699" w14:textId="28374F0E" w:rsidR="00FF1563" w:rsidRPr="00FF1563" w:rsidRDefault="00FF1563" w:rsidP="00FF1563">
      <w:pPr>
        <w:pStyle w:val="4"/>
      </w:pPr>
      <w:r w:rsidRPr="00FF1563">
        <w:rPr>
          <w:rFonts w:hint="eastAsia"/>
        </w:rPr>
        <w:t>灵活性原则：设计应考虑日后房屋维护保养。对室内装饰材料与设施的选择，应有利于业主进行多渠道采购，即可替代的灵活性原则。</w:t>
      </w:r>
    </w:p>
    <w:p w14:paraId="241A56AB" w14:textId="7D7612DE" w:rsidR="00FF1563" w:rsidRPr="00FF1563" w:rsidRDefault="00FF1563" w:rsidP="00FF1563">
      <w:pPr>
        <w:pStyle w:val="4"/>
      </w:pPr>
      <w:r w:rsidRPr="00FF1563">
        <w:rPr>
          <w:rFonts w:hint="eastAsia"/>
        </w:rPr>
        <w:t>环保节能原则：设计阶段应关注室内装饰材料运用的环保原则。在材料选择时应尽可能的多利用无污染和可回收的环保材料，对应要求的施工工艺，也必须避免产生室内污染的隐患。合理的利用保温、隔热措施、选择科学的节能、省电模式，并满足《公共建筑节能设计标准》。</w:t>
      </w:r>
    </w:p>
    <w:p w14:paraId="217BA29C" w14:textId="71E4AC07" w:rsidR="00FF1563" w:rsidRPr="00FF1563" w:rsidRDefault="00FF1563" w:rsidP="00FF1563">
      <w:pPr>
        <w:pStyle w:val="4"/>
      </w:pPr>
      <w:r w:rsidRPr="00FF1563">
        <w:rPr>
          <w:rFonts w:hint="eastAsia"/>
        </w:rPr>
        <w:t>操作性原则：方案设计对应要求的施工工艺，应该合理先进，符合国内现行施工水平和国情，具有施工可操作性，且符合国家相关规范。</w:t>
      </w:r>
    </w:p>
    <w:p w14:paraId="1F19EEE6" w14:textId="18A1386A" w:rsidR="00FF1563" w:rsidRPr="00FF1563" w:rsidRDefault="00FF1563" w:rsidP="00FF1563">
      <w:pPr>
        <w:pStyle w:val="4"/>
      </w:pPr>
      <w:r w:rsidRPr="00FF1563">
        <w:rPr>
          <w:rFonts w:hint="eastAsia"/>
        </w:rPr>
        <w:t>便利性原则：方案设计应考虑概念转化成室内建施产品时，对实物进行更换和维护保养的便利性原则。</w:t>
      </w:r>
    </w:p>
    <w:p w14:paraId="40EEB82F" w14:textId="5A3A9037" w:rsidR="00FF1563" w:rsidRPr="00FF1563" w:rsidRDefault="00FF1563" w:rsidP="00FF1563">
      <w:pPr>
        <w:pStyle w:val="4"/>
      </w:pPr>
      <w:r w:rsidRPr="00FF1563">
        <w:rPr>
          <w:rFonts w:hint="eastAsia"/>
        </w:rPr>
        <w:t>可适当改变室内格局，但不应破坏建筑结构和外观。</w:t>
      </w:r>
    </w:p>
    <w:p w14:paraId="5FC6B5C9" w14:textId="17F2304F" w:rsidR="00F53B54" w:rsidRDefault="00FF1563" w:rsidP="00FF1563">
      <w:pPr>
        <w:pStyle w:val="4"/>
      </w:pPr>
      <w:r w:rsidRPr="00FF1563">
        <w:rPr>
          <w:rFonts w:hint="eastAsia"/>
        </w:rPr>
        <w:t>必须满足国家法规和地方规范、条例。</w:t>
      </w:r>
    </w:p>
    <w:p w14:paraId="4F75199B" w14:textId="4402281C" w:rsidR="00F53B54" w:rsidRPr="00FF1563" w:rsidRDefault="00390B4E" w:rsidP="00390B4E">
      <w:pPr>
        <w:pStyle w:val="3"/>
      </w:pPr>
      <w:r w:rsidRPr="00390B4E">
        <w:rPr>
          <w:rFonts w:hint="eastAsia"/>
        </w:rPr>
        <w:lastRenderedPageBreak/>
        <w:t>投标设计方案文本的典型空间设计和效果图要求</w:t>
      </w:r>
    </w:p>
    <w:p w14:paraId="511256E3" w14:textId="21C98A0C" w:rsidR="00F53B54" w:rsidRDefault="00AF3C4B" w:rsidP="00AF3C4B">
      <w:pPr>
        <w:pStyle w:val="4"/>
      </w:pPr>
      <w:r w:rsidRPr="00AF3C4B">
        <w:rPr>
          <w:rFonts w:hint="eastAsia"/>
        </w:rPr>
        <w:t>效果图部分</w:t>
      </w:r>
    </w:p>
    <w:p w14:paraId="4BC1B9F6" w14:textId="7967B0DD" w:rsidR="0024550B" w:rsidRPr="0024550B" w:rsidRDefault="0024550B" w:rsidP="00CA2C12">
      <w:pPr>
        <w:pStyle w:val="5"/>
      </w:pPr>
      <w:r>
        <w:rPr>
          <w:rFonts w:hint="eastAsia"/>
        </w:rPr>
        <w:t>纸质</w:t>
      </w:r>
      <w:r w:rsidR="00A32F77">
        <w:rPr>
          <w:rFonts w:hint="eastAsia"/>
        </w:rPr>
        <w:t>效果</w:t>
      </w:r>
      <w:r>
        <w:rPr>
          <w:rFonts w:hint="eastAsia"/>
        </w:rPr>
        <w:t>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1901"/>
        <w:gridCol w:w="3627"/>
        <w:gridCol w:w="3110"/>
      </w:tblGrid>
      <w:tr w:rsidR="0055178A" w:rsidRPr="00D21680" w14:paraId="0EB3BEB2" w14:textId="77777777" w:rsidTr="0055178A">
        <w:trPr>
          <w:trHeight w:val="454"/>
          <w:tblHeader/>
        </w:trPr>
        <w:tc>
          <w:tcPr>
            <w:tcW w:w="375" w:type="pct"/>
            <w:shd w:val="clear" w:color="auto" w:fill="auto"/>
            <w:vAlign w:val="center"/>
          </w:tcPr>
          <w:p w14:paraId="5A4394EF" w14:textId="77777777" w:rsidR="00D21680" w:rsidRPr="00D21680" w:rsidRDefault="00D21680" w:rsidP="00D21680">
            <w:pPr>
              <w:adjustRightInd w:val="0"/>
              <w:spacing w:line="360" w:lineRule="atLeast"/>
              <w:ind w:firstLineChars="0" w:firstLine="0"/>
              <w:jc w:val="center"/>
              <w:textAlignment w:val="baseline"/>
              <w:rPr>
                <w:rFonts w:ascii="宋体"/>
                <w:b/>
                <w:bCs/>
                <w:kern w:val="0"/>
                <w:sz w:val="21"/>
                <w:szCs w:val="21"/>
              </w:rPr>
            </w:pPr>
            <w:r w:rsidRPr="00D21680">
              <w:rPr>
                <w:rFonts w:ascii="宋体" w:hAnsi="宋体" w:cs="宋体" w:hint="eastAsia"/>
                <w:b/>
                <w:bCs/>
                <w:kern w:val="0"/>
                <w:sz w:val="21"/>
                <w:szCs w:val="21"/>
              </w:rPr>
              <w:t>序号</w:t>
            </w:r>
          </w:p>
        </w:tc>
        <w:tc>
          <w:tcPr>
            <w:tcW w:w="1018" w:type="pct"/>
            <w:shd w:val="clear" w:color="auto" w:fill="auto"/>
            <w:vAlign w:val="center"/>
          </w:tcPr>
          <w:p w14:paraId="6DB57E19" w14:textId="77777777" w:rsidR="00D21680" w:rsidRPr="00D21680" w:rsidRDefault="00D21680" w:rsidP="00D21680">
            <w:pPr>
              <w:adjustRightInd w:val="0"/>
              <w:spacing w:line="360" w:lineRule="atLeast"/>
              <w:ind w:firstLineChars="50" w:firstLine="105"/>
              <w:jc w:val="center"/>
              <w:textAlignment w:val="baseline"/>
              <w:rPr>
                <w:rFonts w:ascii="宋体"/>
                <w:b/>
                <w:bCs/>
                <w:kern w:val="0"/>
                <w:sz w:val="21"/>
                <w:szCs w:val="21"/>
              </w:rPr>
            </w:pPr>
            <w:r w:rsidRPr="00D21680">
              <w:rPr>
                <w:rFonts w:ascii="宋体" w:hAnsi="宋体" w:cs="宋体" w:hint="eastAsia"/>
                <w:b/>
                <w:bCs/>
                <w:kern w:val="0"/>
                <w:sz w:val="21"/>
                <w:szCs w:val="21"/>
              </w:rPr>
              <w:t>空间名称</w:t>
            </w:r>
          </w:p>
        </w:tc>
        <w:tc>
          <w:tcPr>
            <w:tcW w:w="1942" w:type="pct"/>
            <w:shd w:val="clear" w:color="auto" w:fill="auto"/>
            <w:vAlign w:val="center"/>
          </w:tcPr>
          <w:p w14:paraId="66B366C9" w14:textId="77777777" w:rsidR="00D21680" w:rsidRPr="00D21680" w:rsidRDefault="00D21680" w:rsidP="00D21680">
            <w:pPr>
              <w:adjustRightInd w:val="0"/>
              <w:spacing w:line="360" w:lineRule="atLeast"/>
              <w:ind w:firstLineChars="0" w:firstLine="0"/>
              <w:jc w:val="center"/>
              <w:textAlignment w:val="baseline"/>
              <w:rPr>
                <w:rFonts w:ascii="宋体"/>
                <w:b/>
                <w:bCs/>
                <w:kern w:val="0"/>
                <w:sz w:val="21"/>
                <w:szCs w:val="21"/>
              </w:rPr>
            </w:pPr>
            <w:r w:rsidRPr="00D21680">
              <w:rPr>
                <w:rFonts w:ascii="宋体" w:hAnsi="宋体" w:cs="宋体" w:hint="eastAsia"/>
                <w:b/>
                <w:bCs/>
                <w:kern w:val="0"/>
                <w:sz w:val="21"/>
                <w:szCs w:val="21"/>
              </w:rPr>
              <w:t>效果图位置、数量</w:t>
            </w:r>
          </w:p>
        </w:tc>
        <w:tc>
          <w:tcPr>
            <w:tcW w:w="1665" w:type="pct"/>
            <w:shd w:val="clear" w:color="auto" w:fill="auto"/>
            <w:vAlign w:val="center"/>
          </w:tcPr>
          <w:p w14:paraId="0B7B27D5" w14:textId="77777777" w:rsidR="00D21680" w:rsidRPr="00D21680" w:rsidRDefault="00D21680" w:rsidP="00D21680">
            <w:pPr>
              <w:adjustRightInd w:val="0"/>
              <w:spacing w:line="360" w:lineRule="atLeast"/>
              <w:ind w:firstLineChars="0" w:firstLine="0"/>
              <w:jc w:val="center"/>
              <w:textAlignment w:val="baseline"/>
              <w:rPr>
                <w:rFonts w:ascii="宋体"/>
                <w:b/>
                <w:bCs/>
                <w:kern w:val="0"/>
                <w:sz w:val="21"/>
                <w:szCs w:val="21"/>
              </w:rPr>
            </w:pPr>
            <w:r w:rsidRPr="00D21680">
              <w:rPr>
                <w:rFonts w:ascii="宋体" w:hAnsi="宋体" w:cs="宋体" w:hint="eastAsia"/>
                <w:b/>
                <w:bCs/>
                <w:kern w:val="0"/>
                <w:sz w:val="21"/>
                <w:szCs w:val="21"/>
              </w:rPr>
              <w:t>具体要求</w:t>
            </w:r>
          </w:p>
        </w:tc>
      </w:tr>
      <w:tr w:rsidR="0055178A" w:rsidRPr="00D21680" w14:paraId="2C5FB7B1" w14:textId="77777777" w:rsidTr="0055178A">
        <w:trPr>
          <w:trHeight w:val="454"/>
        </w:trPr>
        <w:tc>
          <w:tcPr>
            <w:tcW w:w="375" w:type="pct"/>
            <w:vAlign w:val="center"/>
          </w:tcPr>
          <w:p w14:paraId="20A75B81"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Ansi="宋体" w:cs="宋体"/>
                <w:kern w:val="0"/>
                <w:sz w:val="21"/>
                <w:szCs w:val="21"/>
              </w:rPr>
              <w:t>1</w:t>
            </w:r>
          </w:p>
        </w:tc>
        <w:tc>
          <w:tcPr>
            <w:tcW w:w="1018" w:type="pct"/>
            <w:vAlign w:val="center"/>
          </w:tcPr>
          <w:p w14:paraId="4F6E171D" w14:textId="77777777" w:rsidR="00D21680" w:rsidRPr="00D21680" w:rsidRDefault="00D21680" w:rsidP="00D21680">
            <w:pPr>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玄关</w:t>
            </w:r>
          </w:p>
        </w:tc>
        <w:tc>
          <w:tcPr>
            <w:tcW w:w="1942" w:type="pct"/>
            <w:vAlign w:val="center"/>
          </w:tcPr>
          <w:p w14:paraId="4D7996AA" w14:textId="77777777" w:rsidR="00D21680" w:rsidRPr="00D21680" w:rsidRDefault="00D21680" w:rsidP="00D21680">
            <w:pPr>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玄关往客厅餐厅</w:t>
            </w:r>
            <w:r w:rsidRPr="00D21680">
              <w:rPr>
                <w:rFonts w:ascii="宋体" w:hAnsi="宋体" w:cs="宋体"/>
                <w:kern w:val="0"/>
                <w:sz w:val="21"/>
                <w:szCs w:val="21"/>
              </w:rPr>
              <w:t>1</w:t>
            </w:r>
            <w:r w:rsidRPr="00D21680">
              <w:rPr>
                <w:rFonts w:ascii="宋体" w:hAnsi="宋体" w:cs="宋体" w:hint="eastAsia"/>
                <w:kern w:val="0"/>
                <w:sz w:val="21"/>
                <w:szCs w:val="21"/>
              </w:rPr>
              <w:t>张</w:t>
            </w:r>
          </w:p>
        </w:tc>
        <w:tc>
          <w:tcPr>
            <w:tcW w:w="1665" w:type="pct"/>
            <w:vAlign w:val="center"/>
          </w:tcPr>
          <w:p w14:paraId="4C95DD83"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int="eastAsia"/>
                <w:kern w:val="0"/>
                <w:sz w:val="21"/>
                <w:szCs w:val="21"/>
              </w:rPr>
              <w:t>相机高度</w:t>
            </w:r>
            <w:r w:rsidRPr="00D21680">
              <w:rPr>
                <w:rFonts w:ascii="宋体"/>
                <w:kern w:val="0"/>
                <w:sz w:val="21"/>
                <w:szCs w:val="21"/>
              </w:rPr>
              <w:t xml:space="preserve">1200-1300mm </w:t>
            </w:r>
            <w:r w:rsidRPr="00D21680">
              <w:rPr>
                <w:rFonts w:ascii="宋体" w:hint="eastAsia"/>
                <w:kern w:val="0"/>
                <w:sz w:val="21"/>
                <w:szCs w:val="21"/>
              </w:rPr>
              <w:t>（</w:t>
            </w:r>
            <w:r w:rsidRPr="00D21680">
              <w:rPr>
                <w:rFonts w:ascii="宋体"/>
                <w:kern w:val="0"/>
                <w:sz w:val="21"/>
                <w:szCs w:val="21"/>
              </w:rPr>
              <w:t>3D</w:t>
            </w:r>
            <w:r w:rsidRPr="00D21680">
              <w:rPr>
                <w:rFonts w:ascii="宋体" w:hint="eastAsia"/>
                <w:kern w:val="0"/>
                <w:sz w:val="21"/>
                <w:szCs w:val="21"/>
              </w:rPr>
              <w:t>）</w:t>
            </w:r>
          </w:p>
        </w:tc>
      </w:tr>
      <w:tr w:rsidR="0055178A" w:rsidRPr="00D21680" w14:paraId="116792A4" w14:textId="77777777" w:rsidTr="0055178A">
        <w:trPr>
          <w:trHeight w:val="454"/>
        </w:trPr>
        <w:tc>
          <w:tcPr>
            <w:tcW w:w="375" w:type="pct"/>
            <w:vAlign w:val="center"/>
          </w:tcPr>
          <w:p w14:paraId="6F16D79E"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Ansi="宋体" w:cs="宋体"/>
                <w:kern w:val="0"/>
                <w:sz w:val="21"/>
                <w:szCs w:val="21"/>
              </w:rPr>
              <w:t>2</w:t>
            </w:r>
          </w:p>
        </w:tc>
        <w:tc>
          <w:tcPr>
            <w:tcW w:w="1018" w:type="pct"/>
            <w:vAlign w:val="center"/>
          </w:tcPr>
          <w:p w14:paraId="5A5AABD4" w14:textId="77777777" w:rsidR="00D21680" w:rsidRPr="00D21680" w:rsidRDefault="00D21680" w:rsidP="00D21680">
            <w:pPr>
              <w:widowControl w:val="0"/>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客厅、餐厅及厨房</w:t>
            </w:r>
          </w:p>
        </w:tc>
        <w:tc>
          <w:tcPr>
            <w:tcW w:w="1942" w:type="pct"/>
            <w:vAlign w:val="center"/>
          </w:tcPr>
          <w:p w14:paraId="637EBF5A" w14:textId="77777777" w:rsidR="00D21680" w:rsidRPr="00D21680" w:rsidRDefault="00D21680" w:rsidP="00D21680">
            <w:pPr>
              <w:widowControl w:val="0"/>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餐厅</w:t>
            </w:r>
            <w:r w:rsidRPr="00D21680">
              <w:rPr>
                <w:rFonts w:ascii="宋体" w:hAnsi="宋体" w:cs="宋体"/>
                <w:kern w:val="0"/>
                <w:sz w:val="21"/>
                <w:szCs w:val="21"/>
              </w:rPr>
              <w:t>1</w:t>
            </w:r>
            <w:r w:rsidRPr="00D21680">
              <w:rPr>
                <w:rFonts w:ascii="宋体" w:hAnsi="宋体" w:cs="宋体" w:hint="eastAsia"/>
                <w:kern w:val="0"/>
                <w:sz w:val="21"/>
                <w:szCs w:val="21"/>
              </w:rPr>
              <w:t>张、客厅</w:t>
            </w:r>
            <w:r w:rsidRPr="00D21680">
              <w:rPr>
                <w:rFonts w:ascii="宋体" w:hAnsi="宋体" w:cs="宋体"/>
                <w:kern w:val="0"/>
                <w:sz w:val="21"/>
                <w:szCs w:val="21"/>
              </w:rPr>
              <w:t>1</w:t>
            </w:r>
            <w:r w:rsidRPr="00D21680">
              <w:rPr>
                <w:rFonts w:ascii="宋体" w:hAnsi="宋体" w:cs="宋体" w:hint="eastAsia"/>
                <w:kern w:val="0"/>
                <w:sz w:val="21"/>
                <w:szCs w:val="21"/>
              </w:rPr>
              <w:t>张、厨房</w:t>
            </w:r>
            <w:r w:rsidRPr="00D21680">
              <w:rPr>
                <w:rFonts w:ascii="宋体" w:hAnsi="宋体" w:cs="宋体"/>
                <w:kern w:val="0"/>
                <w:sz w:val="21"/>
                <w:szCs w:val="21"/>
              </w:rPr>
              <w:t>1</w:t>
            </w:r>
            <w:r w:rsidRPr="00D21680">
              <w:rPr>
                <w:rFonts w:ascii="宋体" w:hAnsi="宋体" w:cs="宋体" w:hint="eastAsia"/>
                <w:kern w:val="0"/>
                <w:sz w:val="21"/>
                <w:szCs w:val="21"/>
              </w:rPr>
              <w:t>张</w:t>
            </w:r>
          </w:p>
        </w:tc>
        <w:tc>
          <w:tcPr>
            <w:tcW w:w="1665" w:type="pct"/>
            <w:vAlign w:val="center"/>
          </w:tcPr>
          <w:p w14:paraId="107FC9A6"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int="eastAsia"/>
                <w:kern w:val="0"/>
                <w:sz w:val="21"/>
                <w:szCs w:val="21"/>
              </w:rPr>
              <w:t>相机高度</w:t>
            </w:r>
            <w:r w:rsidRPr="00D21680">
              <w:rPr>
                <w:rFonts w:ascii="宋体"/>
                <w:kern w:val="0"/>
                <w:sz w:val="21"/>
                <w:szCs w:val="21"/>
              </w:rPr>
              <w:t>1200-1300mm</w:t>
            </w:r>
            <w:r w:rsidRPr="00D21680">
              <w:rPr>
                <w:rFonts w:ascii="宋体" w:hint="eastAsia"/>
                <w:kern w:val="0"/>
                <w:sz w:val="21"/>
                <w:szCs w:val="21"/>
              </w:rPr>
              <w:t>（</w:t>
            </w:r>
            <w:r w:rsidRPr="00D21680">
              <w:rPr>
                <w:rFonts w:ascii="宋体"/>
                <w:kern w:val="0"/>
                <w:sz w:val="21"/>
                <w:szCs w:val="21"/>
              </w:rPr>
              <w:t>3D</w:t>
            </w:r>
            <w:r w:rsidRPr="00D21680">
              <w:rPr>
                <w:rFonts w:ascii="宋体" w:hint="eastAsia"/>
                <w:kern w:val="0"/>
                <w:sz w:val="21"/>
                <w:szCs w:val="21"/>
              </w:rPr>
              <w:t>）</w:t>
            </w:r>
          </w:p>
        </w:tc>
      </w:tr>
      <w:tr w:rsidR="0055178A" w:rsidRPr="00D21680" w14:paraId="7DA5D7D4" w14:textId="77777777" w:rsidTr="0055178A">
        <w:trPr>
          <w:trHeight w:val="454"/>
        </w:trPr>
        <w:tc>
          <w:tcPr>
            <w:tcW w:w="375" w:type="pct"/>
            <w:vAlign w:val="center"/>
          </w:tcPr>
          <w:p w14:paraId="4D714CEF"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Ansi="宋体" w:cs="宋体"/>
                <w:kern w:val="0"/>
                <w:sz w:val="21"/>
                <w:szCs w:val="21"/>
              </w:rPr>
              <w:t>2</w:t>
            </w:r>
          </w:p>
        </w:tc>
        <w:tc>
          <w:tcPr>
            <w:tcW w:w="1018" w:type="pct"/>
            <w:vAlign w:val="center"/>
          </w:tcPr>
          <w:p w14:paraId="0EA13EE0" w14:textId="77777777" w:rsidR="00D21680" w:rsidRPr="00D21680" w:rsidRDefault="00D21680" w:rsidP="00D21680">
            <w:pPr>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主卧、次卧</w:t>
            </w:r>
          </w:p>
        </w:tc>
        <w:tc>
          <w:tcPr>
            <w:tcW w:w="1942" w:type="pct"/>
            <w:vAlign w:val="center"/>
          </w:tcPr>
          <w:p w14:paraId="5AF5C6E1" w14:textId="77777777" w:rsidR="00D21680" w:rsidRPr="00D21680" w:rsidRDefault="00D21680" w:rsidP="00D21680">
            <w:pPr>
              <w:adjustRightInd w:val="0"/>
              <w:spacing w:line="360" w:lineRule="atLeast"/>
              <w:ind w:firstLineChars="0" w:firstLine="0"/>
              <w:textAlignment w:val="baseline"/>
              <w:rPr>
                <w:rFonts w:ascii="宋体" w:cs="宋体"/>
                <w:kern w:val="0"/>
                <w:sz w:val="21"/>
                <w:szCs w:val="21"/>
              </w:rPr>
            </w:pPr>
            <w:r w:rsidRPr="00D21680">
              <w:rPr>
                <w:rFonts w:ascii="宋体" w:hAnsi="宋体" w:cs="宋体" w:hint="eastAsia"/>
                <w:kern w:val="0"/>
                <w:sz w:val="21"/>
                <w:szCs w:val="21"/>
              </w:rPr>
              <w:t>主卧</w:t>
            </w:r>
            <w:r w:rsidRPr="00D21680">
              <w:rPr>
                <w:rFonts w:ascii="宋体" w:hAnsi="宋体" w:cs="宋体"/>
                <w:kern w:val="0"/>
                <w:sz w:val="21"/>
                <w:szCs w:val="21"/>
              </w:rPr>
              <w:t>1</w:t>
            </w:r>
            <w:r w:rsidRPr="00D21680">
              <w:rPr>
                <w:rFonts w:ascii="宋体" w:hAnsi="宋体" w:cs="宋体" w:hint="eastAsia"/>
                <w:kern w:val="0"/>
                <w:sz w:val="21"/>
                <w:szCs w:val="21"/>
              </w:rPr>
              <w:t>张、次卧（根据镜头位置）</w:t>
            </w:r>
          </w:p>
        </w:tc>
        <w:tc>
          <w:tcPr>
            <w:tcW w:w="1665" w:type="pct"/>
            <w:vAlign w:val="center"/>
          </w:tcPr>
          <w:p w14:paraId="21DB85B9"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int="eastAsia"/>
                <w:kern w:val="0"/>
                <w:sz w:val="21"/>
                <w:szCs w:val="21"/>
              </w:rPr>
              <w:t>相机高度</w:t>
            </w:r>
            <w:r w:rsidRPr="00D21680">
              <w:rPr>
                <w:rFonts w:ascii="宋体"/>
                <w:kern w:val="0"/>
                <w:sz w:val="21"/>
                <w:szCs w:val="21"/>
              </w:rPr>
              <w:t>1200-1300mm</w:t>
            </w:r>
            <w:r w:rsidRPr="00D21680">
              <w:rPr>
                <w:rFonts w:ascii="宋体" w:hint="eastAsia"/>
                <w:kern w:val="0"/>
                <w:sz w:val="21"/>
                <w:szCs w:val="21"/>
              </w:rPr>
              <w:t>（</w:t>
            </w:r>
            <w:r w:rsidRPr="00D21680">
              <w:rPr>
                <w:rFonts w:ascii="宋体"/>
                <w:kern w:val="0"/>
                <w:sz w:val="21"/>
                <w:szCs w:val="21"/>
              </w:rPr>
              <w:t>3D</w:t>
            </w:r>
            <w:r w:rsidRPr="00D21680">
              <w:rPr>
                <w:rFonts w:ascii="宋体" w:hint="eastAsia"/>
                <w:kern w:val="0"/>
                <w:sz w:val="21"/>
                <w:szCs w:val="21"/>
              </w:rPr>
              <w:t>）</w:t>
            </w:r>
          </w:p>
        </w:tc>
      </w:tr>
      <w:tr w:rsidR="0055178A" w:rsidRPr="00D21680" w14:paraId="79C09A90" w14:textId="77777777" w:rsidTr="0055178A">
        <w:trPr>
          <w:trHeight w:val="454"/>
        </w:trPr>
        <w:tc>
          <w:tcPr>
            <w:tcW w:w="375" w:type="pct"/>
            <w:vAlign w:val="center"/>
          </w:tcPr>
          <w:p w14:paraId="5E55E71C"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Ansi="宋体" w:cs="宋体"/>
                <w:kern w:val="0"/>
                <w:sz w:val="21"/>
                <w:szCs w:val="21"/>
              </w:rPr>
              <w:t>3</w:t>
            </w:r>
          </w:p>
        </w:tc>
        <w:tc>
          <w:tcPr>
            <w:tcW w:w="1018" w:type="pct"/>
            <w:vAlign w:val="center"/>
          </w:tcPr>
          <w:p w14:paraId="20900A32" w14:textId="77777777" w:rsidR="00D21680" w:rsidRPr="00D21680" w:rsidRDefault="00D21680" w:rsidP="00D21680">
            <w:pPr>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卫生间</w:t>
            </w:r>
          </w:p>
        </w:tc>
        <w:tc>
          <w:tcPr>
            <w:tcW w:w="1942" w:type="pct"/>
            <w:vAlign w:val="center"/>
          </w:tcPr>
          <w:p w14:paraId="50E3DEA7" w14:textId="77777777" w:rsidR="00D21680" w:rsidRPr="00D21680" w:rsidRDefault="00D21680" w:rsidP="00D21680">
            <w:pPr>
              <w:adjustRightInd w:val="0"/>
              <w:spacing w:line="360" w:lineRule="atLeast"/>
              <w:ind w:firstLineChars="0" w:firstLine="0"/>
              <w:textAlignment w:val="baseline"/>
              <w:rPr>
                <w:rFonts w:ascii="宋体"/>
                <w:kern w:val="0"/>
                <w:sz w:val="21"/>
                <w:szCs w:val="21"/>
              </w:rPr>
            </w:pPr>
            <w:r w:rsidRPr="00D21680">
              <w:rPr>
                <w:rFonts w:ascii="宋体" w:hAnsi="宋体" w:cs="宋体" w:hint="eastAsia"/>
                <w:kern w:val="0"/>
                <w:sz w:val="21"/>
                <w:szCs w:val="21"/>
              </w:rPr>
              <w:t>主卫</w:t>
            </w:r>
            <w:r w:rsidRPr="00D21680">
              <w:rPr>
                <w:rFonts w:ascii="宋体" w:hAnsi="宋体" w:cs="宋体"/>
                <w:kern w:val="0"/>
                <w:sz w:val="21"/>
                <w:szCs w:val="21"/>
              </w:rPr>
              <w:t>1</w:t>
            </w:r>
            <w:r w:rsidRPr="00D21680">
              <w:rPr>
                <w:rFonts w:ascii="宋体" w:hAnsi="宋体" w:cs="宋体" w:hint="eastAsia"/>
                <w:kern w:val="0"/>
                <w:sz w:val="21"/>
                <w:szCs w:val="21"/>
              </w:rPr>
              <w:t>张、次卫</w:t>
            </w:r>
            <w:r w:rsidRPr="00D21680">
              <w:rPr>
                <w:rFonts w:ascii="宋体" w:hAnsi="宋体" w:cs="宋体"/>
                <w:kern w:val="0"/>
                <w:sz w:val="21"/>
                <w:szCs w:val="21"/>
              </w:rPr>
              <w:t>1</w:t>
            </w:r>
            <w:r w:rsidRPr="00D21680">
              <w:rPr>
                <w:rFonts w:ascii="宋体" w:hAnsi="宋体" w:cs="宋体" w:hint="eastAsia"/>
                <w:kern w:val="0"/>
                <w:sz w:val="21"/>
                <w:szCs w:val="21"/>
              </w:rPr>
              <w:t>张</w:t>
            </w:r>
          </w:p>
        </w:tc>
        <w:tc>
          <w:tcPr>
            <w:tcW w:w="1665" w:type="pct"/>
            <w:vAlign w:val="center"/>
          </w:tcPr>
          <w:p w14:paraId="50E1993D" w14:textId="77777777" w:rsidR="00D21680" w:rsidRPr="00D21680" w:rsidRDefault="00D21680" w:rsidP="00D21680">
            <w:pPr>
              <w:adjustRightInd w:val="0"/>
              <w:spacing w:line="360" w:lineRule="atLeast"/>
              <w:ind w:firstLineChars="0" w:firstLine="0"/>
              <w:jc w:val="center"/>
              <w:textAlignment w:val="baseline"/>
              <w:rPr>
                <w:rFonts w:ascii="宋体"/>
                <w:kern w:val="0"/>
                <w:sz w:val="21"/>
                <w:szCs w:val="21"/>
              </w:rPr>
            </w:pPr>
            <w:r w:rsidRPr="00D21680">
              <w:rPr>
                <w:rFonts w:ascii="宋体" w:hint="eastAsia"/>
                <w:kern w:val="0"/>
                <w:sz w:val="21"/>
                <w:szCs w:val="21"/>
              </w:rPr>
              <w:t>相机高度</w:t>
            </w:r>
            <w:r w:rsidRPr="00D21680">
              <w:rPr>
                <w:rFonts w:ascii="宋体"/>
                <w:kern w:val="0"/>
                <w:sz w:val="21"/>
                <w:szCs w:val="21"/>
              </w:rPr>
              <w:t>1200-1300mm</w:t>
            </w:r>
            <w:r w:rsidRPr="00D21680">
              <w:rPr>
                <w:rFonts w:ascii="宋体" w:hint="eastAsia"/>
                <w:kern w:val="0"/>
                <w:sz w:val="21"/>
                <w:szCs w:val="21"/>
              </w:rPr>
              <w:t>（</w:t>
            </w:r>
            <w:r w:rsidRPr="00D21680">
              <w:rPr>
                <w:rFonts w:ascii="宋体"/>
                <w:kern w:val="0"/>
                <w:sz w:val="21"/>
                <w:szCs w:val="21"/>
              </w:rPr>
              <w:t>3D</w:t>
            </w:r>
            <w:r w:rsidRPr="00D21680">
              <w:rPr>
                <w:rFonts w:ascii="宋体" w:hint="eastAsia"/>
                <w:kern w:val="0"/>
                <w:sz w:val="21"/>
                <w:szCs w:val="21"/>
              </w:rPr>
              <w:t>）</w:t>
            </w:r>
          </w:p>
        </w:tc>
      </w:tr>
      <w:tr w:rsidR="00942B4D" w:rsidRPr="00D21680" w14:paraId="330AD7A4" w14:textId="77777777" w:rsidTr="00942B4D">
        <w:trPr>
          <w:trHeight w:val="454"/>
        </w:trPr>
        <w:tc>
          <w:tcPr>
            <w:tcW w:w="5000" w:type="pct"/>
            <w:gridSpan w:val="4"/>
            <w:vAlign w:val="center"/>
          </w:tcPr>
          <w:p w14:paraId="66DFCEBB" w14:textId="32DAA6E8" w:rsidR="00942B4D" w:rsidRPr="00D21680" w:rsidRDefault="00942B4D" w:rsidP="00942B4D">
            <w:pPr>
              <w:adjustRightInd w:val="0"/>
              <w:spacing w:line="360" w:lineRule="atLeast"/>
              <w:ind w:firstLineChars="0" w:firstLine="0"/>
              <w:textAlignment w:val="baseline"/>
              <w:rPr>
                <w:rFonts w:ascii="宋体"/>
                <w:kern w:val="0"/>
                <w:sz w:val="21"/>
                <w:szCs w:val="21"/>
              </w:rPr>
            </w:pPr>
            <w:r w:rsidRPr="00942B4D">
              <w:rPr>
                <w:rFonts w:ascii="宋体" w:hint="eastAsia"/>
                <w:kern w:val="0"/>
                <w:sz w:val="21"/>
                <w:szCs w:val="21"/>
              </w:rPr>
              <w:t>以上仅对人才公寓房型A要求</w:t>
            </w:r>
          </w:p>
        </w:tc>
      </w:tr>
    </w:tbl>
    <w:p w14:paraId="6CE9C318" w14:textId="763A9B6F" w:rsidR="00086FD5" w:rsidRDefault="00DC21F1" w:rsidP="008405FB">
      <w:pPr>
        <w:pStyle w:val="5"/>
      </w:pPr>
      <w:r w:rsidRPr="00DC21F1">
        <w:rPr>
          <w:rFonts w:ascii="宋体" w:hAnsi="宋体" w:hint="eastAsia"/>
          <w:szCs w:val="20"/>
        </w:rPr>
        <w:t>电脑演示</w:t>
      </w:r>
      <w:r>
        <w:rPr>
          <w:rFonts w:ascii="宋体" w:hAnsi="宋体" w:hint="eastAsia"/>
          <w:szCs w:val="20"/>
        </w:rPr>
        <w:t>版</w:t>
      </w:r>
      <w:r w:rsidRPr="00DC21F1">
        <w:rPr>
          <w:rFonts w:ascii="宋体" w:hAnsi="宋体" w:hint="eastAsia"/>
          <w:szCs w:val="20"/>
        </w:rPr>
        <w:t>VR全景效果图</w:t>
      </w:r>
      <w:r w:rsidR="00383676">
        <w:rPr>
          <w:rFonts w:ascii="宋体" w:hAnsi="宋体" w:hint="eastAsia"/>
          <w:szCs w:val="20"/>
        </w:rPr>
        <w:t>，按照</w:t>
      </w:r>
      <w:r w:rsidR="00086FD5">
        <w:rPr>
          <w:rFonts w:hint="eastAsia"/>
        </w:rPr>
        <w:t>《</w:t>
      </w:r>
      <w:r w:rsidR="00086FD5" w:rsidRPr="00086FD5">
        <w:rPr>
          <w:rFonts w:hint="eastAsia"/>
        </w:rPr>
        <w:t>功能区及装饰装修设计要求明细表</w:t>
      </w:r>
      <w:r w:rsidR="00086FD5">
        <w:rPr>
          <w:rFonts w:hint="eastAsia"/>
        </w:rPr>
        <w:t>》备注设计方案的典型套房。</w:t>
      </w:r>
    </w:p>
    <w:p w14:paraId="19F2B61B" w14:textId="3A8BEF47" w:rsidR="009F53C2" w:rsidRPr="009F53C2" w:rsidRDefault="009F53C2" w:rsidP="008405FB">
      <w:pPr>
        <w:pStyle w:val="5"/>
      </w:pPr>
      <w:r w:rsidRPr="009F53C2">
        <w:rPr>
          <w:rFonts w:hint="eastAsia"/>
        </w:rPr>
        <w:t>投标人</w:t>
      </w:r>
      <w:r>
        <w:rPr>
          <w:rFonts w:hint="eastAsia"/>
        </w:rPr>
        <w:t>自主发挥不限于</w:t>
      </w:r>
      <w:r w:rsidR="00AF282F">
        <w:rPr>
          <w:rFonts w:hint="eastAsia"/>
        </w:rPr>
        <w:t>上述要求</w:t>
      </w:r>
      <w:r>
        <w:rPr>
          <w:rFonts w:hint="eastAsia"/>
        </w:rPr>
        <w:t>的其他单元</w:t>
      </w:r>
      <w:r w:rsidR="003607F7">
        <w:rPr>
          <w:rFonts w:hint="eastAsia"/>
        </w:rPr>
        <w:t>或功能区空间</w:t>
      </w:r>
      <w:r w:rsidR="00DC21F1">
        <w:rPr>
          <w:rFonts w:hint="eastAsia"/>
        </w:rPr>
        <w:t>效果图</w:t>
      </w:r>
      <w:r>
        <w:rPr>
          <w:rFonts w:hint="eastAsia"/>
        </w:rPr>
        <w:t>。</w:t>
      </w:r>
    </w:p>
    <w:p w14:paraId="3538B42A" w14:textId="0476B1CB" w:rsidR="00AF3C4B" w:rsidRDefault="00D21680" w:rsidP="00D21680">
      <w:pPr>
        <w:pStyle w:val="4"/>
      </w:pPr>
      <w:r w:rsidRPr="00D21680">
        <w:rPr>
          <w:rFonts w:hint="eastAsia"/>
        </w:rPr>
        <w:t>投标设计方案文本的其它图纸要求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74"/>
        <w:gridCol w:w="1554"/>
        <w:gridCol w:w="2267"/>
        <w:gridCol w:w="1985"/>
        <w:gridCol w:w="2258"/>
      </w:tblGrid>
      <w:tr w:rsidR="0055178A" w:rsidRPr="0055178A" w14:paraId="2B78C398" w14:textId="77777777" w:rsidTr="007D5EC1">
        <w:trPr>
          <w:trHeight w:val="454"/>
          <w:tblHeader/>
        </w:trPr>
        <w:tc>
          <w:tcPr>
            <w:tcW w:w="682" w:type="pct"/>
            <w:vAlign w:val="center"/>
          </w:tcPr>
          <w:p w14:paraId="06C9BD2A"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b/>
                <w:sz w:val="21"/>
                <w:szCs w:val="21"/>
              </w:rPr>
            </w:pPr>
            <w:r w:rsidRPr="0055178A">
              <w:rPr>
                <w:rFonts w:ascii="宋体" w:hAnsi="宋体" w:cs="宋体" w:hint="eastAsia"/>
                <w:b/>
                <w:kern w:val="0"/>
                <w:sz w:val="20"/>
                <w:szCs w:val="21"/>
              </w:rPr>
              <w:t>图纸分类</w:t>
            </w:r>
          </w:p>
        </w:tc>
        <w:tc>
          <w:tcPr>
            <w:tcW w:w="832" w:type="pct"/>
            <w:vAlign w:val="center"/>
          </w:tcPr>
          <w:p w14:paraId="046AB7D9"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b/>
                <w:sz w:val="21"/>
                <w:szCs w:val="21"/>
              </w:rPr>
            </w:pPr>
            <w:r w:rsidRPr="0055178A">
              <w:rPr>
                <w:rFonts w:ascii="宋体" w:hAnsi="宋体" w:cs="宋体" w:hint="eastAsia"/>
                <w:b/>
                <w:kern w:val="0"/>
                <w:sz w:val="20"/>
                <w:szCs w:val="21"/>
              </w:rPr>
              <w:t>基本要求</w:t>
            </w:r>
          </w:p>
        </w:tc>
        <w:tc>
          <w:tcPr>
            <w:tcW w:w="1214" w:type="pct"/>
            <w:vAlign w:val="center"/>
          </w:tcPr>
          <w:p w14:paraId="0D1BAD2B"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b/>
                <w:sz w:val="21"/>
                <w:szCs w:val="21"/>
              </w:rPr>
            </w:pPr>
            <w:r w:rsidRPr="0055178A">
              <w:rPr>
                <w:rFonts w:ascii="宋体" w:hAnsi="宋体" w:cs="宋体" w:hint="eastAsia"/>
                <w:b/>
                <w:kern w:val="0"/>
                <w:sz w:val="20"/>
                <w:szCs w:val="21"/>
              </w:rPr>
              <w:t>出图形式</w:t>
            </w:r>
          </w:p>
        </w:tc>
        <w:tc>
          <w:tcPr>
            <w:tcW w:w="1063" w:type="pct"/>
            <w:vAlign w:val="center"/>
          </w:tcPr>
          <w:p w14:paraId="79CEF9F9"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b/>
                <w:sz w:val="21"/>
                <w:szCs w:val="21"/>
              </w:rPr>
            </w:pPr>
            <w:r w:rsidRPr="0055178A">
              <w:rPr>
                <w:rFonts w:ascii="宋体" w:hAnsi="宋体" w:cs="宋体" w:hint="eastAsia"/>
                <w:b/>
                <w:kern w:val="0"/>
                <w:sz w:val="20"/>
                <w:szCs w:val="21"/>
              </w:rPr>
              <w:t>打印要求</w:t>
            </w:r>
          </w:p>
        </w:tc>
        <w:tc>
          <w:tcPr>
            <w:tcW w:w="1209" w:type="pct"/>
            <w:vAlign w:val="center"/>
          </w:tcPr>
          <w:p w14:paraId="1458BDDF"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b/>
                <w:sz w:val="21"/>
                <w:szCs w:val="21"/>
              </w:rPr>
            </w:pPr>
            <w:r w:rsidRPr="0055178A">
              <w:rPr>
                <w:rFonts w:ascii="宋体" w:hAnsi="宋体" w:cs="宋体" w:hint="eastAsia"/>
                <w:b/>
                <w:kern w:val="0"/>
                <w:sz w:val="20"/>
                <w:szCs w:val="21"/>
              </w:rPr>
              <w:t>备注</w:t>
            </w:r>
          </w:p>
        </w:tc>
      </w:tr>
      <w:tr w:rsidR="0055178A" w:rsidRPr="0055178A" w14:paraId="4C6E0B6C" w14:textId="77777777" w:rsidTr="007D5EC1">
        <w:trPr>
          <w:trHeight w:val="454"/>
        </w:trPr>
        <w:tc>
          <w:tcPr>
            <w:tcW w:w="682" w:type="pct"/>
            <w:vAlign w:val="center"/>
          </w:tcPr>
          <w:p w14:paraId="52F45ECE"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平面布置图</w:t>
            </w:r>
          </w:p>
        </w:tc>
        <w:tc>
          <w:tcPr>
            <w:tcW w:w="832" w:type="pct"/>
            <w:vAlign w:val="center"/>
          </w:tcPr>
          <w:p w14:paraId="03E5F4B5"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27E97E80"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w:t>
            </w:r>
          </w:p>
        </w:tc>
        <w:tc>
          <w:tcPr>
            <w:tcW w:w="1063" w:type="pct"/>
            <w:vAlign w:val="center"/>
          </w:tcPr>
          <w:p w14:paraId="43A6B790"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6DDCD897"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包含标准尺寸家具电器</w:t>
            </w:r>
          </w:p>
        </w:tc>
      </w:tr>
      <w:tr w:rsidR="0055178A" w:rsidRPr="0055178A" w14:paraId="55CD73EA" w14:textId="77777777" w:rsidTr="007D5EC1">
        <w:trPr>
          <w:trHeight w:val="454"/>
        </w:trPr>
        <w:tc>
          <w:tcPr>
            <w:tcW w:w="682" w:type="pct"/>
            <w:vAlign w:val="center"/>
          </w:tcPr>
          <w:p w14:paraId="3CE55CDE"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天花布置图</w:t>
            </w:r>
          </w:p>
        </w:tc>
        <w:tc>
          <w:tcPr>
            <w:tcW w:w="832" w:type="pct"/>
            <w:vAlign w:val="center"/>
          </w:tcPr>
          <w:p w14:paraId="4628773B"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1972F052"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1.具体到每户。2.包括吊顶和标高及其尺寸。</w:t>
            </w:r>
          </w:p>
        </w:tc>
        <w:tc>
          <w:tcPr>
            <w:tcW w:w="1063" w:type="pct"/>
            <w:vAlign w:val="center"/>
          </w:tcPr>
          <w:p w14:paraId="697A441E"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129413EF"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p>
        </w:tc>
      </w:tr>
      <w:tr w:rsidR="0055178A" w:rsidRPr="0055178A" w14:paraId="47AACE6B" w14:textId="77777777" w:rsidTr="007D5EC1">
        <w:trPr>
          <w:trHeight w:val="454"/>
        </w:trPr>
        <w:tc>
          <w:tcPr>
            <w:tcW w:w="682" w:type="pct"/>
            <w:vAlign w:val="center"/>
          </w:tcPr>
          <w:p w14:paraId="45E4CBC6"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灯具布置图</w:t>
            </w:r>
          </w:p>
        </w:tc>
        <w:tc>
          <w:tcPr>
            <w:tcW w:w="832" w:type="pct"/>
            <w:vAlign w:val="center"/>
          </w:tcPr>
          <w:p w14:paraId="756A36C1"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06C3836D"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1.具体到每户。2.包括灯具位置尺寸及其种类。</w:t>
            </w:r>
          </w:p>
        </w:tc>
        <w:tc>
          <w:tcPr>
            <w:tcW w:w="1063" w:type="pct"/>
            <w:vAlign w:val="center"/>
          </w:tcPr>
          <w:p w14:paraId="1595A313"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289DC567"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p>
        </w:tc>
      </w:tr>
      <w:tr w:rsidR="0055178A" w:rsidRPr="0055178A" w14:paraId="059FB07E" w14:textId="77777777" w:rsidTr="007D5EC1">
        <w:trPr>
          <w:trHeight w:val="454"/>
        </w:trPr>
        <w:tc>
          <w:tcPr>
            <w:tcW w:w="682" w:type="pct"/>
            <w:vAlign w:val="center"/>
          </w:tcPr>
          <w:p w14:paraId="7EBDBC14"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开关布置图</w:t>
            </w:r>
          </w:p>
        </w:tc>
        <w:tc>
          <w:tcPr>
            <w:tcW w:w="832" w:type="pct"/>
            <w:vAlign w:val="center"/>
          </w:tcPr>
          <w:p w14:paraId="4FE549F8"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2A538EEE"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w:t>
            </w:r>
          </w:p>
        </w:tc>
        <w:tc>
          <w:tcPr>
            <w:tcW w:w="1063" w:type="pct"/>
            <w:vAlign w:val="center"/>
          </w:tcPr>
          <w:p w14:paraId="629F0026"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08D59AC8"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p>
        </w:tc>
      </w:tr>
      <w:tr w:rsidR="0055178A" w:rsidRPr="0055178A" w14:paraId="736AFF68" w14:textId="77777777" w:rsidTr="0055178A">
        <w:trPr>
          <w:trHeight w:val="20"/>
        </w:trPr>
        <w:tc>
          <w:tcPr>
            <w:tcW w:w="682" w:type="pct"/>
            <w:vAlign w:val="center"/>
          </w:tcPr>
          <w:p w14:paraId="5A429056"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立面图</w:t>
            </w:r>
          </w:p>
        </w:tc>
        <w:tc>
          <w:tcPr>
            <w:tcW w:w="832" w:type="pct"/>
            <w:vAlign w:val="center"/>
          </w:tcPr>
          <w:p w14:paraId="46A826C8"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3BE4A3F1"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1.具体到每户。2.涉及墙立面个性装修时才需要绘制，整体类墙面不考虑。</w:t>
            </w:r>
          </w:p>
        </w:tc>
        <w:tc>
          <w:tcPr>
            <w:tcW w:w="1063" w:type="pct"/>
            <w:vAlign w:val="center"/>
          </w:tcPr>
          <w:p w14:paraId="4D7233DC"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313C5A8F"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如墙面背景墙设计、木作、石材背景墙、开关插座位置等。</w:t>
            </w:r>
          </w:p>
        </w:tc>
      </w:tr>
      <w:tr w:rsidR="0055178A" w:rsidRPr="0055178A" w14:paraId="332D0021" w14:textId="77777777" w:rsidTr="0055178A">
        <w:trPr>
          <w:trHeight w:val="20"/>
        </w:trPr>
        <w:tc>
          <w:tcPr>
            <w:tcW w:w="682" w:type="pct"/>
            <w:vAlign w:val="center"/>
          </w:tcPr>
          <w:p w14:paraId="6AD5225A"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大样图</w:t>
            </w:r>
          </w:p>
        </w:tc>
        <w:tc>
          <w:tcPr>
            <w:tcW w:w="832" w:type="pct"/>
            <w:vAlign w:val="center"/>
          </w:tcPr>
          <w:p w14:paraId="0D93D45A"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7B464BB2"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1.具体到每户。2.涉及到复杂装饰施工需绘制。</w:t>
            </w:r>
          </w:p>
        </w:tc>
        <w:tc>
          <w:tcPr>
            <w:tcW w:w="1063" w:type="pct"/>
            <w:vAlign w:val="center"/>
          </w:tcPr>
          <w:p w14:paraId="52D2E50C"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vAlign w:val="center"/>
          </w:tcPr>
          <w:p w14:paraId="7FA9E116"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r w:rsidRPr="0055178A">
              <w:rPr>
                <w:rFonts w:ascii="宋体" w:hAnsi="宋体" w:cs="宋体" w:hint="eastAsia"/>
                <w:kern w:val="0"/>
                <w:sz w:val="20"/>
                <w:szCs w:val="21"/>
              </w:rPr>
              <w:t>如新创工法、复杂节点施工。</w:t>
            </w:r>
          </w:p>
        </w:tc>
      </w:tr>
      <w:tr w:rsidR="0055178A" w:rsidRPr="0055178A" w14:paraId="0C857154" w14:textId="77777777" w:rsidTr="0055178A">
        <w:trPr>
          <w:trHeight w:val="20"/>
        </w:trPr>
        <w:tc>
          <w:tcPr>
            <w:tcW w:w="682" w:type="pct"/>
          </w:tcPr>
          <w:p w14:paraId="606AC4A2"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kern w:val="0"/>
                <w:sz w:val="20"/>
                <w:szCs w:val="21"/>
              </w:rPr>
            </w:pPr>
            <w:bookmarkStart w:id="20" w:name="_Hlk89590927"/>
            <w:r w:rsidRPr="0055178A">
              <w:rPr>
                <w:rFonts w:ascii="宋体" w:hAnsi="宋体" w:cs="宋体" w:hint="eastAsia"/>
                <w:kern w:val="0"/>
                <w:sz w:val="20"/>
                <w:szCs w:val="21"/>
              </w:rPr>
              <w:t>投标人认为需提交的</w:t>
            </w:r>
            <w:bookmarkEnd w:id="20"/>
            <w:r w:rsidRPr="0055178A">
              <w:rPr>
                <w:rFonts w:ascii="宋体" w:hAnsi="宋体" w:cs="宋体" w:hint="eastAsia"/>
                <w:kern w:val="0"/>
                <w:sz w:val="20"/>
                <w:szCs w:val="21"/>
              </w:rPr>
              <w:t>其它图纸</w:t>
            </w:r>
          </w:p>
        </w:tc>
        <w:tc>
          <w:tcPr>
            <w:tcW w:w="832" w:type="pct"/>
            <w:vAlign w:val="center"/>
          </w:tcPr>
          <w:p w14:paraId="7B066219"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尺寸准确完整</w:t>
            </w:r>
          </w:p>
        </w:tc>
        <w:tc>
          <w:tcPr>
            <w:tcW w:w="1214" w:type="pct"/>
            <w:vAlign w:val="center"/>
          </w:tcPr>
          <w:p w14:paraId="3EEE64D3" w14:textId="77777777" w:rsidR="0055178A" w:rsidRPr="0055178A" w:rsidRDefault="0055178A" w:rsidP="007D5EC1">
            <w:pPr>
              <w:widowControl w:val="0"/>
              <w:adjustRightInd w:val="0"/>
              <w:spacing w:line="240" w:lineRule="auto"/>
              <w:ind w:firstLineChars="0" w:firstLine="0"/>
              <w:textAlignment w:val="baseline"/>
              <w:rPr>
                <w:rFonts w:ascii="宋体" w:hAnsi="宋体" w:cs="宋体"/>
                <w:sz w:val="21"/>
                <w:szCs w:val="21"/>
              </w:rPr>
            </w:pPr>
          </w:p>
        </w:tc>
        <w:tc>
          <w:tcPr>
            <w:tcW w:w="1063" w:type="pct"/>
            <w:vAlign w:val="center"/>
          </w:tcPr>
          <w:p w14:paraId="5A9EC359" w14:textId="77777777" w:rsidR="0055178A" w:rsidRPr="0055178A" w:rsidRDefault="0055178A" w:rsidP="007D5EC1">
            <w:pPr>
              <w:widowControl w:val="0"/>
              <w:adjustRightInd w:val="0"/>
              <w:spacing w:line="240" w:lineRule="auto"/>
              <w:ind w:firstLineChars="0" w:firstLine="0"/>
              <w:jc w:val="center"/>
              <w:textAlignment w:val="baseline"/>
              <w:rPr>
                <w:rFonts w:ascii="宋体" w:hAnsi="宋体" w:cs="宋体"/>
                <w:sz w:val="21"/>
                <w:szCs w:val="21"/>
              </w:rPr>
            </w:pPr>
            <w:r w:rsidRPr="0055178A">
              <w:rPr>
                <w:rFonts w:ascii="宋体" w:hAnsi="宋体" w:cs="宋体" w:hint="eastAsia"/>
                <w:kern w:val="0"/>
                <w:sz w:val="20"/>
                <w:szCs w:val="21"/>
              </w:rPr>
              <w:t>采用白色A3纸打印</w:t>
            </w:r>
          </w:p>
        </w:tc>
        <w:tc>
          <w:tcPr>
            <w:tcW w:w="1209" w:type="pct"/>
          </w:tcPr>
          <w:p w14:paraId="17B91F3A" w14:textId="77777777" w:rsidR="0055178A" w:rsidRPr="0055178A" w:rsidRDefault="0055178A" w:rsidP="007D5EC1">
            <w:pPr>
              <w:spacing w:line="240" w:lineRule="auto"/>
              <w:ind w:firstLineChars="0" w:firstLine="0"/>
              <w:rPr>
                <w:rFonts w:ascii="??" w:hAnsi="??" w:cs="宋体"/>
                <w:b/>
                <w:bCs/>
                <w:kern w:val="0"/>
                <w:szCs w:val="24"/>
              </w:rPr>
            </w:pPr>
          </w:p>
          <w:p w14:paraId="33EFAB25" w14:textId="77777777" w:rsidR="0055178A" w:rsidRPr="0055178A" w:rsidRDefault="0055178A" w:rsidP="007D5EC1">
            <w:pPr>
              <w:widowControl w:val="0"/>
              <w:spacing w:line="240" w:lineRule="auto"/>
              <w:ind w:firstLineChars="0" w:firstLine="0"/>
              <w:rPr>
                <w:rFonts w:ascii="??" w:hAnsi="??" w:cs="宋体"/>
                <w:b/>
                <w:bCs/>
                <w:kern w:val="0"/>
                <w:szCs w:val="24"/>
              </w:rPr>
            </w:pPr>
          </w:p>
        </w:tc>
      </w:tr>
    </w:tbl>
    <w:p w14:paraId="37BEDA5B" w14:textId="7A864BD3" w:rsidR="00AF3C4B" w:rsidRDefault="00AF3C4B" w:rsidP="002B5C4C">
      <w:pPr>
        <w:ind w:firstLine="480"/>
        <w:rPr>
          <w:rFonts w:ascii="宋体" w:hAnsi="宋体"/>
        </w:rPr>
      </w:pPr>
    </w:p>
    <w:p w14:paraId="1E44BFA1" w14:textId="77777777" w:rsidR="00210D89" w:rsidRPr="00210D89" w:rsidRDefault="00210D89" w:rsidP="00210D89">
      <w:pPr>
        <w:pStyle w:val="3"/>
      </w:pPr>
      <w:r w:rsidRPr="00210D89">
        <w:rPr>
          <w:rFonts w:hint="eastAsia"/>
        </w:rPr>
        <w:t>本次招标为实施性方案设计招标要求水电、暖通各专业应做到初步设计深</w:t>
      </w:r>
      <w:r w:rsidRPr="00210D89">
        <w:rPr>
          <w:rFonts w:hint="eastAsia"/>
        </w:rPr>
        <w:lastRenderedPageBreak/>
        <w:t>度。</w:t>
      </w:r>
    </w:p>
    <w:p w14:paraId="6AFAA922" w14:textId="0FB0A011" w:rsidR="00ED3F95" w:rsidRDefault="00210D89" w:rsidP="00210D89">
      <w:pPr>
        <w:pStyle w:val="3"/>
      </w:pPr>
      <w:r w:rsidRPr="00210D89">
        <w:rPr>
          <w:rFonts w:hint="eastAsia"/>
        </w:rPr>
        <w:t>投标人的技术方案文本须编制投资估算（工程造价），投资估算所采用的主要材料、设备、电器须含有参考品牌（该参考品牌仅仅作为投标人估算的依据，不作为本项目施工图设计和施工的参考品牌），技术经济分析应含说明、指标及指标分析，有明细表、整体工程和主要分项工程拟投入的主要材料用量指标，有财务分析和国民经济评价。</w:t>
      </w:r>
    </w:p>
    <w:p w14:paraId="4099F338" w14:textId="363C4D89" w:rsidR="00ED3F95" w:rsidRPr="00210D89" w:rsidRDefault="00210D89" w:rsidP="00210D89">
      <w:pPr>
        <w:pStyle w:val="3"/>
      </w:pPr>
      <w:r w:rsidRPr="00210D89">
        <w:rPr>
          <w:rFonts w:hint="eastAsia"/>
        </w:rPr>
        <w:t>施工图设计阶段的相关要求</w:t>
      </w:r>
    </w:p>
    <w:p w14:paraId="75017715" w14:textId="744E81A3" w:rsidR="000979D7" w:rsidRPr="000979D7" w:rsidRDefault="000979D7" w:rsidP="000979D7">
      <w:pPr>
        <w:pStyle w:val="4"/>
      </w:pPr>
      <w:r w:rsidRPr="000979D7">
        <w:rPr>
          <w:rFonts w:hint="eastAsia"/>
        </w:rPr>
        <w:t>除招标文件规定装修设计工作以外所有室内区域的内装修设计，包括天、地、墙、门、隔墙及固定家具的设计。</w:t>
      </w:r>
    </w:p>
    <w:p w14:paraId="544266F9" w14:textId="63420CF2" w:rsidR="000979D7" w:rsidRPr="000979D7" w:rsidRDefault="000979D7" w:rsidP="000979D7">
      <w:pPr>
        <w:pStyle w:val="4"/>
      </w:pPr>
      <w:r w:rsidRPr="000979D7">
        <w:rPr>
          <w:rFonts w:hint="eastAsia"/>
        </w:rPr>
        <w:t>装修配套设计包括但不仅限于活动家具、资料柜、灯具、装饰材料样板、窗帘布艺、画、盆景、门五金、卫生间五金、门牌标志、消防疏散指示、室内陈设。</w:t>
      </w:r>
    </w:p>
    <w:p w14:paraId="12755286" w14:textId="255E9D01" w:rsidR="000979D7" w:rsidRPr="000979D7" w:rsidRDefault="000979D7" w:rsidP="000979D7">
      <w:pPr>
        <w:pStyle w:val="4"/>
      </w:pPr>
      <w:r w:rsidRPr="000979D7">
        <w:rPr>
          <w:rFonts w:hint="eastAsia"/>
        </w:rPr>
        <w:t xml:space="preserve"> 消防、空调、弱电等管线、桥架穿过墙体或楼板，应画出施工大样图。</w:t>
      </w:r>
    </w:p>
    <w:p w14:paraId="39EBA005" w14:textId="2B45E385" w:rsidR="000979D7" w:rsidRPr="000979D7" w:rsidRDefault="000979D7" w:rsidP="000979D7">
      <w:pPr>
        <w:pStyle w:val="4"/>
      </w:pPr>
      <w:r w:rsidRPr="000979D7">
        <w:rPr>
          <w:rFonts w:hint="eastAsia"/>
        </w:rPr>
        <w:t>重点部位、大样、节点应画出效果图。</w:t>
      </w:r>
    </w:p>
    <w:p w14:paraId="1F66A248" w14:textId="41D44235" w:rsidR="000979D7" w:rsidRPr="000979D7" w:rsidRDefault="000979D7" w:rsidP="000979D7">
      <w:pPr>
        <w:pStyle w:val="4"/>
      </w:pPr>
      <w:r w:rsidRPr="000979D7">
        <w:rPr>
          <w:rFonts w:hint="eastAsia"/>
        </w:rPr>
        <w:t>电气照明需提供照度、功率密度计算附表。</w:t>
      </w:r>
    </w:p>
    <w:p w14:paraId="3F6C5C0E" w14:textId="26F75FDD" w:rsidR="000979D7" w:rsidRPr="000979D7" w:rsidRDefault="000979D7" w:rsidP="000979D7">
      <w:pPr>
        <w:pStyle w:val="4"/>
      </w:pPr>
      <w:r w:rsidRPr="000979D7">
        <w:rPr>
          <w:rFonts w:hint="eastAsia"/>
        </w:rPr>
        <w:t>根据国家装修标准及使用功能提出强弱电、通风空调、给排水、消防的点位。包括但不仅限于：</w:t>
      </w:r>
    </w:p>
    <w:p w14:paraId="3B144BE5" w14:textId="29D0A163" w:rsidR="000979D7" w:rsidRPr="000979D7" w:rsidRDefault="000979D7" w:rsidP="000979D7">
      <w:pPr>
        <w:pStyle w:val="5"/>
      </w:pPr>
      <w:r w:rsidRPr="000979D7">
        <w:rPr>
          <w:rFonts w:hint="eastAsia"/>
        </w:rPr>
        <w:t>综合布置天花图（包括灯具、风口、烟感、喇叭、喷淋等机电的定位）；</w:t>
      </w:r>
    </w:p>
    <w:p w14:paraId="14B05C9F" w14:textId="28D2E477" w:rsidR="000979D7" w:rsidRPr="000979D7" w:rsidRDefault="000979D7" w:rsidP="000979D7">
      <w:pPr>
        <w:pStyle w:val="5"/>
      </w:pPr>
      <w:r w:rsidRPr="000979D7">
        <w:rPr>
          <w:rFonts w:hint="eastAsia"/>
        </w:rPr>
        <w:t>强电开关插座面板的定位；</w:t>
      </w:r>
    </w:p>
    <w:p w14:paraId="4CDDFDBA" w14:textId="1F3F5E42" w:rsidR="000979D7" w:rsidRPr="000979D7" w:rsidRDefault="000979D7" w:rsidP="000979D7">
      <w:pPr>
        <w:pStyle w:val="5"/>
      </w:pPr>
      <w:r w:rsidRPr="000979D7">
        <w:rPr>
          <w:rFonts w:hint="eastAsia"/>
        </w:rPr>
        <w:t>弱电出线口的定位；</w:t>
      </w:r>
    </w:p>
    <w:p w14:paraId="7B5BAAB9" w14:textId="61CDB32C" w:rsidR="000979D7" w:rsidRPr="000979D7" w:rsidRDefault="000979D7" w:rsidP="000979D7">
      <w:pPr>
        <w:pStyle w:val="5"/>
      </w:pPr>
      <w:r w:rsidRPr="000979D7">
        <w:rPr>
          <w:rFonts w:hint="eastAsia"/>
        </w:rPr>
        <w:t>消防设施点位图；</w:t>
      </w:r>
    </w:p>
    <w:p w14:paraId="06B17977" w14:textId="6377BF82" w:rsidR="000979D7" w:rsidRPr="000979D7" w:rsidRDefault="000979D7" w:rsidP="000979D7">
      <w:pPr>
        <w:pStyle w:val="5"/>
      </w:pPr>
      <w:r w:rsidRPr="000979D7">
        <w:rPr>
          <w:rFonts w:hint="eastAsia"/>
        </w:rPr>
        <w:t>空调风口的送风型式、空调开关定位；</w:t>
      </w:r>
    </w:p>
    <w:p w14:paraId="618D8041" w14:textId="3CB31007" w:rsidR="000979D7" w:rsidRPr="000979D7" w:rsidRDefault="000979D7" w:rsidP="000979D7">
      <w:pPr>
        <w:pStyle w:val="5"/>
      </w:pPr>
      <w:r w:rsidRPr="000979D7">
        <w:rPr>
          <w:rFonts w:hint="eastAsia"/>
        </w:rPr>
        <w:t>卫生洁具节水控制要求、布置定位图等等；</w:t>
      </w:r>
    </w:p>
    <w:p w14:paraId="0C7E1608" w14:textId="4C740B19" w:rsidR="000979D7" w:rsidRPr="000979D7" w:rsidRDefault="000979D7" w:rsidP="000979D7">
      <w:pPr>
        <w:pStyle w:val="4"/>
      </w:pPr>
      <w:r w:rsidRPr="000979D7">
        <w:rPr>
          <w:rFonts w:hint="eastAsia"/>
        </w:rPr>
        <w:t>应提供现场成品、半成品的保护方案。</w:t>
      </w:r>
    </w:p>
    <w:p w14:paraId="5C1FF145" w14:textId="50563B25" w:rsidR="000979D7" w:rsidRPr="000979D7" w:rsidRDefault="000979D7" w:rsidP="000979D7">
      <w:pPr>
        <w:pStyle w:val="4"/>
      </w:pPr>
      <w:r w:rsidRPr="000979D7">
        <w:rPr>
          <w:rFonts w:hint="eastAsia"/>
        </w:rPr>
        <w:t>勘查任务：</w:t>
      </w:r>
    </w:p>
    <w:p w14:paraId="5077BF07" w14:textId="78A2B764" w:rsidR="000979D7" w:rsidRPr="000979D7" w:rsidRDefault="000979D7" w:rsidP="00E12C7D">
      <w:pPr>
        <w:pStyle w:val="5"/>
        <w:keepNext w:val="0"/>
        <w:keepLines w:val="0"/>
        <w:widowControl w:val="0"/>
      </w:pPr>
      <w:r w:rsidRPr="000979D7">
        <w:rPr>
          <w:rFonts w:hint="eastAsia"/>
        </w:rPr>
        <w:lastRenderedPageBreak/>
        <w:t>楼地面平整度，通过平面图表现及相关文字表格说明；</w:t>
      </w:r>
    </w:p>
    <w:p w14:paraId="1CE85D04" w14:textId="5AB73D48" w:rsidR="000979D7" w:rsidRPr="000979D7" w:rsidRDefault="000979D7" w:rsidP="00E12C7D">
      <w:pPr>
        <w:pStyle w:val="5"/>
        <w:keepNext w:val="0"/>
        <w:keepLines w:val="0"/>
        <w:widowControl w:val="0"/>
      </w:pPr>
      <w:r w:rsidRPr="000979D7">
        <w:rPr>
          <w:rFonts w:hint="eastAsia"/>
        </w:rPr>
        <w:t>天花板平整度，通过平面图表现及相关文字表格说明；</w:t>
      </w:r>
    </w:p>
    <w:p w14:paraId="19452465" w14:textId="5E77C408" w:rsidR="000979D7" w:rsidRPr="000979D7" w:rsidRDefault="000979D7" w:rsidP="00E12C7D">
      <w:pPr>
        <w:pStyle w:val="5"/>
        <w:keepNext w:val="0"/>
        <w:keepLines w:val="0"/>
        <w:widowControl w:val="0"/>
      </w:pPr>
      <w:r w:rsidRPr="000979D7">
        <w:rPr>
          <w:rFonts w:hint="eastAsia"/>
        </w:rPr>
        <w:t>墙面平整度，通过平面图表现及相关文字表格说明；</w:t>
      </w:r>
    </w:p>
    <w:p w14:paraId="0C91E42D" w14:textId="199CEA64" w:rsidR="000979D7" w:rsidRPr="000979D7" w:rsidRDefault="000979D7" w:rsidP="00E12C7D">
      <w:pPr>
        <w:pStyle w:val="5"/>
        <w:keepNext w:val="0"/>
        <w:keepLines w:val="0"/>
        <w:widowControl w:val="0"/>
      </w:pPr>
      <w:r w:rsidRPr="000979D7">
        <w:rPr>
          <w:rFonts w:hint="eastAsia"/>
        </w:rPr>
        <w:t>拆墙位置、尺寸，通过平面图表现及相关文字表格说明；</w:t>
      </w:r>
    </w:p>
    <w:p w14:paraId="53EB4FA3" w14:textId="7DDB9738" w:rsidR="000979D7" w:rsidRPr="000979D7" w:rsidRDefault="000979D7" w:rsidP="00E12C7D">
      <w:pPr>
        <w:pStyle w:val="5"/>
        <w:keepNext w:val="0"/>
        <w:keepLines w:val="0"/>
        <w:widowControl w:val="0"/>
      </w:pPr>
      <w:r w:rsidRPr="000979D7">
        <w:rPr>
          <w:rFonts w:hint="eastAsia"/>
        </w:rPr>
        <w:t>水、电、消防现有情况，位置、进线大小，安装方式，拆改移动等情况通过平面图表现及相关文字表格说明；</w:t>
      </w:r>
    </w:p>
    <w:p w14:paraId="055B1063" w14:textId="0550E4C7" w:rsidR="000979D7" w:rsidRPr="000979D7" w:rsidRDefault="000979D7" w:rsidP="00E12C7D">
      <w:pPr>
        <w:pStyle w:val="5"/>
        <w:keepNext w:val="0"/>
        <w:keepLines w:val="0"/>
        <w:widowControl w:val="0"/>
      </w:pPr>
      <w:r w:rsidRPr="000979D7">
        <w:rPr>
          <w:rFonts w:hint="eastAsia"/>
        </w:rPr>
        <w:t>其他未列明的需现场勘查的，通过平面图表现及相关文字表格说明</w:t>
      </w:r>
      <w:r w:rsidR="00AC0DD7">
        <w:rPr>
          <w:rFonts w:hint="eastAsia"/>
        </w:rPr>
        <w:t>。</w:t>
      </w:r>
    </w:p>
    <w:p w14:paraId="3191F889" w14:textId="1EAE997B" w:rsidR="00AC0DD7" w:rsidRDefault="00AC0DD7" w:rsidP="007952B9">
      <w:pPr>
        <w:pStyle w:val="4"/>
      </w:pPr>
      <w:r w:rsidRPr="003C0099">
        <w:rPr>
          <w:rFonts w:hint="eastAsia"/>
          <w:highlight w:val="yellow"/>
        </w:rPr>
        <w:t>图纸说明含各专业图纸说明必须针对本次设计，说明出现内容应有对应的设计内容，不涉及内容不应出现在设计说明</w:t>
      </w:r>
      <w:r w:rsidR="00A66D12" w:rsidRPr="003C0099">
        <w:rPr>
          <w:rFonts w:hint="eastAsia"/>
          <w:highlight w:val="yellow"/>
        </w:rPr>
        <w:t>中</w:t>
      </w:r>
      <w:r w:rsidRPr="00AC0DD7">
        <w:rPr>
          <w:rFonts w:hint="eastAsia"/>
        </w:rPr>
        <w:t>。</w:t>
      </w:r>
    </w:p>
    <w:p w14:paraId="1497A52A" w14:textId="7F671B5F" w:rsidR="00703161" w:rsidRDefault="000979D7" w:rsidP="007952B9">
      <w:pPr>
        <w:pStyle w:val="4"/>
      </w:pPr>
      <w:r w:rsidRPr="000979D7">
        <w:rPr>
          <w:rFonts w:hint="eastAsia"/>
        </w:rPr>
        <w:t>本装修工程设计应达到《福建省建筑装饰装修工程设计文件编制深度的规定》文件规定要求，以上要求若与国家及地方现行相关规范及标准文件不符的地方以国家及地方现行相关规范及标准文件为准。</w:t>
      </w:r>
    </w:p>
    <w:p w14:paraId="5DD6A2CA" w14:textId="77777777" w:rsidR="007952B9" w:rsidRPr="007952B9" w:rsidRDefault="007952B9" w:rsidP="007952B9">
      <w:pPr>
        <w:ind w:firstLine="480"/>
      </w:pPr>
    </w:p>
    <w:p w14:paraId="7DCA2F49" w14:textId="1793DD10" w:rsidR="00703161" w:rsidRDefault="00703161" w:rsidP="00E12C7D">
      <w:pPr>
        <w:widowControl w:val="0"/>
        <w:ind w:firstLine="480"/>
      </w:pPr>
      <w:r>
        <w:br w:type="page"/>
      </w:r>
    </w:p>
    <w:p w14:paraId="1E945AB9" w14:textId="38FF517E" w:rsidR="00703161" w:rsidRDefault="00703161" w:rsidP="005649CE">
      <w:pPr>
        <w:pStyle w:val="2"/>
        <w:spacing w:before="156" w:after="156"/>
      </w:pPr>
      <w:bookmarkStart w:id="21" w:name="_Toc89957218"/>
      <w:r w:rsidRPr="00703161">
        <w:rPr>
          <w:rFonts w:hint="eastAsia"/>
        </w:rPr>
        <w:lastRenderedPageBreak/>
        <w:t>设计服务要求</w:t>
      </w:r>
      <w:bookmarkEnd w:id="21"/>
    </w:p>
    <w:p w14:paraId="668E718C" w14:textId="558F3786" w:rsidR="00314460" w:rsidRPr="00314460" w:rsidRDefault="00723F11" w:rsidP="00723F11">
      <w:pPr>
        <w:ind w:firstLine="480"/>
      </w:pPr>
      <w:r>
        <w:rPr>
          <w:rFonts w:hint="eastAsia"/>
        </w:rPr>
        <w:t>1</w:t>
      </w:r>
      <w:r w:rsidR="007002D5">
        <w:rPr>
          <w:rFonts w:hint="eastAsia"/>
        </w:rPr>
        <w:t>、</w:t>
      </w:r>
      <w:r w:rsidR="00314460" w:rsidRPr="00314460">
        <w:rPr>
          <w:rFonts w:hint="eastAsia"/>
        </w:rPr>
        <w:t>中标人应按评标委员会及招标人的意见对其中标设计方案进行优化设计，直至招标人满意，所需的费用包含在合同约定的设计费中，不再另行支付。</w:t>
      </w:r>
    </w:p>
    <w:p w14:paraId="01A6E78C" w14:textId="4A3F1316" w:rsidR="00314460" w:rsidRPr="00314460" w:rsidRDefault="00723F11" w:rsidP="00723F11">
      <w:pPr>
        <w:ind w:firstLine="480"/>
      </w:pPr>
      <w:r>
        <w:rPr>
          <w:rFonts w:hint="eastAsia"/>
        </w:rPr>
        <w:t>2</w:t>
      </w:r>
      <w:r w:rsidR="007002D5">
        <w:t>、</w:t>
      </w:r>
      <w:r w:rsidR="00314460" w:rsidRPr="00314460">
        <w:rPr>
          <w:rFonts w:hint="eastAsia"/>
        </w:rPr>
        <w:t>合同约定的设计费为中标人在投标文件中提出的各项支付金额的总和，其中包括招标内容和范围规定的设计及其配套技术服务的所有费用。</w:t>
      </w:r>
    </w:p>
    <w:p w14:paraId="7B0D979C" w14:textId="5D5A6CF7" w:rsidR="00314460" w:rsidRPr="00314460" w:rsidRDefault="00723F11" w:rsidP="00723F11">
      <w:pPr>
        <w:ind w:firstLine="480"/>
      </w:pPr>
      <w:r>
        <w:rPr>
          <w:rFonts w:hint="eastAsia"/>
        </w:rPr>
        <w:t>3</w:t>
      </w:r>
      <w:r w:rsidR="007002D5">
        <w:t>、</w:t>
      </w:r>
      <w:r w:rsidR="00314460" w:rsidRPr="00314460">
        <w:rPr>
          <w:rFonts w:hint="eastAsia"/>
        </w:rPr>
        <w:t>若招标人或其上级主管部门认为有必要的话，则应按其要求进行技术设计，编制技术设计文件及相应修正概算，中标人应无条件执行，且编制费用已包括在投标报价中。</w:t>
      </w:r>
    </w:p>
    <w:p w14:paraId="537E2CE4" w14:textId="07D6A48A" w:rsidR="00314460" w:rsidRPr="00314460" w:rsidRDefault="00723F11" w:rsidP="00723F11">
      <w:pPr>
        <w:ind w:firstLine="480"/>
      </w:pPr>
      <w:r>
        <w:rPr>
          <w:rFonts w:hint="eastAsia"/>
        </w:rPr>
        <w:t>4</w:t>
      </w:r>
      <w:r w:rsidR="007002D5">
        <w:t>、</w:t>
      </w:r>
      <w:r w:rsidR="00314460" w:rsidRPr="00314460">
        <w:rPr>
          <w:rFonts w:hint="eastAsia"/>
        </w:rPr>
        <w:t>设计时间约定：中标人应在接到中标通知书之日起</w:t>
      </w:r>
      <w:r w:rsidR="00314460" w:rsidRPr="00314460">
        <w:rPr>
          <w:rFonts w:hint="eastAsia"/>
        </w:rPr>
        <w:t>5</w:t>
      </w:r>
      <w:r w:rsidR="00314460" w:rsidRPr="00314460">
        <w:rPr>
          <w:rFonts w:hint="eastAsia"/>
        </w:rPr>
        <w:t>日历天内完成方案设计；方案设计经审查确认后，</w:t>
      </w:r>
      <w:r w:rsidR="00314460" w:rsidRPr="00314460">
        <w:rPr>
          <w:rFonts w:hint="eastAsia"/>
        </w:rPr>
        <w:t>10</w:t>
      </w:r>
      <w:r w:rsidR="00314460" w:rsidRPr="00314460">
        <w:rPr>
          <w:rFonts w:hint="eastAsia"/>
        </w:rPr>
        <w:t>日历天内完成初步设计；</w:t>
      </w:r>
      <w:r w:rsidR="00314460" w:rsidRPr="00314460">
        <w:rPr>
          <w:rFonts w:hint="eastAsia"/>
        </w:rPr>
        <w:t>20</w:t>
      </w:r>
      <w:r w:rsidR="00314460" w:rsidRPr="00314460">
        <w:rPr>
          <w:rFonts w:hint="eastAsia"/>
        </w:rPr>
        <w:t>日历天内完成施工图设计。</w:t>
      </w:r>
    </w:p>
    <w:p w14:paraId="2A8CF787" w14:textId="63F7C258" w:rsidR="00314460" w:rsidRPr="00314460" w:rsidRDefault="00723F11" w:rsidP="00723F11">
      <w:pPr>
        <w:ind w:firstLine="480"/>
      </w:pPr>
      <w:r>
        <w:rPr>
          <w:rFonts w:hint="eastAsia"/>
        </w:rPr>
        <w:t>5</w:t>
      </w:r>
      <w:r w:rsidR="007002D5">
        <w:t>、</w:t>
      </w:r>
      <w:r w:rsidR="00314460" w:rsidRPr="00314460">
        <w:rPr>
          <w:rFonts w:hint="eastAsia"/>
        </w:rPr>
        <w:t>中标人应依据项目设计合同的规定，通过有效地计划、组织和协调，按时完成合同规定的设计任务，保证设计质量、合理控制工程投资，为建设各方提供优良的设计服务。</w:t>
      </w:r>
    </w:p>
    <w:p w14:paraId="7D00C191" w14:textId="794D901F" w:rsidR="00314460" w:rsidRPr="00314460" w:rsidRDefault="00723F11" w:rsidP="00723F11">
      <w:pPr>
        <w:ind w:firstLine="480"/>
      </w:pPr>
      <w:r>
        <w:rPr>
          <w:rFonts w:hint="eastAsia"/>
        </w:rPr>
        <w:t>6</w:t>
      </w:r>
      <w:r w:rsidR="007002D5">
        <w:t>、</w:t>
      </w:r>
      <w:r w:rsidR="00314460" w:rsidRPr="00314460">
        <w:rPr>
          <w:rFonts w:hint="eastAsia"/>
        </w:rPr>
        <w:t>中标人应按照招标人确定的设计方案以及招标人的需求进行各专业施工图的设计，并通过图纸审查部门的审批。其费用已包含在投标人提交的投标价格中。</w:t>
      </w:r>
    </w:p>
    <w:p w14:paraId="210EDB7A" w14:textId="01D9955C" w:rsidR="00314460" w:rsidRPr="00314460" w:rsidRDefault="00723F11" w:rsidP="00723F11">
      <w:pPr>
        <w:ind w:firstLine="480"/>
      </w:pPr>
      <w:r>
        <w:rPr>
          <w:rFonts w:hint="eastAsia"/>
        </w:rPr>
        <w:t>7</w:t>
      </w:r>
      <w:r w:rsidR="007002D5">
        <w:t>、</w:t>
      </w:r>
      <w:r w:rsidR="00314460" w:rsidRPr="00314460">
        <w:rPr>
          <w:rFonts w:hint="eastAsia"/>
        </w:rPr>
        <w:t>根据招标人的要求，按施工合同段分别提交招标项目所需的图纸、文件资料，满足招标人的招标需要。</w:t>
      </w:r>
    </w:p>
    <w:p w14:paraId="52069E47" w14:textId="22558605" w:rsidR="00314460" w:rsidRPr="00314460" w:rsidRDefault="00723F11" w:rsidP="00723F11">
      <w:pPr>
        <w:ind w:firstLine="480"/>
      </w:pPr>
      <w:r>
        <w:rPr>
          <w:rFonts w:hint="eastAsia"/>
        </w:rPr>
        <w:t>8</w:t>
      </w:r>
      <w:r w:rsidR="007002D5">
        <w:t>、</w:t>
      </w:r>
      <w:r w:rsidR="00314460" w:rsidRPr="00314460">
        <w:rPr>
          <w:rFonts w:hint="eastAsia"/>
        </w:rPr>
        <w:t>设计文件提交</w:t>
      </w:r>
    </w:p>
    <w:p w14:paraId="62F2E428" w14:textId="6D149D8F" w:rsidR="00314460" w:rsidRPr="00314460" w:rsidRDefault="00723F11" w:rsidP="00723F11">
      <w:pPr>
        <w:ind w:firstLine="480"/>
      </w:pPr>
      <w:r>
        <w:rPr>
          <w:rFonts w:hint="eastAsia"/>
        </w:rPr>
        <w:t>8</w:t>
      </w:r>
      <w:r>
        <w:t>.1</w:t>
      </w:r>
      <w:r w:rsidR="00314460" w:rsidRPr="00314460">
        <w:rPr>
          <w:rFonts w:hint="eastAsia"/>
        </w:rPr>
        <w:t>方案设计阶段，中标人应按前述设计深度要求，一次性提交完整的设计成果文件</w:t>
      </w:r>
      <w:r w:rsidR="00314460" w:rsidRPr="00314460">
        <w:rPr>
          <w:rFonts w:hint="eastAsia"/>
        </w:rPr>
        <w:t>6</w:t>
      </w:r>
      <w:r w:rsidR="00314460" w:rsidRPr="00314460">
        <w:rPr>
          <w:rFonts w:hint="eastAsia"/>
        </w:rPr>
        <w:t>套，并提交全部优化设计文件的电子版文件</w:t>
      </w:r>
      <w:r w:rsidR="00314460" w:rsidRPr="00314460">
        <w:rPr>
          <w:rFonts w:hint="eastAsia"/>
        </w:rPr>
        <w:t>3</w:t>
      </w:r>
      <w:r w:rsidR="00314460" w:rsidRPr="00314460">
        <w:rPr>
          <w:rFonts w:hint="eastAsia"/>
        </w:rPr>
        <w:t>套。</w:t>
      </w:r>
    </w:p>
    <w:p w14:paraId="1B27AE9F" w14:textId="7729B381" w:rsidR="00314460" w:rsidRPr="00314460" w:rsidRDefault="00723F11" w:rsidP="00723F11">
      <w:pPr>
        <w:ind w:firstLine="480"/>
      </w:pPr>
      <w:r>
        <w:t>8.2</w:t>
      </w:r>
      <w:r w:rsidR="00314460" w:rsidRPr="00314460">
        <w:rPr>
          <w:rFonts w:hint="eastAsia"/>
        </w:rPr>
        <w:t>初步设计阶段，中标人应按前述设计深度要求，一次性提交完整的设计成果文件</w:t>
      </w:r>
      <w:r w:rsidR="00314460" w:rsidRPr="00314460">
        <w:rPr>
          <w:rFonts w:hint="eastAsia"/>
        </w:rPr>
        <w:t>6</w:t>
      </w:r>
      <w:r w:rsidR="00314460" w:rsidRPr="00314460">
        <w:rPr>
          <w:rFonts w:hint="eastAsia"/>
        </w:rPr>
        <w:t>套，并提交全部初步设计文件的电子版文件</w:t>
      </w:r>
      <w:r w:rsidR="00314460" w:rsidRPr="00314460">
        <w:rPr>
          <w:rFonts w:hint="eastAsia"/>
        </w:rPr>
        <w:t>3</w:t>
      </w:r>
      <w:r w:rsidR="00314460" w:rsidRPr="00314460">
        <w:rPr>
          <w:rFonts w:hint="eastAsia"/>
        </w:rPr>
        <w:t>套。</w:t>
      </w:r>
    </w:p>
    <w:p w14:paraId="5C62C64D" w14:textId="03DB2BE6" w:rsidR="00314460" w:rsidRPr="00314460" w:rsidRDefault="00723F11" w:rsidP="00723F11">
      <w:pPr>
        <w:ind w:firstLine="480"/>
      </w:pPr>
      <w:r>
        <w:t>8.3</w:t>
      </w:r>
      <w:r w:rsidR="00314460" w:rsidRPr="00314460">
        <w:rPr>
          <w:rFonts w:hint="eastAsia"/>
        </w:rPr>
        <w:t>施工图送审稿</w:t>
      </w:r>
      <w:r w:rsidR="00314460" w:rsidRPr="00314460">
        <w:rPr>
          <w:rFonts w:hint="eastAsia"/>
        </w:rPr>
        <w:t>7</w:t>
      </w:r>
      <w:r w:rsidR="00314460" w:rsidRPr="00314460">
        <w:rPr>
          <w:rFonts w:hint="eastAsia"/>
        </w:rPr>
        <w:t>份，按审查意见修改后的施工图</w:t>
      </w:r>
      <w:r w:rsidR="00314460" w:rsidRPr="00314460">
        <w:rPr>
          <w:rFonts w:hint="eastAsia"/>
        </w:rPr>
        <w:t>11</w:t>
      </w:r>
      <w:r w:rsidR="00314460" w:rsidRPr="00314460">
        <w:rPr>
          <w:rFonts w:hint="eastAsia"/>
        </w:rPr>
        <w:t>份，可供报批的电子文件</w:t>
      </w:r>
      <w:r w:rsidR="00314460" w:rsidRPr="00314460">
        <w:rPr>
          <w:rFonts w:hint="eastAsia"/>
        </w:rPr>
        <w:t>3</w:t>
      </w:r>
      <w:r w:rsidR="00314460" w:rsidRPr="00314460">
        <w:rPr>
          <w:rFonts w:hint="eastAsia"/>
        </w:rPr>
        <w:t>份，立面效果图</w:t>
      </w:r>
      <w:r w:rsidR="00314460" w:rsidRPr="00314460">
        <w:rPr>
          <w:rFonts w:hint="eastAsia"/>
        </w:rPr>
        <w:t xml:space="preserve">A2 </w:t>
      </w:r>
      <w:r w:rsidR="00314460" w:rsidRPr="00314460">
        <w:rPr>
          <w:rFonts w:hint="eastAsia"/>
        </w:rPr>
        <w:t>、</w:t>
      </w:r>
      <w:r w:rsidR="00314460" w:rsidRPr="00314460">
        <w:rPr>
          <w:rFonts w:hint="eastAsia"/>
        </w:rPr>
        <w:t>A3</w:t>
      </w:r>
      <w:r w:rsidR="00314460" w:rsidRPr="00314460">
        <w:rPr>
          <w:rFonts w:hint="eastAsia"/>
        </w:rPr>
        <w:t>版各</w:t>
      </w:r>
      <w:r w:rsidR="00314460" w:rsidRPr="00314460">
        <w:rPr>
          <w:rFonts w:hint="eastAsia"/>
        </w:rPr>
        <w:t>2</w:t>
      </w:r>
      <w:r w:rsidR="00314460" w:rsidRPr="00314460">
        <w:rPr>
          <w:rFonts w:hint="eastAsia"/>
        </w:rPr>
        <w:t>份，施工图简本若干份。</w:t>
      </w:r>
    </w:p>
    <w:p w14:paraId="545E6F2F" w14:textId="2F4F1506" w:rsidR="00314460" w:rsidRPr="00314460" w:rsidRDefault="00723F11" w:rsidP="00723F11">
      <w:pPr>
        <w:ind w:firstLine="480"/>
      </w:pPr>
      <w:r>
        <w:t>8.4</w:t>
      </w:r>
      <w:r w:rsidR="00314460" w:rsidRPr="00314460">
        <w:rPr>
          <w:rFonts w:hint="eastAsia"/>
        </w:rPr>
        <w:t>工程施工阶段的各种设计图纸修改、变更文件及各类报告、资料等应不少于</w:t>
      </w:r>
      <w:r w:rsidR="00314460" w:rsidRPr="00314460">
        <w:rPr>
          <w:rFonts w:hint="eastAsia"/>
        </w:rPr>
        <w:t>15</w:t>
      </w:r>
      <w:r w:rsidR="00314460" w:rsidRPr="00314460">
        <w:rPr>
          <w:rFonts w:hint="eastAsia"/>
        </w:rPr>
        <w:t>套，电子版文件</w:t>
      </w:r>
      <w:r w:rsidR="00314460" w:rsidRPr="00314460">
        <w:rPr>
          <w:rFonts w:hint="eastAsia"/>
        </w:rPr>
        <w:t>3</w:t>
      </w:r>
      <w:r w:rsidR="00314460" w:rsidRPr="00314460">
        <w:rPr>
          <w:rFonts w:hint="eastAsia"/>
        </w:rPr>
        <w:t>套。</w:t>
      </w:r>
    </w:p>
    <w:p w14:paraId="45DC378A" w14:textId="368CAF71" w:rsidR="00314460" w:rsidRPr="00314460" w:rsidRDefault="00723F11" w:rsidP="00723F11">
      <w:pPr>
        <w:ind w:firstLine="480"/>
      </w:pPr>
      <w:r>
        <w:t>8.5</w:t>
      </w:r>
      <w:r w:rsidR="00314460" w:rsidRPr="00314460">
        <w:rPr>
          <w:rFonts w:hint="eastAsia"/>
        </w:rPr>
        <w:t>上述</w:t>
      </w:r>
      <w:r w:rsidR="00314460" w:rsidRPr="00314460">
        <w:rPr>
          <w:rFonts w:hint="eastAsia"/>
        </w:rPr>
        <w:t>8.1</w:t>
      </w:r>
      <w:r w:rsidR="00314460" w:rsidRPr="00314460">
        <w:rPr>
          <w:rFonts w:hint="eastAsia"/>
        </w:rPr>
        <w:t>∽</w:t>
      </w:r>
      <w:r w:rsidR="00314460" w:rsidRPr="00314460">
        <w:rPr>
          <w:rFonts w:hint="eastAsia"/>
        </w:rPr>
        <w:t>8.4</w:t>
      </w:r>
      <w:r w:rsidR="00314460" w:rsidRPr="00314460">
        <w:rPr>
          <w:rFonts w:hint="eastAsia"/>
        </w:rPr>
        <w:t>条款招标人所需的设计文件数量，所需费用包含在本次设计费总额中，招标人不再另外支付费用；除以上设计文件数量，招标人如需额外增加设计文件数量，将按实际工本费付费，中标人应按招标人要求的时间及时提供。</w:t>
      </w:r>
    </w:p>
    <w:p w14:paraId="2C4B7E54" w14:textId="79871215" w:rsidR="00314460" w:rsidRPr="00314460" w:rsidRDefault="00723F11" w:rsidP="00723F11">
      <w:pPr>
        <w:ind w:firstLine="480"/>
      </w:pPr>
      <w:r>
        <w:t>8.6</w:t>
      </w:r>
      <w:r w:rsidR="00314460" w:rsidRPr="00314460">
        <w:rPr>
          <w:rFonts w:hint="eastAsia"/>
        </w:rPr>
        <w:t>设计阶段和施工阶段的设计联络文件</w:t>
      </w:r>
      <w:r w:rsidR="00314460" w:rsidRPr="00314460">
        <w:rPr>
          <w:rFonts w:hint="eastAsia"/>
        </w:rPr>
        <w:t>1</w:t>
      </w:r>
      <w:r w:rsidR="00314460" w:rsidRPr="00314460">
        <w:rPr>
          <w:rFonts w:hint="eastAsia"/>
        </w:rPr>
        <w:t>套，可以当面递交或传真的方式递交。</w:t>
      </w:r>
    </w:p>
    <w:p w14:paraId="673A2425" w14:textId="01438A5F" w:rsidR="00314460" w:rsidRPr="00314460" w:rsidRDefault="00723F11" w:rsidP="00723F11">
      <w:pPr>
        <w:ind w:firstLine="480"/>
      </w:pPr>
      <w:r>
        <w:t>9</w:t>
      </w:r>
      <w:r w:rsidR="007002D5">
        <w:t>、</w:t>
      </w:r>
      <w:r w:rsidR="00314460" w:rsidRPr="00314460">
        <w:rPr>
          <w:rFonts w:hint="eastAsia"/>
        </w:rPr>
        <w:t>招标人认为有必要分标段进行施工招标时，中标人应按其要求分别提交各标段所需的图纸、文件资料，以满足招标需要。</w:t>
      </w:r>
    </w:p>
    <w:p w14:paraId="3C899228" w14:textId="42A43C80" w:rsidR="00314460" w:rsidRPr="00314460" w:rsidRDefault="00723F11" w:rsidP="00723F11">
      <w:pPr>
        <w:ind w:firstLine="480"/>
      </w:pPr>
      <w:r>
        <w:rPr>
          <w:rFonts w:hint="eastAsia"/>
        </w:rPr>
        <w:lastRenderedPageBreak/>
        <w:t>1</w:t>
      </w:r>
      <w:r>
        <w:t>0</w:t>
      </w:r>
      <w:r w:rsidR="007002D5">
        <w:t>、</w:t>
      </w:r>
      <w:r w:rsidR="00314460" w:rsidRPr="00314460">
        <w:rPr>
          <w:rFonts w:hint="eastAsia"/>
        </w:rPr>
        <w:t>工程施工时，中标人应配合施工，进行技术交底，解决施工中有关设计问题，协助招标人解决各种与设计有关的问题，包括修改完善设计或局部变更设计。</w:t>
      </w:r>
    </w:p>
    <w:p w14:paraId="04B8E5E5" w14:textId="0D333A81" w:rsidR="00314460" w:rsidRPr="00314460" w:rsidRDefault="00723F11" w:rsidP="00723F11">
      <w:pPr>
        <w:ind w:firstLine="480"/>
      </w:pPr>
      <w:r>
        <w:rPr>
          <w:rFonts w:hint="eastAsia"/>
        </w:rPr>
        <w:t>1</w:t>
      </w:r>
      <w:r>
        <w:t>1</w:t>
      </w:r>
      <w:r w:rsidR="007002D5">
        <w:t>、</w:t>
      </w:r>
      <w:r w:rsidR="00314460" w:rsidRPr="00314460">
        <w:rPr>
          <w:rFonts w:hint="eastAsia"/>
        </w:rPr>
        <w:t>中标人应按照规定派驻现场设计代表，参加隐蔽工程验收、中间验收、调试、竣工验收以及施工现场后续服务、附属配套工程设计和竣工图审核等相关工作</w:t>
      </w:r>
      <w:r w:rsidR="00314460" w:rsidRPr="00314460">
        <w:rPr>
          <w:rFonts w:hint="eastAsia"/>
        </w:rPr>
        <w:t>,</w:t>
      </w:r>
      <w:r w:rsidR="00314460" w:rsidRPr="00314460">
        <w:rPr>
          <w:rFonts w:hint="eastAsia"/>
        </w:rPr>
        <w:t>其费用已包含本次的投标报价中。</w:t>
      </w:r>
    </w:p>
    <w:p w14:paraId="4458421B" w14:textId="2E1974B5" w:rsidR="00314460" w:rsidRPr="00314460" w:rsidRDefault="00723F11" w:rsidP="00723F11">
      <w:pPr>
        <w:ind w:firstLine="480"/>
      </w:pPr>
      <w:r>
        <w:rPr>
          <w:rFonts w:hint="eastAsia"/>
        </w:rPr>
        <w:t>1</w:t>
      </w:r>
      <w:r>
        <w:t>2</w:t>
      </w:r>
      <w:r w:rsidR="007002D5">
        <w:t>、</w:t>
      </w:r>
      <w:r w:rsidR="00314460" w:rsidRPr="00314460">
        <w:rPr>
          <w:rFonts w:hint="eastAsia"/>
        </w:rPr>
        <w:t>由于设计人设计错误造成工程质量事故损失，设计人除负责采取补救措施外，应返还发包人全部已付设计费，且每发生一次，设计人应向发包人支付违约金</w:t>
      </w:r>
      <w:r w:rsidR="00314460" w:rsidRPr="00314460">
        <w:rPr>
          <w:rFonts w:hint="eastAsia"/>
        </w:rPr>
        <w:t>10</w:t>
      </w:r>
      <w:r w:rsidR="00314460" w:rsidRPr="00314460">
        <w:rPr>
          <w:rFonts w:hint="eastAsia"/>
        </w:rPr>
        <w:t>万元，违约金不足以赔偿由此造成发包人损失的，设计人仍应足额赔偿。</w:t>
      </w:r>
      <w:r w:rsidR="00314460" w:rsidRPr="00314460">
        <w:rPr>
          <w:rFonts w:hint="eastAsia"/>
        </w:rPr>
        <w:t xml:space="preserve"> </w:t>
      </w:r>
    </w:p>
    <w:p w14:paraId="08ECDD54" w14:textId="6DD24953" w:rsidR="00314460" w:rsidRPr="00314460" w:rsidRDefault="00723F11" w:rsidP="00723F11">
      <w:pPr>
        <w:ind w:firstLine="480"/>
      </w:pPr>
      <w:r>
        <w:rPr>
          <w:rFonts w:hint="eastAsia"/>
        </w:rPr>
        <w:t>1</w:t>
      </w:r>
      <w:r>
        <w:t>3</w:t>
      </w:r>
      <w:r w:rsidR="007002D5">
        <w:t>、</w:t>
      </w:r>
      <w:r w:rsidR="00314460" w:rsidRPr="00314460">
        <w:rPr>
          <w:rFonts w:hint="eastAsia"/>
        </w:rPr>
        <w:t>由于设计人技术失误引发的设计变更，每发生一次，发包人有权从设计费中直接扣除该变更造成的工程成本增加额作为补偿；因该变更导致工程成本增加额超过本项目设计费总额的，设计人仍应足额赔偿。</w:t>
      </w:r>
      <w:r w:rsidR="00314460" w:rsidRPr="00314460">
        <w:rPr>
          <w:rFonts w:hint="eastAsia"/>
        </w:rPr>
        <w:t xml:space="preserve"> </w:t>
      </w:r>
    </w:p>
    <w:p w14:paraId="01F398FD" w14:textId="2884621A" w:rsidR="00314460" w:rsidRPr="00314460" w:rsidRDefault="00723F11" w:rsidP="00723F11">
      <w:pPr>
        <w:ind w:firstLine="480"/>
      </w:pPr>
      <w:r>
        <w:rPr>
          <w:rFonts w:hint="eastAsia"/>
        </w:rPr>
        <w:t>1</w:t>
      </w:r>
      <w:r>
        <w:t>4</w:t>
      </w:r>
      <w:r w:rsidR="007002D5">
        <w:t>、</w:t>
      </w:r>
      <w:r w:rsidR="00314460" w:rsidRPr="00314460">
        <w:rPr>
          <w:rFonts w:hint="eastAsia"/>
        </w:rPr>
        <w:t>未经发包人允许，设计人不得将本合同项下的任何部分业务以任何形式转包、分包给第三人，否则发包人有权解除本合同，设计人应当返还发包人全部已付设计费，并按设计费总额的</w:t>
      </w:r>
      <w:r w:rsidR="00314460" w:rsidRPr="00314460">
        <w:rPr>
          <w:rFonts w:hint="eastAsia"/>
        </w:rPr>
        <w:t>50%</w:t>
      </w:r>
      <w:r w:rsidR="00314460" w:rsidRPr="00314460">
        <w:rPr>
          <w:rFonts w:hint="eastAsia"/>
        </w:rPr>
        <w:t>支付违约金，违约金不足以赔偿由此造成发包人损失的，设计人仍应足额赔偿。</w:t>
      </w:r>
      <w:r w:rsidR="00314460" w:rsidRPr="00314460">
        <w:rPr>
          <w:rFonts w:hint="eastAsia"/>
        </w:rPr>
        <w:t xml:space="preserve"> </w:t>
      </w:r>
    </w:p>
    <w:p w14:paraId="7940E199" w14:textId="154848E9" w:rsidR="00314460" w:rsidRPr="00314460" w:rsidRDefault="00723F11" w:rsidP="00723F11">
      <w:pPr>
        <w:ind w:firstLine="480"/>
      </w:pPr>
      <w:r>
        <w:rPr>
          <w:rFonts w:hint="eastAsia"/>
        </w:rPr>
        <w:t>1</w:t>
      </w:r>
      <w:r>
        <w:t>5</w:t>
      </w:r>
      <w:r w:rsidR="007002D5">
        <w:t>、</w:t>
      </w:r>
      <w:r w:rsidR="00314460" w:rsidRPr="00314460">
        <w:rPr>
          <w:rFonts w:hint="eastAsia"/>
        </w:rPr>
        <w:t>合同生效后，设计人无故单方要求终止或解除合同，设计人应返还甲方全部已付设计费，并按照本工程设计费总额的</w:t>
      </w:r>
      <w:r w:rsidR="00314460" w:rsidRPr="00314460">
        <w:rPr>
          <w:rFonts w:hint="eastAsia"/>
        </w:rPr>
        <w:t>30%</w:t>
      </w:r>
      <w:r w:rsidR="00314460" w:rsidRPr="00314460">
        <w:rPr>
          <w:rFonts w:hint="eastAsia"/>
        </w:rPr>
        <w:t>向发包人支付违约金，违约金不足以赔偿由此造成发包人的损失，设计人仍应足额赔偿。</w:t>
      </w:r>
      <w:r w:rsidR="00314460" w:rsidRPr="00314460">
        <w:rPr>
          <w:rFonts w:hint="eastAsia"/>
        </w:rPr>
        <w:t xml:space="preserve"> </w:t>
      </w:r>
    </w:p>
    <w:p w14:paraId="491B938F" w14:textId="5BCAF61E" w:rsidR="00314460" w:rsidRPr="00314460" w:rsidRDefault="00723F11" w:rsidP="00723F11">
      <w:pPr>
        <w:ind w:firstLine="480"/>
      </w:pPr>
      <w:r>
        <w:rPr>
          <w:rFonts w:hint="eastAsia"/>
        </w:rPr>
        <w:t>1</w:t>
      </w:r>
      <w:r>
        <w:t>6</w:t>
      </w:r>
      <w:r w:rsidR="007002D5">
        <w:t>、</w:t>
      </w:r>
      <w:r w:rsidR="00314460" w:rsidRPr="00314460">
        <w:rPr>
          <w:rFonts w:hint="eastAsia"/>
        </w:rPr>
        <w:t>本合同所称甲方损失，包括但不限于因设计人自身原因致使合同解除后发包人对本工程重新进行招投标所产生的费用、发包人为追究设计人责任所产生的律师费、损失评定费用。</w:t>
      </w:r>
      <w:r w:rsidR="00314460" w:rsidRPr="00314460">
        <w:rPr>
          <w:rFonts w:hint="eastAsia"/>
        </w:rPr>
        <w:t xml:space="preserve"> </w:t>
      </w:r>
    </w:p>
    <w:p w14:paraId="41F8B1C9" w14:textId="7814BB9B" w:rsidR="00314460" w:rsidRPr="00314460" w:rsidRDefault="00723F11" w:rsidP="00723F11">
      <w:pPr>
        <w:ind w:firstLine="480"/>
      </w:pPr>
      <w:r>
        <w:rPr>
          <w:rFonts w:hint="eastAsia"/>
        </w:rPr>
        <w:t>1</w:t>
      </w:r>
      <w:r>
        <w:t>7</w:t>
      </w:r>
      <w:r w:rsidR="007002D5">
        <w:t>、</w:t>
      </w:r>
      <w:r w:rsidR="00314460" w:rsidRPr="00314460">
        <w:rPr>
          <w:rFonts w:hint="eastAsia"/>
        </w:rPr>
        <w:t>勘察人、设计人应配合好现场协调勘察、设计等工作，确保工程顺利实施，若因中标人原因（勘察、设计不符合实际）造成工程重大变更，致使单项变更超过</w:t>
      </w:r>
      <w:r w:rsidR="00314460" w:rsidRPr="00314460">
        <w:rPr>
          <w:rFonts w:hint="eastAsia"/>
        </w:rPr>
        <w:t>50</w:t>
      </w:r>
      <w:r w:rsidR="00314460" w:rsidRPr="00314460">
        <w:rPr>
          <w:rFonts w:hint="eastAsia"/>
        </w:rPr>
        <w:t>万元的，招标人可对该项目设计人（牵头人）处以设计服务费</w:t>
      </w:r>
      <w:r w:rsidR="00314460" w:rsidRPr="00314460">
        <w:rPr>
          <w:rFonts w:hint="eastAsia"/>
        </w:rPr>
        <w:t>10%</w:t>
      </w:r>
      <w:r w:rsidR="00314460" w:rsidRPr="00314460">
        <w:rPr>
          <w:rFonts w:hint="eastAsia"/>
        </w:rPr>
        <w:t>的经济处罚；若因中标人原因造成工程无法顺利进行，设计人（牵头人）除应负法律责任和免收直接受损失部分的勘察设计费外，并根据损失程度向发包人支付赔偿金。</w:t>
      </w:r>
    </w:p>
    <w:p w14:paraId="7CC947E1" w14:textId="6FCBBFE8" w:rsidR="00314460" w:rsidRPr="00314460" w:rsidRDefault="00723F11" w:rsidP="00723F11">
      <w:pPr>
        <w:ind w:firstLine="480"/>
      </w:pPr>
      <w:r>
        <w:rPr>
          <w:rFonts w:hint="eastAsia"/>
        </w:rPr>
        <w:t>1</w:t>
      </w:r>
      <w:r>
        <w:t>8</w:t>
      </w:r>
      <w:r w:rsidR="007002D5">
        <w:t>、</w:t>
      </w:r>
      <w:r w:rsidR="00314460" w:rsidRPr="00314460">
        <w:rPr>
          <w:rFonts w:hint="eastAsia"/>
        </w:rPr>
        <w:t>由于施工图不满足设计深度要求的，中标人应按招标人的要求，在规定的期限内完成图纸补充修改，所需的费用包含在合同约定的设计费中，招标人不再另行支付，所造成的损失由中标人承担，且设计期限不予顺延。</w:t>
      </w:r>
    </w:p>
    <w:p w14:paraId="50D7771A" w14:textId="46C9EF01" w:rsidR="00314460" w:rsidRPr="00314460" w:rsidRDefault="00723F11" w:rsidP="00723F11">
      <w:pPr>
        <w:ind w:firstLine="480"/>
      </w:pPr>
      <w:r>
        <w:rPr>
          <w:rFonts w:hint="eastAsia"/>
        </w:rPr>
        <w:lastRenderedPageBreak/>
        <w:t>1</w:t>
      </w:r>
      <w:r>
        <w:t>9</w:t>
      </w:r>
      <w:r w:rsidR="007002D5">
        <w:t>、</w:t>
      </w:r>
      <w:r w:rsidR="00314460" w:rsidRPr="00314460">
        <w:rPr>
          <w:rFonts w:hint="eastAsia"/>
        </w:rPr>
        <w:t>由于施工中不可预见的因素或招标人要求图纸变更等原因而导致施工图必须修改的，中标人应及时进行图纸修改，所需的费用包含在合同约定的设计费中，招标人不再另行支付，所变更的图纸在</w:t>
      </w:r>
      <w:r w:rsidR="00314460" w:rsidRPr="00314460">
        <w:rPr>
          <w:rFonts w:hint="eastAsia"/>
        </w:rPr>
        <w:t>10</w:t>
      </w:r>
      <w:r w:rsidR="00314460" w:rsidRPr="00314460">
        <w:rPr>
          <w:rFonts w:hint="eastAsia"/>
        </w:rPr>
        <w:t>张以内（含</w:t>
      </w:r>
      <w:r w:rsidR="00314460" w:rsidRPr="00314460">
        <w:rPr>
          <w:rFonts w:hint="eastAsia"/>
        </w:rPr>
        <w:t>10</w:t>
      </w:r>
      <w:r w:rsidR="00314460" w:rsidRPr="00314460">
        <w:rPr>
          <w:rFonts w:hint="eastAsia"/>
        </w:rPr>
        <w:t>张）的，中标人需在</w:t>
      </w:r>
      <w:r w:rsidR="00314460" w:rsidRPr="00314460">
        <w:rPr>
          <w:rFonts w:hint="eastAsia"/>
        </w:rPr>
        <w:t>5</w:t>
      </w:r>
      <w:r w:rsidR="00314460" w:rsidRPr="00314460">
        <w:rPr>
          <w:rFonts w:hint="eastAsia"/>
        </w:rPr>
        <w:t>天内完成设计图纸的修改，所变更的图纸在</w:t>
      </w:r>
      <w:r w:rsidR="00314460" w:rsidRPr="00314460">
        <w:rPr>
          <w:rFonts w:hint="eastAsia"/>
        </w:rPr>
        <w:t>10</w:t>
      </w:r>
      <w:r w:rsidR="00314460" w:rsidRPr="00314460">
        <w:rPr>
          <w:rFonts w:hint="eastAsia"/>
        </w:rPr>
        <w:t>张以上的，中标人需</w:t>
      </w:r>
      <w:r w:rsidR="00314460" w:rsidRPr="00314460">
        <w:rPr>
          <w:rFonts w:hint="eastAsia"/>
        </w:rPr>
        <w:t>10</w:t>
      </w:r>
      <w:r w:rsidR="00314460" w:rsidRPr="00314460">
        <w:rPr>
          <w:rFonts w:hint="eastAsia"/>
        </w:rPr>
        <w:t>天内完成设计图纸的修改。否则，每推迟一天按</w:t>
      </w:r>
      <w:r w:rsidR="00314460" w:rsidRPr="00314460">
        <w:rPr>
          <w:rFonts w:hint="eastAsia"/>
        </w:rPr>
        <w:t>500</w:t>
      </w:r>
      <w:r w:rsidR="00314460" w:rsidRPr="00314460">
        <w:rPr>
          <w:rFonts w:hint="eastAsia"/>
        </w:rPr>
        <w:t>元违约金支付，其违约金由招标人直接从设计费中扣除。</w:t>
      </w:r>
    </w:p>
    <w:p w14:paraId="7500FDBA" w14:textId="56465526" w:rsidR="00314460" w:rsidRPr="00314460" w:rsidRDefault="00723F11" w:rsidP="00723F11">
      <w:pPr>
        <w:ind w:firstLine="480"/>
      </w:pPr>
      <w:r>
        <w:rPr>
          <w:rFonts w:hint="eastAsia"/>
        </w:rPr>
        <w:t>2</w:t>
      </w:r>
      <w:r>
        <w:t>0</w:t>
      </w:r>
      <w:r w:rsidR="007002D5">
        <w:t>、</w:t>
      </w:r>
      <w:r w:rsidR="00314460" w:rsidRPr="00314460">
        <w:rPr>
          <w:rFonts w:hint="eastAsia"/>
        </w:rPr>
        <w:t>对设计人员的基本要求：</w:t>
      </w:r>
    </w:p>
    <w:p w14:paraId="4212CE3E" w14:textId="7F3C050C" w:rsidR="00314460" w:rsidRPr="00314460" w:rsidRDefault="00723F11" w:rsidP="00723F11">
      <w:pPr>
        <w:ind w:firstLine="480"/>
      </w:pPr>
      <w:r>
        <w:rPr>
          <w:rFonts w:hint="eastAsia"/>
        </w:rPr>
        <w:t>2</w:t>
      </w:r>
      <w:r>
        <w:t>0.1</w:t>
      </w:r>
      <w:r w:rsidR="00314460" w:rsidRPr="00314460">
        <w:rPr>
          <w:rFonts w:hint="eastAsia"/>
        </w:rPr>
        <w:t>设计单位投入的项目设计负责人、各专业设计负责人，以及派驻现场的设计代表应为投标单位在编现职的专业工程师</w:t>
      </w:r>
      <w:r w:rsidR="008054F6" w:rsidRPr="00EA5C10">
        <w:rPr>
          <w:rFonts w:hint="eastAsia"/>
          <w:highlight w:val="yellow"/>
        </w:rPr>
        <w:t>（除具有国家注册资格的人员外，其他人员应出具单位缴纳社保证明）</w:t>
      </w:r>
      <w:r w:rsidR="00314460" w:rsidRPr="00EA5C10">
        <w:rPr>
          <w:rFonts w:hint="eastAsia"/>
          <w:highlight w:val="yellow"/>
        </w:rPr>
        <w:t>，</w:t>
      </w:r>
      <w:r w:rsidR="00314460" w:rsidRPr="00314460">
        <w:rPr>
          <w:rFonts w:hint="eastAsia"/>
        </w:rPr>
        <w:t>并由承担过工程设计工程经验的人员担任，人选必须是建筑工程及相关专业技术人员，各个岗位除设计项目负责人可兼任建筑设计专业负责人外，其他岗位应专人担任，不得兼职。</w:t>
      </w:r>
    </w:p>
    <w:p w14:paraId="667EFC29" w14:textId="615A3E2D" w:rsidR="00314460" w:rsidRPr="00314460" w:rsidRDefault="00723F11" w:rsidP="00723F11">
      <w:pPr>
        <w:ind w:firstLine="480"/>
      </w:pPr>
      <w:r>
        <w:t>20.2</w:t>
      </w:r>
      <w:r w:rsidR="00314460" w:rsidRPr="00314460">
        <w:rPr>
          <w:rFonts w:hint="eastAsia"/>
        </w:rPr>
        <w:t>设计人员数量及工种应满足本设计工作需要，关键岗位及工作应保证由具有经验的设计人员担任。</w:t>
      </w:r>
    </w:p>
    <w:p w14:paraId="309C905B" w14:textId="7AADA391" w:rsidR="00314460" w:rsidRPr="00314460" w:rsidRDefault="00723F11" w:rsidP="00723F11">
      <w:pPr>
        <w:ind w:firstLine="480"/>
      </w:pPr>
      <w:r>
        <w:t>20.3</w:t>
      </w:r>
      <w:r w:rsidR="00314460" w:rsidRPr="00314460">
        <w:rPr>
          <w:rFonts w:hint="eastAsia"/>
        </w:rPr>
        <w:t>设计人员应有良好的职业道德和严谨的工作作风，在设计过程中不得向施工方介绍指定分包商和供应商。</w:t>
      </w:r>
    </w:p>
    <w:p w14:paraId="015AB646" w14:textId="62017EA5" w:rsidR="00314460" w:rsidRPr="00314460" w:rsidRDefault="00723F11" w:rsidP="00723F11">
      <w:pPr>
        <w:ind w:firstLine="480"/>
      </w:pPr>
      <w:r>
        <w:rPr>
          <w:rFonts w:hint="eastAsia"/>
        </w:rPr>
        <w:t>2</w:t>
      </w:r>
      <w:r>
        <w:t>0.4</w:t>
      </w:r>
      <w:r w:rsidR="00314460" w:rsidRPr="00314460">
        <w:rPr>
          <w:rFonts w:hint="eastAsia"/>
        </w:rPr>
        <w:t>中标人应按其在投标文件中的承诺将足够数量和资历的专业设计代。现场设计单位代表每年在现场服务时间应不少于</w:t>
      </w:r>
      <w:r w:rsidR="00314460" w:rsidRPr="00314460">
        <w:rPr>
          <w:rFonts w:hint="eastAsia"/>
        </w:rPr>
        <w:t>200</w:t>
      </w:r>
      <w:r w:rsidR="00314460" w:rsidRPr="00314460">
        <w:rPr>
          <w:rFonts w:hint="eastAsia"/>
        </w:rPr>
        <w:t>日历天；派遣、更换、或设计代表离开工地应取得招标人同意。招标人有权要求不称职的现场设计代表在规定时间内离开工地，并不需事先征得中标人的意见。且招标人具有要求调换具备相应资历的人选的权利，直至有权要求设计单位退场并单方面终止合同。</w:t>
      </w:r>
    </w:p>
    <w:p w14:paraId="100F4C49" w14:textId="49ED600A" w:rsidR="00314460" w:rsidRPr="00314460" w:rsidRDefault="00723F11" w:rsidP="00723F11">
      <w:pPr>
        <w:ind w:firstLine="480"/>
      </w:pPr>
      <w:r>
        <w:rPr>
          <w:rFonts w:hint="eastAsia"/>
        </w:rPr>
        <w:t>2</w:t>
      </w:r>
      <w:r>
        <w:t>1</w:t>
      </w:r>
      <w:r w:rsidR="007002D5">
        <w:t>、</w:t>
      </w:r>
      <w:r w:rsidR="00314460" w:rsidRPr="00314460">
        <w:rPr>
          <w:rFonts w:hint="eastAsia"/>
        </w:rPr>
        <w:t>中标人应当由投标时承诺派出的设计人员承担中标项目的设计工作，其项目设计负责人和其他主要设计人员应当在相应的设计文件上签字，并参加招标人主持召开的与设计有关的会议，处理和解决与设计有关的问题。</w:t>
      </w:r>
    </w:p>
    <w:p w14:paraId="35EE507B" w14:textId="7C7820DE" w:rsidR="00314460" w:rsidRPr="00314460" w:rsidRDefault="00723F11" w:rsidP="00723F11">
      <w:pPr>
        <w:ind w:firstLine="480"/>
      </w:pPr>
      <w:r>
        <w:rPr>
          <w:rFonts w:hint="eastAsia"/>
        </w:rPr>
        <w:t>2</w:t>
      </w:r>
      <w:r>
        <w:t>2</w:t>
      </w:r>
      <w:r w:rsidR="007002D5">
        <w:t>、</w:t>
      </w:r>
      <w:r w:rsidR="00314460" w:rsidRPr="00314460">
        <w:rPr>
          <w:rFonts w:hint="eastAsia"/>
        </w:rPr>
        <w:t>中标人不按投标时的承诺派出项目设计负责人的，招标人可以拒绝与其签订设计合同，并取消其中标资格，不予退还投标保证金。招标人并将上述情况向设计主管部门报告。</w:t>
      </w:r>
    </w:p>
    <w:p w14:paraId="12925A5D" w14:textId="2064AF35" w:rsidR="00314460" w:rsidRPr="00314460" w:rsidRDefault="00723F11" w:rsidP="00723F11">
      <w:pPr>
        <w:ind w:firstLine="480"/>
      </w:pPr>
      <w:r>
        <w:rPr>
          <w:rFonts w:hint="eastAsia"/>
        </w:rPr>
        <w:t>2</w:t>
      </w:r>
      <w:r>
        <w:t>3</w:t>
      </w:r>
      <w:r w:rsidR="007002D5">
        <w:t>、</w:t>
      </w:r>
      <w:r w:rsidR="00314460" w:rsidRPr="00314460">
        <w:rPr>
          <w:rFonts w:hint="eastAsia"/>
        </w:rPr>
        <w:t>中标人应及时（接到通知后</w:t>
      </w:r>
      <w:r w:rsidR="00314460" w:rsidRPr="00314460">
        <w:rPr>
          <w:rFonts w:hint="eastAsia"/>
        </w:rPr>
        <w:t>12</w:t>
      </w:r>
      <w:r w:rsidR="00314460" w:rsidRPr="00314460">
        <w:rPr>
          <w:rFonts w:hint="eastAsia"/>
        </w:rPr>
        <w:t>小时内到达现场）解决施工中的相关问题、参加必要的例会、图纸会审、验收等，如有缺席或不尽职的情况，每次按</w:t>
      </w:r>
      <w:r w:rsidR="00314460" w:rsidRPr="00314460">
        <w:rPr>
          <w:rFonts w:hint="eastAsia"/>
        </w:rPr>
        <w:t>2000</w:t>
      </w:r>
      <w:r w:rsidR="00314460" w:rsidRPr="00314460">
        <w:rPr>
          <w:rFonts w:hint="eastAsia"/>
        </w:rPr>
        <w:t>元的违约金支付，其违约金由招标人直接从设计费中扣除。</w:t>
      </w:r>
    </w:p>
    <w:p w14:paraId="53DEFB96" w14:textId="59041E4D" w:rsidR="00D56E04" w:rsidRDefault="00723F11" w:rsidP="00723F11">
      <w:pPr>
        <w:ind w:firstLine="480"/>
      </w:pPr>
      <w:r>
        <w:rPr>
          <w:rFonts w:hint="eastAsia"/>
        </w:rPr>
        <w:lastRenderedPageBreak/>
        <w:t>2</w:t>
      </w:r>
      <w:r>
        <w:t>4</w:t>
      </w:r>
      <w:r w:rsidR="007002D5">
        <w:t>、</w:t>
      </w:r>
      <w:r w:rsidR="00314460" w:rsidRPr="00314460">
        <w:rPr>
          <w:rFonts w:hint="eastAsia"/>
        </w:rPr>
        <w:t>由于中标人原因导致招标人解除合同的，中标人应立即将已付设计费无条件退还给招标人。</w:t>
      </w:r>
      <w:r w:rsidR="00D56E04">
        <w:br w:type="page"/>
      </w:r>
    </w:p>
    <w:p w14:paraId="4FA6889C" w14:textId="77777777" w:rsidR="00D56E04" w:rsidRPr="00ED2547" w:rsidRDefault="00D56E04" w:rsidP="00314460">
      <w:pPr>
        <w:ind w:firstLine="480"/>
        <w:rPr>
          <w:rFonts w:ascii="宋体" w:hAnsi="宋体"/>
        </w:rPr>
      </w:pPr>
    </w:p>
    <w:p w14:paraId="49F4FFDE" w14:textId="6CD20D9A" w:rsidR="00526F92" w:rsidRDefault="00D56E04" w:rsidP="00D56E04">
      <w:pPr>
        <w:pStyle w:val="2"/>
        <w:spacing w:before="156" w:after="156"/>
      </w:pPr>
      <w:bookmarkStart w:id="22" w:name="_Toc89957219"/>
      <w:r w:rsidRPr="00D56E04">
        <w:rPr>
          <w:rFonts w:hint="eastAsia"/>
        </w:rPr>
        <w:t>工程勘察要求</w:t>
      </w:r>
      <w:bookmarkEnd w:id="22"/>
    </w:p>
    <w:p w14:paraId="3CD0DF88" w14:textId="2BD97729" w:rsidR="003F3F7F" w:rsidRDefault="00D56E04" w:rsidP="00D56E04">
      <w:pPr>
        <w:ind w:firstLine="480"/>
        <w:jc w:val="center"/>
        <w:rPr>
          <w:rFonts w:ascii="宋体" w:hAnsi="宋体"/>
        </w:rPr>
      </w:pPr>
      <w:r w:rsidRPr="00D56E04">
        <w:rPr>
          <w:rFonts w:ascii="宋体" w:hAnsi="宋体" w:hint="eastAsia"/>
        </w:rPr>
        <w:t>不要求</w:t>
      </w:r>
    </w:p>
    <w:p w14:paraId="3822C45D" w14:textId="77777777" w:rsidR="003F3F7F" w:rsidRDefault="003F3F7F" w:rsidP="002B5C4C">
      <w:pPr>
        <w:ind w:firstLine="480"/>
        <w:rPr>
          <w:rFonts w:ascii="宋体" w:hAnsi="宋体"/>
        </w:rPr>
      </w:pPr>
    </w:p>
    <w:p w14:paraId="04BD380E" w14:textId="1DCF3542" w:rsidR="00E12B20" w:rsidRDefault="00E12B20" w:rsidP="002B5C4C">
      <w:pPr>
        <w:ind w:firstLine="480"/>
        <w:rPr>
          <w:rFonts w:ascii="宋体" w:hAnsi="宋体"/>
        </w:rPr>
      </w:pPr>
      <w:r>
        <w:rPr>
          <w:rFonts w:ascii="宋体" w:hAnsi="宋体"/>
        </w:rPr>
        <w:br w:type="page"/>
      </w:r>
    </w:p>
    <w:p w14:paraId="313AF9B9" w14:textId="1821539E" w:rsidR="00526F92" w:rsidRDefault="00E12B20" w:rsidP="00E12B20">
      <w:pPr>
        <w:pStyle w:val="2"/>
        <w:spacing w:before="156" w:after="156"/>
      </w:pPr>
      <w:bookmarkStart w:id="23" w:name="_Toc89957220"/>
      <w:r w:rsidRPr="00E12B20">
        <w:rPr>
          <w:rFonts w:hint="eastAsia"/>
        </w:rPr>
        <w:lastRenderedPageBreak/>
        <w:t>其他要求</w:t>
      </w:r>
      <w:bookmarkEnd w:id="23"/>
    </w:p>
    <w:p w14:paraId="5257D524" w14:textId="4AEDBB0C" w:rsidR="00526F92" w:rsidRDefault="00025B9A" w:rsidP="002B5C4C">
      <w:pPr>
        <w:ind w:firstLine="480"/>
        <w:rPr>
          <w:rFonts w:ascii="宋体" w:hAnsi="宋体"/>
        </w:rPr>
      </w:pPr>
      <w:r w:rsidRPr="00025B9A">
        <w:rPr>
          <w:rFonts w:ascii="宋体" w:hAnsi="宋体" w:hint="eastAsia"/>
        </w:rPr>
        <w:t>如有根据招标范围按国家及地方有关法律、法规、规章、规范性文件及各行业规范标准执行。</w:t>
      </w:r>
    </w:p>
    <w:p w14:paraId="572A8D24" w14:textId="167580FD" w:rsidR="00E12B20" w:rsidRDefault="00E12B20" w:rsidP="002B5C4C">
      <w:pPr>
        <w:ind w:firstLine="480"/>
        <w:rPr>
          <w:rFonts w:ascii="宋体" w:hAnsi="宋体"/>
        </w:rPr>
      </w:pPr>
    </w:p>
    <w:p w14:paraId="34E21465" w14:textId="60354027" w:rsidR="00E12B20" w:rsidRDefault="00E12B20" w:rsidP="002B5C4C">
      <w:pPr>
        <w:ind w:firstLine="480"/>
        <w:rPr>
          <w:rFonts w:ascii="宋体" w:hAnsi="宋体"/>
        </w:rPr>
      </w:pPr>
    </w:p>
    <w:p w14:paraId="75EB13B9" w14:textId="72C6E917" w:rsidR="00A87884" w:rsidRDefault="00A87884" w:rsidP="002B5C4C">
      <w:pPr>
        <w:ind w:firstLine="480"/>
        <w:rPr>
          <w:rFonts w:ascii="宋体" w:hAnsi="宋体"/>
        </w:rPr>
      </w:pPr>
      <w:r>
        <w:rPr>
          <w:rFonts w:ascii="宋体" w:hAnsi="宋体"/>
        </w:rPr>
        <w:br w:type="page"/>
      </w:r>
    </w:p>
    <w:p w14:paraId="3DB9C791" w14:textId="77777777" w:rsidR="00182C84" w:rsidRDefault="00182C84" w:rsidP="00182C84">
      <w:pPr>
        <w:ind w:firstLine="480"/>
      </w:pPr>
    </w:p>
    <w:p w14:paraId="2D5D0010" w14:textId="78BA121C" w:rsidR="00182C84" w:rsidRDefault="00182C84" w:rsidP="00182C84">
      <w:pPr>
        <w:ind w:firstLine="480"/>
      </w:pPr>
    </w:p>
    <w:p w14:paraId="1555B52F" w14:textId="14148D0A" w:rsidR="00182C84" w:rsidRDefault="00182C84" w:rsidP="00182C84">
      <w:pPr>
        <w:ind w:firstLine="480"/>
      </w:pPr>
    </w:p>
    <w:p w14:paraId="73737E9D" w14:textId="30CD3FE7" w:rsidR="00182C84" w:rsidRDefault="00182C84" w:rsidP="00182C84">
      <w:pPr>
        <w:ind w:firstLine="480"/>
      </w:pPr>
    </w:p>
    <w:p w14:paraId="4D1945ED" w14:textId="77777777" w:rsidR="00182C84" w:rsidRDefault="00182C84" w:rsidP="00182C84">
      <w:pPr>
        <w:ind w:firstLine="480"/>
      </w:pPr>
    </w:p>
    <w:p w14:paraId="53E8F996" w14:textId="1B29CAFD" w:rsidR="00E12B20" w:rsidRDefault="00A87884" w:rsidP="00182C84">
      <w:pPr>
        <w:pStyle w:val="10"/>
        <w:spacing w:before="312" w:after="312"/>
      </w:pPr>
      <w:bookmarkStart w:id="24" w:name="_Toc89957221"/>
      <w:r w:rsidRPr="00A87884">
        <w:rPr>
          <w:rFonts w:hint="eastAsia"/>
        </w:rPr>
        <w:t>设计有关资料</w:t>
      </w:r>
      <w:bookmarkEnd w:id="24"/>
    </w:p>
    <w:p w14:paraId="0E515019" w14:textId="5A2B2C56" w:rsidR="00A87884" w:rsidRDefault="000F1EB4" w:rsidP="002B5C4C">
      <w:pPr>
        <w:ind w:firstLine="480"/>
        <w:rPr>
          <w:rFonts w:ascii="宋体" w:hAnsi="宋体"/>
        </w:rPr>
      </w:pPr>
      <w:r w:rsidRPr="000F1EB4">
        <w:rPr>
          <w:rFonts w:ascii="宋体" w:hAnsi="宋体" w:hint="eastAsia"/>
        </w:rPr>
        <w:t>本招标项目招标人提供给投标人参考的设计有关资料如下：</w:t>
      </w:r>
      <w:r w:rsidR="00F13985" w:rsidRPr="00F13985">
        <w:rPr>
          <w:rFonts w:ascii="宋体" w:hAnsi="宋体" w:hint="eastAsia"/>
        </w:rPr>
        <w:t>教师公寓2</w:t>
      </w:r>
      <w:r w:rsidR="00F13985" w:rsidRPr="00B57B1F">
        <w:rPr>
          <w:rFonts w:ascii="宋体" w:hAnsi="宋体" w:hint="eastAsia"/>
          <w:vertAlign w:val="superscript"/>
        </w:rPr>
        <w:t>#</w:t>
      </w:r>
      <w:r w:rsidR="00F13985" w:rsidRPr="00F13985">
        <w:rPr>
          <w:rFonts w:ascii="宋体" w:hAnsi="宋体" w:hint="eastAsia"/>
        </w:rPr>
        <w:t>楼、学生公寓3</w:t>
      </w:r>
      <w:r w:rsidR="00F13985" w:rsidRPr="00B57B1F">
        <w:rPr>
          <w:rFonts w:ascii="宋体" w:hAnsi="宋体" w:hint="eastAsia"/>
          <w:vertAlign w:val="superscript"/>
        </w:rPr>
        <w:t>#</w:t>
      </w:r>
      <w:r w:rsidR="00F13985" w:rsidRPr="00F13985">
        <w:rPr>
          <w:rFonts w:ascii="宋体" w:hAnsi="宋体" w:hint="eastAsia"/>
        </w:rPr>
        <w:t>楼及人才公寓套房等建筑施工图、平面图。</w:t>
      </w:r>
    </w:p>
    <w:p w14:paraId="4550BB08" w14:textId="6133D477" w:rsidR="00E13814" w:rsidRDefault="00E13814" w:rsidP="002B5C4C">
      <w:pPr>
        <w:ind w:firstLine="480"/>
        <w:rPr>
          <w:rFonts w:ascii="宋体" w:hAnsi="宋体"/>
        </w:rPr>
      </w:pPr>
      <w:r w:rsidRPr="00E13814">
        <w:rPr>
          <w:rFonts w:ascii="宋体" w:hAnsi="宋体" w:hint="eastAsia"/>
        </w:rPr>
        <w:t>以上资料由招标人另册提供。</w:t>
      </w:r>
    </w:p>
    <w:p w14:paraId="0DAC2086" w14:textId="1F686649" w:rsidR="00E13814" w:rsidRDefault="00E13814" w:rsidP="002B5C4C">
      <w:pPr>
        <w:ind w:firstLine="480"/>
        <w:rPr>
          <w:rFonts w:ascii="宋体" w:hAnsi="宋体"/>
        </w:rPr>
      </w:pPr>
    </w:p>
    <w:p w14:paraId="0328BB71" w14:textId="77777777" w:rsidR="00E13814" w:rsidRDefault="00E13814" w:rsidP="002B5C4C">
      <w:pPr>
        <w:ind w:firstLine="480"/>
        <w:rPr>
          <w:rFonts w:ascii="宋体" w:hAnsi="宋体"/>
        </w:rPr>
      </w:pPr>
    </w:p>
    <w:p w14:paraId="16A761A5" w14:textId="77777777" w:rsidR="00182C84" w:rsidRDefault="00182C84" w:rsidP="002B5C4C">
      <w:pPr>
        <w:ind w:firstLine="480"/>
        <w:rPr>
          <w:rFonts w:ascii="宋体" w:hAnsi="宋体"/>
        </w:rPr>
        <w:sectPr w:rsidR="00182C84" w:rsidSect="00D86B42">
          <w:pgSz w:w="11906" w:h="16838"/>
          <w:pgMar w:top="1418" w:right="1134" w:bottom="1134" w:left="1418" w:header="851" w:footer="851" w:gutter="0"/>
          <w:cols w:space="425"/>
          <w:titlePg/>
          <w:docGrid w:type="lines" w:linePitch="312"/>
        </w:sectPr>
      </w:pPr>
    </w:p>
    <w:p w14:paraId="00CDE955" w14:textId="77777777" w:rsidR="00827094" w:rsidRDefault="00827094" w:rsidP="00827094">
      <w:pPr>
        <w:ind w:firstLine="480"/>
      </w:pPr>
    </w:p>
    <w:p w14:paraId="3991D6BE" w14:textId="5CAE3D35" w:rsidR="00827094" w:rsidRDefault="00827094" w:rsidP="00827094">
      <w:pPr>
        <w:ind w:firstLine="480"/>
      </w:pPr>
    </w:p>
    <w:p w14:paraId="236F0EEB" w14:textId="769C2017" w:rsidR="00827094" w:rsidRDefault="00827094" w:rsidP="00827094">
      <w:pPr>
        <w:ind w:firstLine="480"/>
      </w:pPr>
    </w:p>
    <w:p w14:paraId="5E880093" w14:textId="228AE8BC" w:rsidR="00827094" w:rsidRDefault="00827094" w:rsidP="00827094">
      <w:pPr>
        <w:ind w:firstLine="480"/>
      </w:pPr>
    </w:p>
    <w:p w14:paraId="460F4C43" w14:textId="77777777" w:rsidR="00827094" w:rsidRDefault="00827094" w:rsidP="00827094">
      <w:pPr>
        <w:ind w:firstLine="480"/>
      </w:pPr>
    </w:p>
    <w:p w14:paraId="57935240" w14:textId="767D2218" w:rsidR="00A87884" w:rsidRDefault="00182C84" w:rsidP="00182C84">
      <w:pPr>
        <w:pStyle w:val="10"/>
      </w:pPr>
      <w:bookmarkStart w:id="25" w:name="_Toc89957222"/>
      <w:r w:rsidRPr="00182C84">
        <w:rPr>
          <w:rFonts w:hint="eastAsia"/>
        </w:rPr>
        <w:t>投标文件格式</w:t>
      </w:r>
      <w:bookmarkEnd w:id="25"/>
    </w:p>
    <w:p w14:paraId="62F12454" w14:textId="47E8FDB5" w:rsidR="00182C84" w:rsidRDefault="00182C84" w:rsidP="002B5C4C">
      <w:pPr>
        <w:ind w:firstLine="480"/>
        <w:rPr>
          <w:rFonts w:ascii="宋体" w:hAnsi="宋体"/>
        </w:rPr>
      </w:pPr>
    </w:p>
    <w:p w14:paraId="5059D0FC" w14:textId="77777777" w:rsidR="00332B1E" w:rsidRDefault="00332B1E" w:rsidP="002B5C4C">
      <w:pPr>
        <w:ind w:firstLine="480"/>
        <w:rPr>
          <w:rFonts w:ascii="宋体" w:hAnsi="宋体"/>
        </w:rPr>
      </w:pPr>
    </w:p>
    <w:p w14:paraId="2E05C355" w14:textId="2E234ED9" w:rsidR="006D0C67" w:rsidRDefault="006D0C67" w:rsidP="002B5C4C">
      <w:pPr>
        <w:ind w:firstLine="480"/>
        <w:rPr>
          <w:rFonts w:ascii="宋体" w:hAnsi="宋体"/>
        </w:rPr>
      </w:pPr>
    </w:p>
    <w:p w14:paraId="1B94B2CD" w14:textId="5AC56616" w:rsidR="00827094" w:rsidRDefault="00827094" w:rsidP="002B5C4C">
      <w:pPr>
        <w:ind w:firstLine="480"/>
        <w:rPr>
          <w:rFonts w:ascii="宋体" w:hAnsi="宋体"/>
        </w:rPr>
      </w:pPr>
      <w:r>
        <w:rPr>
          <w:rFonts w:ascii="宋体" w:hAnsi="宋体"/>
        </w:rPr>
        <w:br w:type="page"/>
      </w:r>
    </w:p>
    <w:p w14:paraId="61EA4536" w14:textId="4AB49962" w:rsidR="006D0C67" w:rsidRDefault="00827094" w:rsidP="00827094">
      <w:pPr>
        <w:pStyle w:val="2"/>
      </w:pPr>
      <w:bookmarkStart w:id="26" w:name="_Toc89957223"/>
      <w:r w:rsidRPr="00827094">
        <w:rPr>
          <w:rFonts w:hint="eastAsia"/>
        </w:rPr>
        <w:lastRenderedPageBreak/>
        <w:t>资格审查文件</w:t>
      </w:r>
      <w:bookmarkEnd w:id="26"/>
    </w:p>
    <w:p w14:paraId="79876CE3" w14:textId="77777777" w:rsidR="005C1185" w:rsidRPr="001D1A99" w:rsidRDefault="005C1185" w:rsidP="005C1185">
      <w:pPr>
        <w:ind w:firstLine="482"/>
        <w:jc w:val="center"/>
        <w:rPr>
          <w:rFonts w:ascii="宋体" w:hAnsi="宋体"/>
          <w:b/>
          <w:color w:val="000000"/>
          <w:szCs w:val="24"/>
        </w:rPr>
      </w:pPr>
      <w:r w:rsidRPr="001D1A99">
        <w:rPr>
          <w:rFonts w:ascii="宋体" w:hAnsi="宋体"/>
          <w:b/>
          <w:color w:val="000000"/>
          <w:szCs w:val="24"/>
        </w:rPr>
        <w:t>资格审查文件须知</w:t>
      </w:r>
    </w:p>
    <w:p w14:paraId="5B6931FB" w14:textId="77777777" w:rsidR="005C1185" w:rsidRPr="001D1A99" w:rsidRDefault="005C1185" w:rsidP="005C1185">
      <w:pPr>
        <w:numPr>
          <w:ilvl w:val="0"/>
          <w:numId w:val="18"/>
        </w:numPr>
        <w:tabs>
          <w:tab w:val="left" w:pos="0"/>
        </w:tabs>
        <w:wordWrap w:val="0"/>
        <w:snapToGrid w:val="0"/>
        <w:ind w:firstLine="480"/>
        <w:jc w:val="left"/>
        <w:rPr>
          <w:rFonts w:ascii="宋体" w:hAnsi="宋体"/>
          <w:color w:val="000000"/>
          <w:szCs w:val="24"/>
        </w:rPr>
      </w:pPr>
      <w:r w:rsidRPr="001D1A99">
        <w:rPr>
          <w:rFonts w:ascii="宋体" w:hAnsi="宋体"/>
          <w:color w:val="000000"/>
          <w:szCs w:val="24"/>
        </w:rPr>
        <w:t>《资格审查文件》应包括本招标文件《通用本》投标须知第12.1款所规定的内容。投标人应按照招标文件的要求以及投标人自己认为有必要提交的能够恰当证明符合资格审查评审标准和内容的资料。</w:t>
      </w:r>
    </w:p>
    <w:p w14:paraId="6DAF4B37" w14:textId="77777777" w:rsidR="005C1185" w:rsidRPr="001D1A99" w:rsidRDefault="005C1185" w:rsidP="005C1185">
      <w:pPr>
        <w:numPr>
          <w:ilvl w:val="0"/>
          <w:numId w:val="18"/>
        </w:numPr>
        <w:tabs>
          <w:tab w:val="left" w:pos="0"/>
        </w:tabs>
        <w:wordWrap w:val="0"/>
        <w:snapToGrid w:val="0"/>
        <w:ind w:firstLine="480"/>
        <w:jc w:val="left"/>
        <w:rPr>
          <w:rFonts w:ascii="宋体" w:hAnsi="宋体"/>
          <w:color w:val="000000"/>
          <w:szCs w:val="24"/>
        </w:rPr>
      </w:pPr>
      <w:r w:rsidRPr="001D1A99">
        <w:rPr>
          <w:rFonts w:ascii="宋体" w:hAnsi="宋体"/>
          <w:color w:val="000000"/>
          <w:szCs w:val="24"/>
        </w:rPr>
        <w:t>投标人应按招标文件本章规定的格式和内容编写《资格审查文件》，如有必要，可以增加附页，并作为资格审查文件的组成部分。</w:t>
      </w:r>
    </w:p>
    <w:p w14:paraId="78E55F6F" w14:textId="77777777" w:rsidR="005C1185" w:rsidRPr="001D1A99" w:rsidRDefault="005C1185" w:rsidP="005C1185">
      <w:pPr>
        <w:numPr>
          <w:ilvl w:val="0"/>
          <w:numId w:val="18"/>
        </w:numPr>
        <w:tabs>
          <w:tab w:val="left" w:pos="0"/>
        </w:tabs>
        <w:wordWrap w:val="0"/>
        <w:snapToGrid w:val="0"/>
        <w:ind w:firstLine="480"/>
        <w:jc w:val="left"/>
        <w:rPr>
          <w:rFonts w:ascii="宋体" w:hAnsi="宋体"/>
          <w:color w:val="000000"/>
          <w:szCs w:val="24"/>
        </w:rPr>
      </w:pPr>
      <w:r w:rsidRPr="001D1A99">
        <w:rPr>
          <w:rFonts w:ascii="宋体" w:hAnsi="宋体"/>
          <w:color w:val="000000"/>
          <w:szCs w:val="24"/>
        </w:rPr>
        <w:t>若投标人是以联合体投标的，则应按照资格审查文件各条中所“注”的要求提交全部完整资料。若投标人是以独立投标人参加投标的，则不需要提交附表8联合体协议书。若招标文件《专用本》没有要求投标人或其拟派出项目负责人具有“类似项目设计业绩”时，投标人不需要提交附表7。</w:t>
      </w:r>
    </w:p>
    <w:p w14:paraId="128B193E" w14:textId="77777777" w:rsidR="005C1185" w:rsidRPr="001D1A99" w:rsidRDefault="005C1185" w:rsidP="005C1185">
      <w:pPr>
        <w:numPr>
          <w:ilvl w:val="0"/>
          <w:numId w:val="18"/>
        </w:numPr>
        <w:tabs>
          <w:tab w:val="left" w:pos="0"/>
        </w:tabs>
        <w:wordWrap w:val="0"/>
        <w:snapToGrid w:val="0"/>
        <w:ind w:firstLine="480"/>
        <w:jc w:val="left"/>
        <w:rPr>
          <w:rFonts w:ascii="宋体" w:hAnsi="宋体"/>
          <w:color w:val="000000"/>
          <w:szCs w:val="24"/>
        </w:rPr>
      </w:pPr>
      <w:r w:rsidRPr="001D1A99">
        <w:rPr>
          <w:rFonts w:ascii="宋体" w:hAnsi="宋体"/>
          <w:color w:val="000000"/>
          <w:szCs w:val="24"/>
        </w:rPr>
        <w:t>附表9“其他需要提交的资料”是指按照招标文件《专用本》投标须知前附表第10项 “合格投标人资格条件” 要求的，以及招标文件其他要求和投标人为了证明自己符合投标资格合格条件需要提供的资料。</w:t>
      </w:r>
      <w:r w:rsidRPr="001D1A99">
        <w:rPr>
          <w:rFonts w:ascii="宋体" w:hAnsi="宋体"/>
          <w:b/>
          <w:color w:val="000000"/>
          <w:szCs w:val="24"/>
          <w:u w:val="double"/>
        </w:rPr>
        <w:t>投标人提供的资料均须按照招标文件规定格式要求加盖投标人单位公章，否则资料无效</w:t>
      </w:r>
      <w:r w:rsidRPr="001D1A99">
        <w:rPr>
          <w:rFonts w:ascii="宋体" w:hAnsi="宋体"/>
          <w:color w:val="000000"/>
          <w:szCs w:val="24"/>
        </w:rPr>
        <w:t>。</w:t>
      </w:r>
    </w:p>
    <w:p w14:paraId="5164F4BE" w14:textId="7D5412FF" w:rsidR="00182C84" w:rsidRDefault="005C1185" w:rsidP="005C1185">
      <w:pPr>
        <w:ind w:firstLine="480"/>
        <w:rPr>
          <w:rFonts w:ascii="宋体" w:hAnsi="宋体"/>
        </w:rPr>
      </w:pPr>
      <w:r w:rsidRPr="001D1A99">
        <w:rPr>
          <w:rFonts w:ascii="宋体" w:hAnsi="宋体"/>
          <w:color w:val="000000"/>
          <w:szCs w:val="24"/>
        </w:rPr>
        <w:t>除另有说明外，投标格式中的盖投标人单位公章系指盖独立投标人或联合体牵头人单位公章。</w:t>
      </w:r>
    </w:p>
    <w:p w14:paraId="2FF6128D" w14:textId="281E6ACB" w:rsidR="00827094" w:rsidRDefault="00827094" w:rsidP="002B5C4C">
      <w:pPr>
        <w:ind w:firstLine="480"/>
        <w:rPr>
          <w:rFonts w:ascii="宋体" w:hAnsi="宋体"/>
        </w:rPr>
      </w:pPr>
    </w:p>
    <w:p w14:paraId="31F3B873" w14:textId="6DF7F149" w:rsidR="005C1185" w:rsidRDefault="005C1185" w:rsidP="002B5C4C">
      <w:pPr>
        <w:ind w:firstLine="480"/>
        <w:rPr>
          <w:rFonts w:ascii="宋体" w:hAnsi="宋体"/>
        </w:rPr>
      </w:pPr>
    </w:p>
    <w:p w14:paraId="5BF071BB" w14:textId="57AEFB0B" w:rsidR="005C1185" w:rsidRDefault="005C1185" w:rsidP="002B5C4C">
      <w:pPr>
        <w:ind w:firstLine="480"/>
        <w:rPr>
          <w:rFonts w:ascii="宋体" w:hAnsi="宋体"/>
        </w:rPr>
      </w:pPr>
      <w:r>
        <w:rPr>
          <w:rFonts w:ascii="宋体" w:hAnsi="宋体"/>
        </w:rPr>
        <w:br w:type="page"/>
      </w:r>
    </w:p>
    <w:p w14:paraId="6EE1A9BD" w14:textId="549E8C08" w:rsidR="005C1185" w:rsidRDefault="005C1185" w:rsidP="005C1185">
      <w:pPr>
        <w:ind w:firstLineChars="0" w:firstLine="0"/>
        <w:rPr>
          <w:rFonts w:ascii="宋体" w:hAnsi="宋体"/>
        </w:rPr>
      </w:pPr>
      <w:r w:rsidRPr="005C1185">
        <w:rPr>
          <w:rFonts w:ascii="宋体" w:hAnsi="宋体" w:hint="eastAsia"/>
        </w:rPr>
        <w:lastRenderedPageBreak/>
        <w:t>（用于资格审查文件封面）</w:t>
      </w:r>
    </w:p>
    <w:p w14:paraId="465A4942" w14:textId="77777777" w:rsidR="005C1185" w:rsidRPr="00994747" w:rsidRDefault="005C1185" w:rsidP="005C1185">
      <w:pPr>
        <w:spacing w:line="264" w:lineRule="auto"/>
        <w:ind w:firstLineChars="0" w:firstLine="0"/>
        <w:jc w:val="center"/>
        <w:rPr>
          <w:rFonts w:ascii="宋体" w:hAnsi="宋体"/>
          <w:b/>
          <w:bCs/>
          <w:color w:val="000000"/>
          <w:sz w:val="32"/>
          <w:szCs w:val="32"/>
        </w:rPr>
      </w:pPr>
      <w:r w:rsidRPr="00994747">
        <w:rPr>
          <w:rFonts w:ascii="宋体" w:hAnsi="宋体"/>
          <w:b/>
          <w:bCs/>
          <w:color w:val="000000"/>
          <w:sz w:val="32"/>
          <w:szCs w:val="32"/>
        </w:rPr>
        <w:t>项目名称：__________________</w:t>
      </w:r>
    </w:p>
    <w:p w14:paraId="10B9309D" w14:textId="77777777" w:rsidR="005C1185" w:rsidRPr="00994747" w:rsidRDefault="005C1185" w:rsidP="005C1185">
      <w:pPr>
        <w:spacing w:before="312" w:after="312" w:line="264" w:lineRule="auto"/>
        <w:ind w:firstLineChars="0" w:firstLine="0"/>
        <w:jc w:val="center"/>
        <w:rPr>
          <w:rFonts w:ascii="宋体" w:hAnsi="宋体"/>
          <w:color w:val="000000"/>
          <w:sz w:val="32"/>
          <w:szCs w:val="32"/>
        </w:rPr>
      </w:pPr>
      <w:r w:rsidRPr="00994747">
        <w:rPr>
          <w:rFonts w:ascii="宋体" w:hAnsi="宋体"/>
          <w:b/>
          <w:color w:val="000000"/>
          <w:sz w:val="32"/>
          <w:szCs w:val="32"/>
        </w:rPr>
        <w:t>招标编号：</w:t>
      </w:r>
      <w:r w:rsidRPr="00994747">
        <w:rPr>
          <w:rFonts w:ascii="宋体" w:hAnsi="宋体"/>
          <w:color w:val="000000"/>
          <w:sz w:val="32"/>
          <w:szCs w:val="32"/>
        </w:rPr>
        <w:t>__________________</w:t>
      </w:r>
      <w:r w:rsidRPr="00994747">
        <w:rPr>
          <w:rFonts w:ascii="宋体" w:hAnsi="宋体"/>
          <w:b/>
          <w:color w:val="000000"/>
          <w:sz w:val="32"/>
          <w:szCs w:val="32"/>
        </w:rPr>
        <w:br/>
      </w:r>
    </w:p>
    <w:p w14:paraId="2B8AAB69" w14:textId="77777777" w:rsidR="005C1185" w:rsidRDefault="005C1185" w:rsidP="005C1185">
      <w:pPr>
        <w:spacing w:line="264" w:lineRule="auto"/>
        <w:ind w:firstLineChars="0" w:firstLine="0"/>
        <w:jc w:val="center"/>
        <w:rPr>
          <w:b/>
          <w:color w:val="000000"/>
          <w:sz w:val="84"/>
        </w:rPr>
      </w:pPr>
    </w:p>
    <w:p w14:paraId="01DEB3B7" w14:textId="77777777" w:rsidR="005C1185" w:rsidRPr="005C1185" w:rsidRDefault="005C1185" w:rsidP="005C1185">
      <w:pPr>
        <w:spacing w:line="264" w:lineRule="auto"/>
        <w:ind w:firstLineChars="0" w:firstLine="0"/>
        <w:jc w:val="center"/>
        <w:rPr>
          <w:color w:val="000000"/>
          <w:sz w:val="52"/>
          <w:szCs w:val="52"/>
        </w:rPr>
      </w:pPr>
      <w:r w:rsidRPr="005C1185">
        <w:rPr>
          <w:b/>
          <w:color w:val="000000"/>
          <w:sz w:val="52"/>
          <w:szCs w:val="52"/>
        </w:rPr>
        <w:t>投</w:t>
      </w:r>
      <w:r w:rsidRPr="005C1185">
        <w:rPr>
          <w:b/>
          <w:color w:val="000000"/>
          <w:sz w:val="52"/>
          <w:szCs w:val="52"/>
        </w:rPr>
        <w:t xml:space="preserve"> </w:t>
      </w:r>
      <w:r w:rsidRPr="005C1185">
        <w:rPr>
          <w:b/>
          <w:color w:val="000000"/>
          <w:sz w:val="52"/>
          <w:szCs w:val="52"/>
        </w:rPr>
        <w:t>标</w:t>
      </w:r>
      <w:r w:rsidRPr="005C1185">
        <w:rPr>
          <w:b/>
          <w:color w:val="000000"/>
          <w:sz w:val="52"/>
          <w:szCs w:val="52"/>
        </w:rPr>
        <w:t xml:space="preserve"> </w:t>
      </w:r>
      <w:r w:rsidRPr="005C1185">
        <w:rPr>
          <w:b/>
          <w:color w:val="000000"/>
          <w:sz w:val="52"/>
          <w:szCs w:val="52"/>
        </w:rPr>
        <w:t>文</w:t>
      </w:r>
      <w:r w:rsidRPr="005C1185">
        <w:rPr>
          <w:b/>
          <w:color w:val="000000"/>
          <w:sz w:val="52"/>
          <w:szCs w:val="52"/>
        </w:rPr>
        <w:t xml:space="preserve"> </w:t>
      </w:r>
      <w:r w:rsidRPr="005C1185">
        <w:rPr>
          <w:b/>
          <w:color w:val="000000"/>
          <w:sz w:val="52"/>
          <w:szCs w:val="52"/>
        </w:rPr>
        <w:t>件</w:t>
      </w:r>
    </w:p>
    <w:p w14:paraId="57A11B6B" w14:textId="77777777" w:rsidR="005C1185" w:rsidRDefault="005C1185" w:rsidP="005C1185">
      <w:pPr>
        <w:spacing w:line="264" w:lineRule="auto"/>
        <w:ind w:firstLineChars="0" w:firstLine="0"/>
        <w:jc w:val="center"/>
        <w:rPr>
          <w:color w:val="000000"/>
          <w:sz w:val="72"/>
        </w:rPr>
      </w:pPr>
    </w:p>
    <w:p w14:paraId="5AA5AA98" w14:textId="77777777" w:rsidR="005C1185" w:rsidRDefault="005C1185" w:rsidP="005C1185">
      <w:pPr>
        <w:spacing w:line="264" w:lineRule="auto"/>
        <w:ind w:firstLineChars="0" w:firstLine="0"/>
        <w:jc w:val="center"/>
        <w:rPr>
          <w:color w:val="000000"/>
          <w:sz w:val="72"/>
        </w:rPr>
      </w:pPr>
    </w:p>
    <w:p w14:paraId="208E6815" w14:textId="77777777" w:rsidR="005C1185" w:rsidRDefault="005C1185" w:rsidP="005C1185">
      <w:pPr>
        <w:spacing w:before="240" w:after="240"/>
        <w:ind w:firstLineChars="0" w:firstLine="0"/>
        <w:jc w:val="left"/>
        <w:rPr>
          <w:color w:val="000000"/>
          <w:sz w:val="72"/>
        </w:rPr>
      </w:pPr>
    </w:p>
    <w:p w14:paraId="123B9F76" w14:textId="77777777" w:rsidR="005C1185" w:rsidRPr="005C1185" w:rsidRDefault="005C1185" w:rsidP="005C1185">
      <w:pPr>
        <w:spacing w:before="240" w:after="240"/>
        <w:ind w:leftChars="500" w:left="1200" w:firstLineChars="0" w:firstLine="0"/>
        <w:jc w:val="left"/>
        <w:rPr>
          <w:color w:val="000000"/>
          <w:sz w:val="28"/>
        </w:rPr>
      </w:pPr>
      <w:r w:rsidRPr="005C1185">
        <w:rPr>
          <w:color w:val="000000"/>
          <w:sz w:val="28"/>
        </w:rPr>
        <w:t>投标文件内容</w:t>
      </w:r>
      <w:r w:rsidRPr="005C1185">
        <w:rPr>
          <w:color w:val="000000"/>
          <w:sz w:val="28"/>
          <w:u w:val="single"/>
        </w:rPr>
        <w:t xml:space="preserve">               </w:t>
      </w:r>
      <w:r w:rsidRPr="005C1185">
        <w:rPr>
          <w:color w:val="000000"/>
          <w:sz w:val="28"/>
          <w:u w:val="single"/>
        </w:rPr>
        <w:t>资格审查文件</w:t>
      </w:r>
      <w:r w:rsidRPr="005C1185">
        <w:rPr>
          <w:color w:val="000000"/>
          <w:sz w:val="28"/>
          <w:u w:val="single"/>
        </w:rPr>
        <w:t xml:space="preserve">               </w:t>
      </w:r>
    </w:p>
    <w:p w14:paraId="14611D54" w14:textId="77777777" w:rsidR="005C1185" w:rsidRPr="005C1185" w:rsidRDefault="005C1185" w:rsidP="005C1185">
      <w:pPr>
        <w:spacing w:before="240" w:after="240"/>
        <w:ind w:leftChars="500" w:left="1200" w:firstLineChars="0" w:firstLine="0"/>
        <w:jc w:val="left"/>
        <w:rPr>
          <w:color w:val="000000"/>
          <w:sz w:val="28"/>
        </w:rPr>
      </w:pPr>
      <w:r w:rsidRPr="005C1185">
        <w:rPr>
          <w:color w:val="000000"/>
          <w:sz w:val="28"/>
        </w:rPr>
        <w:t>投</w:t>
      </w:r>
      <w:r w:rsidRPr="005C1185">
        <w:rPr>
          <w:color w:val="000000"/>
          <w:sz w:val="28"/>
        </w:rPr>
        <w:t xml:space="preserve">   </w:t>
      </w:r>
      <w:r w:rsidRPr="005C1185">
        <w:rPr>
          <w:color w:val="000000"/>
          <w:sz w:val="28"/>
        </w:rPr>
        <w:t>标</w:t>
      </w:r>
      <w:r w:rsidRPr="005C1185">
        <w:rPr>
          <w:color w:val="000000"/>
          <w:sz w:val="28"/>
        </w:rPr>
        <w:t xml:space="preserve">   </w:t>
      </w:r>
      <w:r w:rsidRPr="005C1185">
        <w:rPr>
          <w:color w:val="000000"/>
          <w:sz w:val="28"/>
        </w:rPr>
        <w:t>人</w:t>
      </w:r>
      <w:r w:rsidRPr="005C1185">
        <w:rPr>
          <w:color w:val="000000"/>
          <w:sz w:val="28"/>
        </w:rPr>
        <w:t>:</w:t>
      </w:r>
      <w:r w:rsidRPr="005C1185">
        <w:rPr>
          <w:color w:val="000000"/>
          <w:sz w:val="28"/>
          <w:u w:val="single"/>
        </w:rPr>
        <w:t xml:space="preserve">                     </w:t>
      </w:r>
      <w:r w:rsidRPr="005C1185">
        <w:rPr>
          <w:color w:val="000000"/>
          <w:sz w:val="28"/>
          <w:u w:val="single"/>
        </w:rPr>
        <w:t>（盖投标人单位公章）</w:t>
      </w:r>
    </w:p>
    <w:p w14:paraId="6CAEE07A" w14:textId="77777777" w:rsidR="005C1185" w:rsidRPr="005C1185" w:rsidRDefault="005C1185" w:rsidP="005C1185">
      <w:pPr>
        <w:spacing w:before="240" w:after="240"/>
        <w:ind w:leftChars="500" w:left="1200" w:firstLineChars="0" w:firstLine="0"/>
        <w:jc w:val="left"/>
        <w:rPr>
          <w:color w:val="000000"/>
          <w:sz w:val="28"/>
          <w:u w:val="single"/>
        </w:rPr>
      </w:pPr>
      <w:r w:rsidRPr="005C1185">
        <w:rPr>
          <w:color w:val="000000"/>
          <w:sz w:val="28"/>
        </w:rPr>
        <w:t>法定代表人</w:t>
      </w:r>
      <w:r w:rsidRPr="005C1185">
        <w:rPr>
          <w:color w:val="000000"/>
          <w:sz w:val="28"/>
          <w:u w:val="single"/>
        </w:rPr>
        <w:t xml:space="preserve">    </w:t>
      </w:r>
      <w:r w:rsidRPr="005C1185">
        <w:rPr>
          <w:color w:val="000000"/>
          <w:sz w:val="28"/>
          <w:u w:val="single"/>
        </w:rPr>
        <w:t>（签字或签章）</w:t>
      </w:r>
      <w:r w:rsidRPr="005C1185">
        <w:rPr>
          <w:color w:val="000000"/>
          <w:sz w:val="28"/>
        </w:rPr>
        <w:t>或其委托代理人：</w:t>
      </w:r>
      <w:r w:rsidRPr="005C1185">
        <w:rPr>
          <w:color w:val="000000"/>
          <w:sz w:val="28"/>
          <w:u w:val="single"/>
        </w:rPr>
        <w:t xml:space="preserve">  </w:t>
      </w:r>
      <w:r w:rsidRPr="005C1185">
        <w:rPr>
          <w:color w:val="000000"/>
          <w:sz w:val="28"/>
          <w:u w:val="single"/>
        </w:rPr>
        <w:t>（签字）</w:t>
      </w:r>
    </w:p>
    <w:p w14:paraId="0BE694AC" w14:textId="77777777" w:rsidR="005C1185" w:rsidRPr="005C1185" w:rsidRDefault="005C1185" w:rsidP="005C1185">
      <w:pPr>
        <w:spacing w:before="240" w:after="240"/>
        <w:ind w:leftChars="500" w:left="1200" w:firstLineChars="0" w:firstLine="0"/>
        <w:jc w:val="left"/>
        <w:rPr>
          <w:color w:val="000000"/>
          <w:sz w:val="28"/>
        </w:rPr>
      </w:pPr>
      <w:r w:rsidRPr="005C1185">
        <w:rPr>
          <w:color w:val="000000"/>
          <w:sz w:val="28"/>
        </w:rPr>
        <w:t>日期：</w:t>
      </w:r>
      <w:r w:rsidRPr="005C1185">
        <w:rPr>
          <w:color w:val="000000"/>
          <w:sz w:val="28"/>
          <w:u w:val="single"/>
        </w:rPr>
        <w:t xml:space="preserve">          </w:t>
      </w:r>
      <w:r w:rsidRPr="005C1185">
        <w:rPr>
          <w:color w:val="000000"/>
          <w:sz w:val="28"/>
        </w:rPr>
        <w:t>年</w:t>
      </w:r>
      <w:r w:rsidRPr="005C1185">
        <w:rPr>
          <w:color w:val="000000"/>
          <w:sz w:val="28"/>
          <w:u w:val="single"/>
        </w:rPr>
        <w:t xml:space="preserve">     </w:t>
      </w:r>
      <w:r w:rsidRPr="005C1185">
        <w:rPr>
          <w:color w:val="000000"/>
          <w:sz w:val="28"/>
        </w:rPr>
        <w:t>月</w:t>
      </w:r>
      <w:r w:rsidRPr="005C1185">
        <w:rPr>
          <w:color w:val="000000"/>
          <w:sz w:val="28"/>
          <w:u w:val="single"/>
        </w:rPr>
        <w:t xml:space="preserve">     </w:t>
      </w:r>
      <w:r w:rsidRPr="005C1185">
        <w:rPr>
          <w:color w:val="000000"/>
          <w:sz w:val="28"/>
        </w:rPr>
        <w:t>日</w:t>
      </w:r>
    </w:p>
    <w:p w14:paraId="27E230C6" w14:textId="77777777" w:rsidR="005C1185" w:rsidRPr="005C1185" w:rsidRDefault="005C1185" w:rsidP="005C1185">
      <w:pPr>
        <w:spacing w:before="312"/>
        <w:ind w:leftChars="500" w:left="1200" w:firstLineChars="0" w:firstLine="0"/>
        <w:jc w:val="left"/>
        <w:rPr>
          <w:color w:val="000000"/>
          <w:sz w:val="20"/>
        </w:rPr>
      </w:pPr>
      <w:r w:rsidRPr="005C1185">
        <w:rPr>
          <w:color w:val="000000"/>
          <w:sz w:val="30"/>
        </w:rPr>
        <w:t>注：</w:t>
      </w:r>
      <w:r w:rsidRPr="005C1185">
        <w:rPr>
          <w:color w:val="000000"/>
          <w:sz w:val="28"/>
          <w:u w:val="double"/>
        </w:rPr>
        <w:t>联合体投标的，其成员各方均须盖投标人单位公章</w:t>
      </w:r>
    </w:p>
    <w:p w14:paraId="3EBAFB70" w14:textId="616EFEEC" w:rsidR="00827094" w:rsidRPr="005C1185" w:rsidRDefault="00827094" w:rsidP="005C1185">
      <w:pPr>
        <w:ind w:firstLineChars="0" w:firstLine="0"/>
        <w:rPr>
          <w:rFonts w:ascii="宋体" w:hAnsi="宋体"/>
        </w:rPr>
      </w:pPr>
    </w:p>
    <w:p w14:paraId="7A369E3D" w14:textId="1C6189B1" w:rsidR="005C1185" w:rsidRDefault="005C1185" w:rsidP="005C1185">
      <w:pPr>
        <w:ind w:firstLineChars="0" w:firstLine="0"/>
        <w:rPr>
          <w:rFonts w:ascii="宋体" w:hAnsi="宋体"/>
        </w:rPr>
      </w:pPr>
    </w:p>
    <w:p w14:paraId="64EC04C5" w14:textId="478890FB" w:rsidR="005C1185" w:rsidRDefault="005C1185" w:rsidP="002B5C4C">
      <w:pPr>
        <w:ind w:firstLine="480"/>
        <w:rPr>
          <w:rFonts w:ascii="宋体" w:hAnsi="宋体"/>
        </w:rPr>
      </w:pPr>
      <w:r>
        <w:rPr>
          <w:rFonts w:ascii="宋体" w:hAnsi="宋体"/>
        </w:rPr>
        <w:br w:type="page"/>
      </w:r>
    </w:p>
    <w:p w14:paraId="0F677B52" w14:textId="77777777" w:rsidR="005C1185" w:rsidRPr="005C1185" w:rsidRDefault="005C1185" w:rsidP="005C1185">
      <w:pPr>
        <w:ind w:firstLineChars="0" w:firstLine="0"/>
        <w:jc w:val="center"/>
        <w:rPr>
          <w:rFonts w:ascii="宋体" w:hAnsi="宋体"/>
          <w:b/>
          <w:bCs/>
          <w:sz w:val="28"/>
          <w:szCs w:val="28"/>
        </w:rPr>
      </w:pPr>
      <w:r w:rsidRPr="005C1185">
        <w:rPr>
          <w:rFonts w:ascii="宋体" w:hAnsi="宋体" w:hint="eastAsia"/>
          <w:b/>
          <w:bCs/>
          <w:sz w:val="28"/>
          <w:szCs w:val="28"/>
        </w:rPr>
        <w:lastRenderedPageBreak/>
        <w:t>说  明</w:t>
      </w:r>
    </w:p>
    <w:p w14:paraId="0FF2A4A0" w14:textId="77777777" w:rsidR="005C1185" w:rsidRPr="005C1185" w:rsidRDefault="005C1185" w:rsidP="005C1185">
      <w:pPr>
        <w:ind w:firstLine="480"/>
        <w:rPr>
          <w:rFonts w:ascii="宋体" w:hAnsi="宋体"/>
        </w:rPr>
      </w:pPr>
      <w:r w:rsidRPr="005C1185">
        <w:rPr>
          <w:rFonts w:ascii="宋体" w:hAnsi="宋体" w:hint="eastAsia"/>
        </w:rPr>
        <w:t>资格审查文件包含以下内容：</w:t>
      </w:r>
    </w:p>
    <w:p w14:paraId="6AA24B90" w14:textId="77777777" w:rsidR="005C1185" w:rsidRPr="005C1185" w:rsidRDefault="005C1185" w:rsidP="005C1185">
      <w:pPr>
        <w:ind w:firstLine="480"/>
        <w:rPr>
          <w:rFonts w:ascii="宋体" w:hAnsi="宋体"/>
        </w:rPr>
      </w:pPr>
      <w:r w:rsidRPr="005C1185">
        <w:rPr>
          <w:rFonts w:ascii="宋体" w:hAnsi="宋体" w:hint="eastAsia"/>
        </w:rPr>
        <w:t>（一）资格审查申请函</w:t>
      </w:r>
    </w:p>
    <w:p w14:paraId="6F39D16A" w14:textId="77777777" w:rsidR="005C1185" w:rsidRPr="005C1185" w:rsidRDefault="005C1185" w:rsidP="005C1185">
      <w:pPr>
        <w:ind w:firstLine="480"/>
        <w:rPr>
          <w:rFonts w:ascii="宋体" w:hAnsi="宋体"/>
        </w:rPr>
      </w:pPr>
      <w:r w:rsidRPr="005C1185">
        <w:rPr>
          <w:rFonts w:ascii="宋体" w:hAnsi="宋体" w:hint="eastAsia"/>
        </w:rPr>
        <w:t>（二）资格审查申请函附表：</w:t>
      </w:r>
    </w:p>
    <w:p w14:paraId="1823C440" w14:textId="77777777" w:rsidR="005C1185" w:rsidRPr="005C1185" w:rsidRDefault="005C1185" w:rsidP="005C1185">
      <w:pPr>
        <w:ind w:firstLine="480"/>
        <w:rPr>
          <w:rFonts w:ascii="宋体" w:hAnsi="宋体"/>
        </w:rPr>
      </w:pPr>
      <w:r w:rsidRPr="005C1185">
        <w:rPr>
          <w:rFonts w:ascii="宋体" w:hAnsi="宋体" w:hint="eastAsia"/>
        </w:rPr>
        <w:t>附表1：投标人基本情况表（含营业执照、资质证书）</w:t>
      </w:r>
    </w:p>
    <w:p w14:paraId="2F2C7EBA" w14:textId="77777777" w:rsidR="005C1185" w:rsidRPr="005C1185" w:rsidRDefault="005C1185" w:rsidP="005C1185">
      <w:pPr>
        <w:ind w:firstLine="480"/>
        <w:rPr>
          <w:rFonts w:ascii="宋体" w:hAnsi="宋体"/>
        </w:rPr>
      </w:pPr>
      <w:r w:rsidRPr="005C1185">
        <w:rPr>
          <w:rFonts w:ascii="宋体" w:hAnsi="宋体" w:hint="eastAsia"/>
        </w:rPr>
        <w:t>附表2： 法定代表人资格证明书、设计单位技术负责人身份证明书和设计项目负责人身份证明</w:t>
      </w:r>
    </w:p>
    <w:p w14:paraId="5906773E" w14:textId="77777777" w:rsidR="005C1185" w:rsidRPr="005C1185" w:rsidRDefault="005C1185" w:rsidP="005C1185">
      <w:pPr>
        <w:ind w:firstLine="480"/>
        <w:rPr>
          <w:rFonts w:ascii="宋体" w:hAnsi="宋体"/>
        </w:rPr>
      </w:pPr>
      <w:r w:rsidRPr="005C1185">
        <w:rPr>
          <w:rFonts w:ascii="宋体" w:hAnsi="宋体" w:hint="eastAsia"/>
        </w:rPr>
        <w:t>附表3：授权委托书</w:t>
      </w:r>
    </w:p>
    <w:p w14:paraId="68195EE9" w14:textId="77777777" w:rsidR="005C1185" w:rsidRPr="005C1185" w:rsidRDefault="005C1185" w:rsidP="005C1185">
      <w:pPr>
        <w:ind w:firstLine="480"/>
        <w:rPr>
          <w:rFonts w:ascii="宋体" w:hAnsi="宋体"/>
        </w:rPr>
      </w:pPr>
      <w:r w:rsidRPr="005C1185">
        <w:rPr>
          <w:rFonts w:ascii="宋体" w:hAnsi="宋体" w:hint="eastAsia"/>
        </w:rPr>
        <w:t>附表4：拟担任本项目设计人员汇总表</w:t>
      </w:r>
    </w:p>
    <w:p w14:paraId="305B053C" w14:textId="77777777" w:rsidR="005C1185" w:rsidRPr="005C1185" w:rsidRDefault="005C1185" w:rsidP="005C1185">
      <w:pPr>
        <w:ind w:firstLine="480"/>
        <w:rPr>
          <w:rFonts w:ascii="宋体" w:hAnsi="宋体"/>
        </w:rPr>
      </w:pPr>
      <w:r w:rsidRPr="005C1185">
        <w:rPr>
          <w:rFonts w:ascii="宋体" w:hAnsi="宋体" w:hint="eastAsia"/>
        </w:rPr>
        <w:t>附表5：拟担任主要设计人员简历表和执业资格（职称）证书</w:t>
      </w:r>
    </w:p>
    <w:p w14:paraId="2EE49A8D" w14:textId="77777777" w:rsidR="005C1185" w:rsidRPr="005C1185" w:rsidRDefault="005C1185" w:rsidP="005C1185">
      <w:pPr>
        <w:ind w:firstLine="480"/>
        <w:rPr>
          <w:rFonts w:ascii="宋体" w:hAnsi="宋体"/>
        </w:rPr>
      </w:pPr>
      <w:r w:rsidRPr="005C1185">
        <w:rPr>
          <w:rFonts w:ascii="宋体" w:hAnsi="宋体" w:hint="eastAsia"/>
        </w:rPr>
        <w:t>附表6：设计项目负责人和其他主要设计人员到位承诺书</w:t>
      </w:r>
    </w:p>
    <w:p w14:paraId="1309DF34" w14:textId="77777777" w:rsidR="005C1185" w:rsidRPr="005C1185" w:rsidRDefault="005C1185" w:rsidP="005C1185">
      <w:pPr>
        <w:ind w:firstLine="480"/>
        <w:rPr>
          <w:rFonts w:ascii="宋体" w:hAnsi="宋体"/>
        </w:rPr>
      </w:pPr>
      <w:r w:rsidRPr="005C1185">
        <w:rPr>
          <w:rFonts w:ascii="宋体" w:hAnsi="宋体" w:hint="eastAsia"/>
        </w:rPr>
        <w:t>附表7：投标人和拟担任设计项目负责人“类似项目设计业绩”（如有时）</w:t>
      </w:r>
    </w:p>
    <w:p w14:paraId="7CC48868" w14:textId="77777777" w:rsidR="005C1185" w:rsidRPr="005C1185" w:rsidRDefault="005C1185" w:rsidP="005C1185">
      <w:pPr>
        <w:ind w:firstLine="480"/>
        <w:rPr>
          <w:rFonts w:ascii="宋体" w:hAnsi="宋体"/>
        </w:rPr>
      </w:pPr>
      <w:r w:rsidRPr="005C1185">
        <w:rPr>
          <w:rFonts w:ascii="宋体" w:hAnsi="宋体" w:hint="eastAsia"/>
        </w:rPr>
        <w:t>附表8：联合体协议书（如有时）</w:t>
      </w:r>
    </w:p>
    <w:p w14:paraId="5D2EC6DF" w14:textId="1AB1F8AB" w:rsidR="005C1185" w:rsidRDefault="005C1185" w:rsidP="005C1185">
      <w:pPr>
        <w:ind w:firstLine="480"/>
        <w:rPr>
          <w:rFonts w:ascii="宋体" w:hAnsi="宋体"/>
        </w:rPr>
      </w:pPr>
      <w:r w:rsidRPr="005C1185">
        <w:rPr>
          <w:rFonts w:ascii="宋体" w:hAnsi="宋体" w:hint="eastAsia"/>
        </w:rPr>
        <w:t>附表9：其他需要提交的资料</w:t>
      </w:r>
    </w:p>
    <w:p w14:paraId="6DDAE505" w14:textId="0190E961" w:rsidR="00827094" w:rsidRDefault="00827094" w:rsidP="002B5C4C">
      <w:pPr>
        <w:ind w:firstLine="480"/>
        <w:rPr>
          <w:rFonts w:ascii="宋体" w:hAnsi="宋体"/>
        </w:rPr>
      </w:pPr>
    </w:p>
    <w:p w14:paraId="2F55EBC1" w14:textId="78269110" w:rsidR="00827094" w:rsidRDefault="00827094" w:rsidP="002B5C4C">
      <w:pPr>
        <w:ind w:firstLine="480"/>
        <w:rPr>
          <w:rFonts w:ascii="宋体" w:hAnsi="宋体"/>
        </w:rPr>
      </w:pPr>
    </w:p>
    <w:p w14:paraId="7A980DB1" w14:textId="29168FE9" w:rsidR="00445CFC" w:rsidRDefault="00445CFC" w:rsidP="002B5C4C">
      <w:pPr>
        <w:ind w:firstLine="480"/>
        <w:rPr>
          <w:rFonts w:ascii="宋体" w:hAnsi="宋体"/>
        </w:rPr>
      </w:pPr>
      <w:r>
        <w:rPr>
          <w:rFonts w:ascii="宋体" w:hAnsi="宋体"/>
        </w:rPr>
        <w:br w:type="page"/>
      </w:r>
    </w:p>
    <w:p w14:paraId="5489D676" w14:textId="77777777" w:rsidR="00445CFC" w:rsidRDefault="00445CFC" w:rsidP="00445CFC">
      <w:pPr>
        <w:tabs>
          <w:tab w:val="left" w:pos="1000"/>
        </w:tabs>
        <w:ind w:firstLine="562"/>
        <w:jc w:val="left"/>
        <w:rPr>
          <w:b/>
          <w:color w:val="000000"/>
          <w:sz w:val="28"/>
        </w:rPr>
      </w:pPr>
      <w:r>
        <w:rPr>
          <w:b/>
          <w:color w:val="000000"/>
          <w:sz w:val="28"/>
        </w:rPr>
        <w:lastRenderedPageBreak/>
        <w:t>（一）资格审查申请函</w:t>
      </w:r>
    </w:p>
    <w:p w14:paraId="46F55BD6" w14:textId="77777777" w:rsidR="00445CFC" w:rsidRPr="008B7E11" w:rsidRDefault="00445CFC" w:rsidP="00445CFC">
      <w:pPr>
        <w:ind w:firstLine="562"/>
        <w:jc w:val="center"/>
        <w:rPr>
          <w:b/>
          <w:bCs/>
          <w:color w:val="000000"/>
          <w:sz w:val="28"/>
          <w:szCs w:val="28"/>
        </w:rPr>
      </w:pPr>
      <w:r w:rsidRPr="008B7E11">
        <w:rPr>
          <w:b/>
          <w:bCs/>
          <w:color w:val="000000"/>
          <w:sz w:val="28"/>
          <w:szCs w:val="28"/>
        </w:rPr>
        <w:t>资格审查申请函</w:t>
      </w:r>
    </w:p>
    <w:p w14:paraId="4DD0FAF5" w14:textId="77777777" w:rsidR="00445CFC" w:rsidRDefault="00445CFC" w:rsidP="00445CFC">
      <w:pPr>
        <w:ind w:firstLine="480"/>
        <w:jc w:val="left"/>
        <w:rPr>
          <w:color w:val="000000"/>
        </w:rPr>
      </w:pPr>
      <w:r>
        <w:rPr>
          <w:color w:val="000000"/>
        </w:rPr>
        <w:t>致：</w:t>
      </w:r>
      <w:r>
        <w:rPr>
          <w:color w:val="000000"/>
          <w:u w:val="single"/>
        </w:rPr>
        <w:t xml:space="preserve">              </w:t>
      </w:r>
      <w:r>
        <w:rPr>
          <w:color w:val="000000"/>
        </w:rPr>
        <w:t>（招标人）</w:t>
      </w:r>
    </w:p>
    <w:p w14:paraId="65385727" w14:textId="77777777" w:rsidR="00445CFC" w:rsidRDefault="00445CFC" w:rsidP="00445CFC">
      <w:pPr>
        <w:ind w:firstLine="480"/>
        <w:jc w:val="left"/>
        <w:rPr>
          <w:color w:val="000000"/>
        </w:rPr>
      </w:pPr>
      <w:r>
        <w:rPr>
          <w:color w:val="000000"/>
        </w:rPr>
        <w:t>1</w:t>
      </w:r>
      <w:r>
        <w:rPr>
          <w:color w:val="000000"/>
        </w:rPr>
        <w:t>．根据贵方编号为</w:t>
      </w:r>
      <w:r>
        <w:rPr>
          <w:color w:val="000000"/>
          <w:u w:val="single"/>
        </w:rPr>
        <w:t xml:space="preserve">      </w:t>
      </w:r>
      <w:r>
        <w:rPr>
          <w:color w:val="000000"/>
        </w:rPr>
        <w:t>（招标编号）的</w:t>
      </w:r>
      <w:r>
        <w:rPr>
          <w:color w:val="000000"/>
          <w:u w:val="single"/>
        </w:rPr>
        <w:t xml:space="preserve">            </w:t>
      </w:r>
      <w:r>
        <w:rPr>
          <w:color w:val="000000"/>
        </w:rPr>
        <w:t>（招标项目名称）设计招标发出的招标公告，授权代表人</w:t>
      </w:r>
      <w:r>
        <w:rPr>
          <w:color w:val="000000"/>
          <w:u w:val="single"/>
        </w:rPr>
        <w:t xml:space="preserve">      </w:t>
      </w:r>
      <w:r>
        <w:rPr>
          <w:color w:val="000000"/>
        </w:rPr>
        <w:t>（姓名），代表申请人</w:t>
      </w:r>
      <w:r>
        <w:rPr>
          <w:color w:val="000000"/>
          <w:u w:val="single"/>
        </w:rPr>
        <w:t xml:space="preserve">               </w:t>
      </w:r>
      <w:r>
        <w:rPr>
          <w:color w:val="000000"/>
        </w:rPr>
        <w:t>（投标人名称）愿意按照招标文件的资格审查文件提出的该项目设计的投标申请。</w:t>
      </w:r>
    </w:p>
    <w:p w14:paraId="3D745E51" w14:textId="77777777" w:rsidR="00445CFC" w:rsidRDefault="00445CFC" w:rsidP="00445CFC">
      <w:pPr>
        <w:ind w:firstLine="480"/>
        <w:jc w:val="left"/>
        <w:rPr>
          <w:color w:val="000000"/>
        </w:rPr>
      </w:pPr>
      <w:r>
        <w:rPr>
          <w:color w:val="000000"/>
        </w:rPr>
        <w:t>2</w:t>
      </w:r>
      <w:r>
        <w:rPr>
          <w:color w:val="000000"/>
        </w:rPr>
        <w:t>．我方己详细了解全部招标文件（含资格审查文件），接受招标文件的资格审查文件对此次申请的全部要求和规定。</w:t>
      </w:r>
    </w:p>
    <w:p w14:paraId="34531986" w14:textId="77777777" w:rsidR="00445CFC" w:rsidRDefault="00445CFC" w:rsidP="00445CFC">
      <w:pPr>
        <w:ind w:firstLine="480"/>
        <w:jc w:val="left"/>
        <w:rPr>
          <w:color w:val="000000"/>
        </w:rPr>
      </w:pPr>
      <w:r>
        <w:rPr>
          <w:color w:val="000000"/>
        </w:rPr>
        <w:t>3</w:t>
      </w:r>
      <w:r>
        <w:rPr>
          <w:color w:val="000000"/>
        </w:rPr>
        <w:t>．本申请书包括以下内容：</w:t>
      </w:r>
    </w:p>
    <w:p w14:paraId="73070A2F" w14:textId="77777777" w:rsidR="00445CFC" w:rsidRDefault="00445CFC" w:rsidP="00445CFC">
      <w:pPr>
        <w:ind w:firstLine="480"/>
        <w:jc w:val="left"/>
        <w:rPr>
          <w:color w:val="000000"/>
        </w:rPr>
      </w:pPr>
      <w:r>
        <w:rPr>
          <w:color w:val="000000"/>
        </w:rPr>
        <w:t>（</w:t>
      </w:r>
      <w:r>
        <w:rPr>
          <w:color w:val="000000"/>
        </w:rPr>
        <w:t>1</w:t>
      </w:r>
      <w:r>
        <w:rPr>
          <w:color w:val="000000"/>
        </w:rPr>
        <w:t>）资格审查申请函；</w:t>
      </w:r>
    </w:p>
    <w:p w14:paraId="701EAB7A" w14:textId="77777777" w:rsidR="00445CFC" w:rsidRDefault="00445CFC" w:rsidP="00445CFC">
      <w:pPr>
        <w:ind w:firstLine="480"/>
        <w:jc w:val="left"/>
        <w:rPr>
          <w:color w:val="000000"/>
        </w:rPr>
      </w:pPr>
      <w:r>
        <w:rPr>
          <w:color w:val="000000"/>
        </w:rPr>
        <w:t>（</w:t>
      </w:r>
      <w:r>
        <w:rPr>
          <w:color w:val="000000"/>
        </w:rPr>
        <w:t>2</w:t>
      </w:r>
      <w:r>
        <w:rPr>
          <w:color w:val="000000"/>
        </w:rPr>
        <w:t>）资格审查申请函附表；</w:t>
      </w:r>
    </w:p>
    <w:p w14:paraId="63A551A4" w14:textId="77777777" w:rsidR="00445CFC" w:rsidRDefault="00445CFC" w:rsidP="00445CFC">
      <w:pPr>
        <w:ind w:firstLine="480"/>
        <w:jc w:val="left"/>
        <w:rPr>
          <w:color w:val="000000"/>
        </w:rPr>
      </w:pPr>
      <w:r>
        <w:rPr>
          <w:color w:val="000000"/>
        </w:rPr>
        <w:t>……</w:t>
      </w:r>
    </w:p>
    <w:p w14:paraId="5839F730" w14:textId="77777777" w:rsidR="00445CFC" w:rsidRDefault="00445CFC" w:rsidP="00445CFC">
      <w:pPr>
        <w:ind w:firstLine="480"/>
        <w:jc w:val="left"/>
        <w:rPr>
          <w:color w:val="000000"/>
        </w:rPr>
      </w:pPr>
      <w:r>
        <w:rPr>
          <w:color w:val="000000"/>
        </w:rPr>
        <w:t>4</w:t>
      </w:r>
      <w:r>
        <w:rPr>
          <w:color w:val="000000"/>
        </w:rPr>
        <w:t>．我方按照资格审查文件要求组建设计项目组，将由</w:t>
      </w:r>
      <w:r>
        <w:rPr>
          <w:color w:val="000000"/>
          <w:u w:val="single"/>
        </w:rPr>
        <w:t xml:space="preserve">       </w:t>
      </w:r>
      <w:r>
        <w:rPr>
          <w:color w:val="000000"/>
        </w:rPr>
        <w:t>（姓名）</w:t>
      </w:r>
      <w:r>
        <w:rPr>
          <w:color w:val="000000"/>
          <w:u w:val="single"/>
        </w:rPr>
        <w:t xml:space="preserve">        </w:t>
      </w:r>
      <w:r>
        <w:rPr>
          <w:color w:val="000000"/>
        </w:rPr>
        <w:t>（专业）高级工程师任设计项目负责人。</w:t>
      </w:r>
    </w:p>
    <w:p w14:paraId="42CCDAE2" w14:textId="77777777" w:rsidR="00445CFC" w:rsidRDefault="00445CFC" w:rsidP="00445CFC">
      <w:pPr>
        <w:ind w:firstLine="480"/>
        <w:jc w:val="left"/>
        <w:rPr>
          <w:color w:val="000000"/>
        </w:rPr>
      </w:pPr>
      <w:r>
        <w:rPr>
          <w:color w:val="000000"/>
        </w:rPr>
        <w:t>5</w:t>
      </w:r>
      <w:r>
        <w:rPr>
          <w:color w:val="000000"/>
        </w:rPr>
        <w:t>．我方所提交的声明和资料完整、真实、准确。</w:t>
      </w:r>
    </w:p>
    <w:p w14:paraId="47F5DFE6" w14:textId="77777777" w:rsidR="00445CFC" w:rsidRDefault="00445CFC" w:rsidP="00445CFC">
      <w:pPr>
        <w:ind w:firstLine="480"/>
        <w:jc w:val="left"/>
        <w:rPr>
          <w:color w:val="000000"/>
        </w:rPr>
      </w:pPr>
      <w:r>
        <w:rPr>
          <w:color w:val="000000"/>
        </w:rPr>
        <w:t>6</w:t>
      </w:r>
      <w:r>
        <w:rPr>
          <w:color w:val="000000"/>
        </w:rPr>
        <w:t>．我方承诺在提交申请日后的</w:t>
      </w:r>
      <w:r>
        <w:rPr>
          <w:color w:val="000000"/>
          <w:u w:val="single"/>
        </w:rPr>
        <w:t xml:space="preserve">    </w:t>
      </w:r>
      <w:r>
        <w:rPr>
          <w:color w:val="000000"/>
        </w:rPr>
        <w:t>个日历天内不改变申请内容。本申请书将作为招标人与我方之间具有法律约束力的文件。</w:t>
      </w:r>
    </w:p>
    <w:p w14:paraId="3E9B658D" w14:textId="77777777" w:rsidR="00445CFC" w:rsidRDefault="00445CFC" w:rsidP="00445CFC">
      <w:pPr>
        <w:ind w:firstLine="480"/>
        <w:jc w:val="left"/>
        <w:rPr>
          <w:color w:val="000000"/>
        </w:rPr>
      </w:pPr>
      <w:r>
        <w:rPr>
          <w:color w:val="000000"/>
        </w:rPr>
        <w:t>与本投标有关的一切正式往来通讯请寄：</w:t>
      </w:r>
    </w:p>
    <w:p w14:paraId="6A93BABF" w14:textId="77777777" w:rsidR="00445CFC" w:rsidRDefault="00445CFC" w:rsidP="00445CFC">
      <w:pPr>
        <w:ind w:firstLine="480"/>
        <w:jc w:val="left"/>
        <w:rPr>
          <w:color w:val="000000"/>
        </w:rPr>
      </w:pPr>
    </w:p>
    <w:p w14:paraId="40701A23" w14:textId="77777777" w:rsidR="00445CFC" w:rsidRDefault="00445CFC" w:rsidP="00445CFC">
      <w:pPr>
        <w:ind w:firstLine="480"/>
        <w:jc w:val="left"/>
        <w:rPr>
          <w:color w:val="000000"/>
        </w:rPr>
      </w:pPr>
    </w:p>
    <w:p w14:paraId="27A78802" w14:textId="77777777" w:rsidR="00445CFC" w:rsidRDefault="00445CFC" w:rsidP="00445CFC">
      <w:pPr>
        <w:ind w:firstLine="480"/>
        <w:jc w:val="left"/>
        <w:rPr>
          <w:color w:val="000000"/>
          <w:u w:val="single"/>
        </w:rPr>
      </w:pPr>
      <w:r>
        <w:rPr>
          <w:color w:val="000000"/>
        </w:rPr>
        <w:t>地址：</w:t>
      </w:r>
      <w:r>
        <w:rPr>
          <w:color w:val="000000"/>
          <w:u w:val="single"/>
        </w:rPr>
        <w:t xml:space="preserve">                                         </w:t>
      </w:r>
      <w:r>
        <w:rPr>
          <w:color w:val="000000"/>
        </w:rPr>
        <w:t xml:space="preserve">  </w:t>
      </w:r>
      <w:r>
        <w:rPr>
          <w:color w:val="000000"/>
        </w:rPr>
        <w:t>邮编：</w:t>
      </w:r>
      <w:r>
        <w:rPr>
          <w:color w:val="000000"/>
          <w:u w:val="single"/>
        </w:rPr>
        <w:t xml:space="preserve">         </w:t>
      </w:r>
    </w:p>
    <w:p w14:paraId="61197FA7" w14:textId="77777777" w:rsidR="00445CFC" w:rsidRDefault="00445CFC" w:rsidP="00445CFC">
      <w:pPr>
        <w:ind w:firstLine="480"/>
        <w:jc w:val="left"/>
        <w:rPr>
          <w:color w:val="000000"/>
        </w:rPr>
      </w:pPr>
      <w:r>
        <w:rPr>
          <w:color w:val="000000"/>
        </w:rPr>
        <w:t>电话：</w:t>
      </w:r>
      <w:r>
        <w:rPr>
          <w:color w:val="000000"/>
          <w:u w:val="single"/>
        </w:rPr>
        <w:t xml:space="preserve">                                         </w:t>
      </w:r>
      <w:r>
        <w:rPr>
          <w:color w:val="000000"/>
        </w:rPr>
        <w:t xml:space="preserve">  </w:t>
      </w:r>
      <w:r>
        <w:rPr>
          <w:color w:val="000000"/>
        </w:rPr>
        <w:t>传真：</w:t>
      </w:r>
      <w:r>
        <w:rPr>
          <w:color w:val="000000"/>
          <w:u w:val="single"/>
        </w:rPr>
        <w:t xml:space="preserve">         </w:t>
      </w:r>
    </w:p>
    <w:p w14:paraId="2A431C16" w14:textId="77777777" w:rsidR="00445CFC" w:rsidRDefault="00445CFC" w:rsidP="00445CFC">
      <w:pPr>
        <w:ind w:firstLine="480"/>
        <w:jc w:val="left"/>
        <w:rPr>
          <w:color w:val="000000"/>
        </w:rPr>
      </w:pPr>
      <w:r>
        <w:rPr>
          <w:color w:val="000000"/>
        </w:rPr>
        <w:t>联系人：</w:t>
      </w:r>
      <w:r>
        <w:rPr>
          <w:color w:val="000000"/>
          <w:u w:val="single"/>
        </w:rPr>
        <w:t xml:space="preserve">                                                        </w:t>
      </w:r>
    </w:p>
    <w:p w14:paraId="6B99397A" w14:textId="77777777" w:rsidR="00445CFC" w:rsidRDefault="00445CFC" w:rsidP="00445CFC">
      <w:pPr>
        <w:ind w:firstLine="480"/>
        <w:jc w:val="left"/>
        <w:rPr>
          <w:color w:val="000000"/>
        </w:rPr>
      </w:pPr>
      <w:r>
        <w:rPr>
          <w:color w:val="000000"/>
        </w:rPr>
        <w:t>法定代表人</w:t>
      </w:r>
      <w:r>
        <w:rPr>
          <w:color w:val="000000"/>
          <w:u w:val="single"/>
        </w:rPr>
        <w:t xml:space="preserve">          </w:t>
      </w:r>
      <w:r>
        <w:rPr>
          <w:color w:val="000000"/>
          <w:u w:val="single"/>
        </w:rPr>
        <w:t>（签字或签章）</w:t>
      </w:r>
      <w:r>
        <w:rPr>
          <w:color w:val="000000"/>
        </w:rPr>
        <w:t>或授权委托人：</w:t>
      </w:r>
      <w:r>
        <w:rPr>
          <w:color w:val="000000"/>
          <w:u w:val="single"/>
        </w:rPr>
        <w:t xml:space="preserve">       </w:t>
      </w:r>
      <w:r>
        <w:rPr>
          <w:color w:val="000000"/>
          <w:u w:val="single"/>
        </w:rPr>
        <w:t>（签字）</w:t>
      </w:r>
      <w:r>
        <w:rPr>
          <w:color w:val="000000"/>
          <w:u w:val="single"/>
        </w:rPr>
        <w:t xml:space="preserve"> </w:t>
      </w:r>
    </w:p>
    <w:p w14:paraId="703EF414" w14:textId="77777777" w:rsidR="00445CFC" w:rsidRDefault="00445CFC" w:rsidP="00445CFC">
      <w:pPr>
        <w:ind w:firstLine="480"/>
        <w:jc w:val="left"/>
        <w:rPr>
          <w:color w:val="000000"/>
          <w:u w:val="single"/>
        </w:rPr>
      </w:pPr>
      <w:r>
        <w:rPr>
          <w:color w:val="000000"/>
        </w:rPr>
        <w:t>投标申请人：</w:t>
      </w:r>
      <w:r>
        <w:rPr>
          <w:color w:val="000000"/>
          <w:u w:val="single"/>
        </w:rPr>
        <w:t xml:space="preserve">                       </w:t>
      </w:r>
      <w:r>
        <w:rPr>
          <w:color w:val="000000"/>
          <w:u w:val="single"/>
        </w:rPr>
        <w:t>（盖投标人单位公章）</w:t>
      </w:r>
      <w:r>
        <w:rPr>
          <w:color w:val="000000"/>
          <w:u w:val="single"/>
        </w:rPr>
        <w:t xml:space="preserve">         </w:t>
      </w:r>
    </w:p>
    <w:p w14:paraId="3A269FB9" w14:textId="77777777" w:rsidR="00445CFC" w:rsidRDefault="00445CFC" w:rsidP="00445CFC">
      <w:pPr>
        <w:ind w:firstLine="480"/>
        <w:jc w:val="left"/>
        <w:rPr>
          <w:color w:val="000000"/>
          <w:u w:val="single"/>
        </w:rPr>
      </w:pPr>
      <w:r>
        <w:rPr>
          <w:color w:val="000000"/>
        </w:rPr>
        <w:t>拟担任设计项目负责人：</w:t>
      </w:r>
      <w:r>
        <w:rPr>
          <w:color w:val="000000"/>
          <w:u w:val="single"/>
        </w:rPr>
        <w:t xml:space="preserve">             </w:t>
      </w:r>
      <w:r>
        <w:rPr>
          <w:color w:val="000000"/>
          <w:u w:val="single"/>
        </w:rPr>
        <w:t>（签字）</w:t>
      </w:r>
      <w:r>
        <w:rPr>
          <w:color w:val="000000"/>
          <w:u w:val="single"/>
        </w:rPr>
        <w:t xml:space="preserve">     </w:t>
      </w:r>
    </w:p>
    <w:p w14:paraId="76CA4ACE" w14:textId="77777777" w:rsidR="00445CFC" w:rsidRDefault="00445CFC" w:rsidP="00445CFC">
      <w:pPr>
        <w:ind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619BAFFD" w14:textId="1D4B36F0" w:rsidR="0045423A" w:rsidRDefault="00445CFC" w:rsidP="00445CFC">
      <w:pPr>
        <w:ind w:firstLineChars="0" w:firstLine="0"/>
        <w:rPr>
          <w:b/>
          <w:color w:val="000000"/>
        </w:rPr>
      </w:pPr>
      <w:r>
        <w:rPr>
          <w:b/>
          <w:color w:val="000000"/>
        </w:rPr>
        <w:t>注：</w:t>
      </w:r>
      <w:r>
        <w:rPr>
          <w:b/>
          <w:color w:val="000000"/>
          <w:u w:val="double"/>
        </w:rPr>
        <w:t>如以联合体形式投标，联合体成员各方均应盖章，并由牵头人签字</w:t>
      </w:r>
      <w:r>
        <w:rPr>
          <w:b/>
          <w:color w:val="000000"/>
        </w:rPr>
        <w:t>。</w:t>
      </w:r>
      <w:r w:rsidR="0045423A">
        <w:rPr>
          <w:b/>
          <w:color w:val="000000"/>
        </w:rPr>
        <w:br w:type="page"/>
      </w:r>
    </w:p>
    <w:p w14:paraId="59A5D0C6" w14:textId="77777777" w:rsidR="0045423A" w:rsidRDefault="0045423A" w:rsidP="0045423A">
      <w:pPr>
        <w:snapToGrid w:val="0"/>
        <w:ind w:firstLine="562"/>
        <w:jc w:val="left"/>
        <w:rPr>
          <w:b/>
          <w:color w:val="000000"/>
          <w:u w:val="single"/>
        </w:rPr>
      </w:pPr>
      <w:r>
        <w:rPr>
          <w:b/>
          <w:color w:val="000000"/>
          <w:sz w:val="28"/>
        </w:rPr>
        <w:lastRenderedPageBreak/>
        <w:t>（二）资格审查申请函附表</w:t>
      </w:r>
    </w:p>
    <w:p w14:paraId="4947231B" w14:textId="77777777" w:rsidR="0045423A" w:rsidRDefault="0045423A" w:rsidP="0045423A">
      <w:pPr>
        <w:tabs>
          <w:tab w:val="left" w:pos="1000"/>
        </w:tabs>
        <w:snapToGrid w:val="0"/>
        <w:ind w:firstLine="482"/>
        <w:jc w:val="left"/>
        <w:rPr>
          <w:b/>
          <w:color w:val="000000"/>
        </w:rPr>
      </w:pPr>
      <w:r>
        <w:rPr>
          <w:b/>
          <w:color w:val="000000"/>
        </w:rPr>
        <w:t>附表</w:t>
      </w:r>
      <w:r>
        <w:rPr>
          <w:b/>
          <w:color w:val="000000"/>
        </w:rPr>
        <w:t xml:space="preserve">1  </w:t>
      </w:r>
      <w:r>
        <w:rPr>
          <w:b/>
          <w:color w:val="000000"/>
        </w:rPr>
        <w:t>投标人申请人基本情况表（含营业执照、资质证书）</w:t>
      </w:r>
    </w:p>
    <w:p w14:paraId="491AA138" w14:textId="4D33F183" w:rsidR="0045423A" w:rsidRPr="009A0B37" w:rsidRDefault="0045423A" w:rsidP="0045423A">
      <w:pPr>
        <w:snapToGrid w:val="0"/>
        <w:spacing w:before="100" w:beforeAutospacing="1"/>
        <w:ind w:firstLineChars="0" w:firstLine="0"/>
        <w:jc w:val="center"/>
        <w:rPr>
          <w:b/>
          <w:color w:val="000000"/>
          <w:sz w:val="28"/>
          <w:szCs w:val="28"/>
        </w:rPr>
      </w:pPr>
      <w:r w:rsidRPr="009A0B37">
        <w:rPr>
          <w:b/>
          <w:color w:val="000000"/>
          <w:sz w:val="28"/>
          <w:szCs w:val="28"/>
        </w:rPr>
        <w:t>投标申请人基本情况表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90"/>
        <w:gridCol w:w="3441"/>
        <w:gridCol w:w="1530"/>
        <w:gridCol w:w="1861"/>
      </w:tblGrid>
      <w:tr w:rsidR="0045423A" w:rsidRPr="0045423A" w14:paraId="3C151736" w14:textId="77777777" w:rsidTr="0045423A">
        <w:trPr>
          <w:trHeight w:val="680"/>
        </w:trPr>
        <w:tc>
          <w:tcPr>
            <w:tcW w:w="1450" w:type="pct"/>
            <w:tcMar>
              <w:top w:w="0" w:type="dxa"/>
              <w:left w:w="108" w:type="dxa"/>
              <w:bottom w:w="0" w:type="dxa"/>
              <w:right w:w="108" w:type="dxa"/>
            </w:tcMar>
            <w:vAlign w:val="center"/>
          </w:tcPr>
          <w:p w14:paraId="1DA7B617"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投标申请人全称</w:t>
            </w:r>
          </w:p>
        </w:tc>
        <w:tc>
          <w:tcPr>
            <w:tcW w:w="3550" w:type="pct"/>
            <w:gridSpan w:val="3"/>
            <w:tcMar>
              <w:top w:w="0" w:type="dxa"/>
              <w:left w:w="108" w:type="dxa"/>
              <w:bottom w:w="0" w:type="dxa"/>
              <w:right w:w="108" w:type="dxa"/>
            </w:tcMar>
            <w:vAlign w:val="center"/>
          </w:tcPr>
          <w:p w14:paraId="4601548A"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6CE2FDE0" w14:textId="77777777" w:rsidTr="0045423A">
        <w:trPr>
          <w:trHeight w:val="680"/>
        </w:trPr>
        <w:tc>
          <w:tcPr>
            <w:tcW w:w="1450" w:type="pct"/>
            <w:tcMar>
              <w:top w:w="0" w:type="dxa"/>
              <w:left w:w="108" w:type="dxa"/>
              <w:bottom w:w="0" w:type="dxa"/>
              <w:right w:w="108" w:type="dxa"/>
            </w:tcMar>
            <w:vAlign w:val="center"/>
          </w:tcPr>
          <w:p w14:paraId="10284DBC"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资质等级及业务范围</w:t>
            </w:r>
          </w:p>
        </w:tc>
        <w:tc>
          <w:tcPr>
            <w:tcW w:w="3550" w:type="pct"/>
            <w:gridSpan w:val="3"/>
            <w:tcMar>
              <w:top w:w="0" w:type="dxa"/>
              <w:left w:w="108" w:type="dxa"/>
              <w:bottom w:w="0" w:type="dxa"/>
              <w:right w:w="108" w:type="dxa"/>
            </w:tcMar>
            <w:vAlign w:val="center"/>
          </w:tcPr>
          <w:p w14:paraId="753AD3F9"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20EF08A4" w14:textId="77777777" w:rsidTr="0045423A">
        <w:trPr>
          <w:trHeight w:val="680"/>
        </w:trPr>
        <w:tc>
          <w:tcPr>
            <w:tcW w:w="1450" w:type="pct"/>
            <w:tcMar>
              <w:top w:w="0" w:type="dxa"/>
              <w:left w:w="108" w:type="dxa"/>
              <w:bottom w:w="0" w:type="dxa"/>
              <w:right w:w="108" w:type="dxa"/>
            </w:tcMar>
            <w:vAlign w:val="center"/>
          </w:tcPr>
          <w:p w14:paraId="5B32757B"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法定代表人姓名</w:t>
            </w:r>
          </w:p>
        </w:tc>
        <w:tc>
          <w:tcPr>
            <w:tcW w:w="1788" w:type="pct"/>
            <w:tcMar>
              <w:top w:w="0" w:type="dxa"/>
              <w:left w:w="108" w:type="dxa"/>
              <w:bottom w:w="0" w:type="dxa"/>
              <w:right w:w="108" w:type="dxa"/>
            </w:tcMar>
            <w:vAlign w:val="center"/>
          </w:tcPr>
          <w:p w14:paraId="39D1DA4F"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c>
          <w:tcPr>
            <w:tcW w:w="795" w:type="pct"/>
            <w:tcMar>
              <w:top w:w="0" w:type="dxa"/>
              <w:left w:w="108" w:type="dxa"/>
              <w:bottom w:w="0" w:type="dxa"/>
              <w:right w:w="108" w:type="dxa"/>
            </w:tcMar>
            <w:vAlign w:val="center"/>
          </w:tcPr>
          <w:p w14:paraId="42B0CE62"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职</w:t>
            </w:r>
            <w:r w:rsidRPr="0045423A">
              <w:rPr>
                <w:color w:val="000000"/>
                <w:spacing w:val="14"/>
                <w:sz w:val="21"/>
                <w:szCs w:val="21"/>
              </w:rPr>
              <w:t xml:space="preserve">   </w:t>
            </w:r>
            <w:r w:rsidRPr="0045423A">
              <w:rPr>
                <w:color w:val="000000"/>
                <w:spacing w:val="14"/>
                <w:sz w:val="21"/>
                <w:szCs w:val="21"/>
              </w:rPr>
              <w:t>务</w:t>
            </w:r>
          </w:p>
        </w:tc>
        <w:tc>
          <w:tcPr>
            <w:tcW w:w="968" w:type="pct"/>
            <w:tcMar>
              <w:top w:w="0" w:type="dxa"/>
              <w:left w:w="108" w:type="dxa"/>
              <w:bottom w:w="0" w:type="dxa"/>
              <w:right w:w="108" w:type="dxa"/>
            </w:tcMar>
            <w:vAlign w:val="center"/>
          </w:tcPr>
          <w:p w14:paraId="13EA5C99"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67E2A469" w14:textId="77777777" w:rsidTr="0045423A">
        <w:trPr>
          <w:trHeight w:val="680"/>
        </w:trPr>
        <w:tc>
          <w:tcPr>
            <w:tcW w:w="1450" w:type="pct"/>
            <w:tcMar>
              <w:top w:w="0" w:type="dxa"/>
              <w:left w:w="108" w:type="dxa"/>
              <w:bottom w:w="0" w:type="dxa"/>
              <w:right w:w="108" w:type="dxa"/>
            </w:tcMar>
            <w:vAlign w:val="center"/>
          </w:tcPr>
          <w:p w14:paraId="0D2B31C1"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投标申请人地址</w:t>
            </w:r>
          </w:p>
        </w:tc>
        <w:tc>
          <w:tcPr>
            <w:tcW w:w="1788" w:type="pct"/>
            <w:tcMar>
              <w:top w:w="0" w:type="dxa"/>
              <w:left w:w="108" w:type="dxa"/>
              <w:bottom w:w="0" w:type="dxa"/>
              <w:right w:w="108" w:type="dxa"/>
            </w:tcMar>
            <w:vAlign w:val="center"/>
          </w:tcPr>
          <w:p w14:paraId="4D20791A"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c>
          <w:tcPr>
            <w:tcW w:w="795" w:type="pct"/>
            <w:tcMar>
              <w:top w:w="0" w:type="dxa"/>
              <w:left w:w="108" w:type="dxa"/>
              <w:bottom w:w="0" w:type="dxa"/>
              <w:right w:w="108" w:type="dxa"/>
            </w:tcMar>
            <w:vAlign w:val="center"/>
          </w:tcPr>
          <w:p w14:paraId="71D2B8ED"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邮政编码</w:t>
            </w:r>
          </w:p>
        </w:tc>
        <w:tc>
          <w:tcPr>
            <w:tcW w:w="968" w:type="pct"/>
            <w:tcMar>
              <w:top w:w="0" w:type="dxa"/>
              <w:left w:w="108" w:type="dxa"/>
              <w:bottom w:w="0" w:type="dxa"/>
              <w:right w:w="108" w:type="dxa"/>
            </w:tcMar>
            <w:vAlign w:val="center"/>
          </w:tcPr>
          <w:p w14:paraId="3C0D5E2C"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2770A964" w14:textId="77777777" w:rsidTr="0045423A">
        <w:trPr>
          <w:trHeight w:val="680"/>
        </w:trPr>
        <w:tc>
          <w:tcPr>
            <w:tcW w:w="1450" w:type="pct"/>
            <w:tcMar>
              <w:top w:w="0" w:type="dxa"/>
              <w:left w:w="108" w:type="dxa"/>
              <w:bottom w:w="0" w:type="dxa"/>
              <w:right w:w="108" w:type="dxa"/>
            </w:tcMar>
            <w:vAlign w:val="center"/>
          </w:tcPr>
          <w:p w14:paraId="7CCA3598"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电</w:t>
            </w:r>
            <w:r w:rsidRPr="0045423A">
              <w:rPr>
                <w:color w:val="000000"/>
                <w:spacing w:val="14"/>
                <w:sz w:val="21"/>
                <w:szCs w:val="21"/>
              </w:rPr>
              <w:t xml:space="preserve">         </w:t>
            </w:r>
            <w:r w:rsidRPr="0045423A">
              <w:rPr>
                <w:color w:val="000000"/>
                <w:spacing w:val="14"/>
                <w:sz w:val="21"/>
                <w:szCs w:val="21"/>
              </w:rPr>
              <w:t>话</w:t>
            </w:r>
          </w:p>
        </w:tc>
        <w:tc>
          <w:tcPr>
            <w:tcW w:w="1788" w:type="pct"/>
            <w:tcMar>
              <w:top w:w="0" w:type="dxa"/>
              <w:left w:w="108" w:type="dxa"/>
              <w:bottom w:w="0" w:type="dxa"/>
              <w:right w:w="108" w:type="dxa"/>
            </w:tcMar>
            <w:vAlign w:val="center"/>
          </w:tcPr>
          <w:p w14:paraId="7477062C"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c>
          <w:tcPr>
            <w:tcW w:w="795" w:type="pct"/>
            <w:tcMar>
              <w:top w:w="0" w:type="dxa"/>
              <w:left w:w="108" w:type="dxa"/>
              <w:bottom w:w="0" w:type="dxa"/>
              <w:right w:w="108" w:type="dxa"/>
            </w:tcMar>
            <w:vAlign w:val="center"/>
          </w:tcPr>
          <w:p w14:paraId="1534ACDD"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传</w:t>
            </w:r>
            <w:r w:rsidRPr="0045423A">
              <w:rPr>
                <w:color w:val="000000"/>
                <w:spacing w:val="14"/>
                <w:sz w:val="21"/>
                <w:szCs w:val="21"/>
              </w:rPr>
              <w:t xml:space="preserve">   </w:t>
            </w:r>
            <w:r w:rsidRPr="0045423A">
              <w:rPr>
                <w:color w:val="000000"/>
                <w:spacing w:val="14"/>
                <w:sz w:val="21"/>
                <w:szCs w:val="21"/>
              </w:rPr>
              <w:t>真</w:t>
            </w:r>
          </w:p>
        </w:tc>
        <w:tc>
          <w:tcPr>
            <w:tcW w:w="968" w:type="pct"/>
            <w:tcMar>
              <w:top w:w="0" w:type="dxa"/>
              <w:left w:w="108" w:type="dxa"/>
              <w:bottom w:w="0" w:type="dxa"/>
              <w:right w:w="108" w:type="dxa"/>
            </w:tcMar>
            <w:vAlign w:val="center"/>
          </w:tcPr>
          <w:p w14:paraId="20D85CE6"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08CFAF7E" w14:textId="77777777" w:rsidTr="0045423A">
        <w:trPr>
          <w:trHeight w:val="680"/>
        </w:trPr>
        <w:tc>
          <w:tcPr>
            <w:tcW w:w="1450" w:type="pct"/>
            <w:tcMar>
              <w:top w:w="0" w:type="dxa"/>
              <w:left w:w="108" w:type="dxa"/>
              <w:bottom w:w="0" w:type="dxa"/>
              <w:right w:w="108" w:type="dxa"/>
            </w:tcMar>
            <w:vAlign w:val="center"/>
          </w:tcPr>
          <w:p w14:paraId="281F1FE5"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成</w:t>
            </w:r>
            <w:r w:rsidRPr="0045423A">
              <w:rPr>
                <w:color w:val="000000"/>
                <w:spacing w:val="14"/>
                <w:sz w:val="21"/>
                <w:szCs w:val="21"/>
              </w:rPr>
              <w:t xml:space="preserve">  </w:t>
            </w:r>
            <w:r w:rsidRPr="0045423A">
              <w:rPr>
                <w:color w:val="000000"/>
                <w:spacing w:val="14"/>
                <w:sz w:val="21"/>
                <w:szCs w:val="21"/>
              </w:rPr>
              <w:t>立</w:t>
            </w:r>
            <w:r w:rsidRPr="0045423A">
              <w:rPr>
                <w:color w:val="000000"/>
                <w:spacing w:val="14"/>
                <w:sz w:val="21"/>
                <w:szCs w:val="21"/>
              </w:rPr>
              <w:t xml:space="preserve">  </w:t>
            </w:r>
            <w:r w:rsidRPr="0045423A">
              <w:rPr>
                <w:color w:val="000000"/>
                <w:spacing w:val="14"/>
                <w:sz w:val="21"/>
                <w:szCs w:val="21"/>
              </w:rPr>
              <w:t>日</w:t>
            </w:r>
            <w:r w:rsidRPr="0045423A">
              <w:rPr>
                <w:color w:val="000000"/>
                <w:spacing w:val="14"/>
                <w:sz w:val="21"/>
                <w:szCs w:val="21"/>
              </w:rPr>
              <w:t xml:space="preserve">  </w:t>
            </w:r>
            <w:r w:rsidRPr="0045423A">
              <w:rPr>
                <w:color w:val="000000"/>
                <w:spacing w:val="14"/>
                <w:sz w:val="21"/>
                <w:szCs w:val="21"/>
              </w:rPr>
              <w:t>期</w:t>
            </w:r>
          </w:p>
        </w:tc>
        <w:tc>
          <w:tcPr>
            <w:tcW w:w="1788" w:type="pct"/>
            <w:tcMar>
              <w:top w:w="0" w:type="dxa"/>
              <w:left w:w="108" w:type="dxa"/>
              <w:bottom w:w="0" w:type="dxa"/>
              <w:right w:w="108" w:type="dxa"/>
            </w:tcMar>
            <w:vAlign w:val="center"/>
          </w:tcPr>
          <w:p w14:paraId="4D17615E"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c>
          <w:tcPr>
            <w:tcW w:w="795" w:type="pct"/>
            <w:tcMar>
              <w:top w:w="0" w:type="dxa"/>
              <w:left w:w="108" w:type="dxa"/>
              <w:bottom w:w="0" w:type="dxa"/>
              <w:right w:w="108" w:type="dxa"/>
            </w:tcMar>
            <w:vAlign w:val="center"/>
          </w:tcPr>
          <w:p w14:paraId="14FF3070"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职工人数</w:t>
            </w:r>
          </w:p>
        </w:tc>
        <w:tc>
          <w:tcPr>
            <w:tcW w:w="968" w:type="pct"/>
            <w:tcMar>
              <w:top w:w="0" w:type="dxa"/>
              <w:left w:w="108" w:type="dxa"/>
              <w:bottom w:w="0" w:type="dxa"/>
              <w:right w:w="108" w:type="dxa"/>
            </w:tcMar>
            <w:vAlign w:val="center"/>
          </w:tcPr>
          <w:p w14:paraId="1CF1F1A3"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05F86CED" w14:textId="77777777" w:rsidTr="0045423A">
        <w:trPr>
          <w:trHeight w:val="680"/>
        </w:trPr>
        <w:tc>
          <w:tcPr>
            <w:tcW w:w="1450" w:type="pct"/>
            <w:tcMar>
              <w:top w:w="0" w:type="dxa"/>
              <w:left w:w="108" w:type="dxa"/>
              <w:bottom w:w="0" w:type="dxa"/>
              <w:right w:w="108" w:type="dxa"/>
            </w:tcMar>
            <w:vAlign w:val="center"/>
          </w:tcPr>
          <w:p w14:paraId="228C2DDF"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r w:rsidRPr="0045423A">
              <w:rPr>
                <w:color w:val="000000"/>
                <w:spacing w:val="14"/>
                <w:sz w:val="21"/>
                <w:szCs w:val="21"/>
              </w:rPr>
              <w:t>管理体系认证证书</w:t>
            </w:r>
          </w:p>
        </w:tc>
        <w:tc>
          <w:tcPr>
            <w:tcW w:w="3550" w:type="pct"/>
            <w:gridSpan w:val="3"/>
            <w:tcMar>
              <w:top w:w="0" w:type="dxa"/>
              <w:left w:w="108" w:type="dxa"/>
              <w:bottom w:w="0" w:type="dxa"/>
              <w:right w:w="108" w:type="dxa"/>
            </w:tcMar>
            <w:vAlign w:val="center"/>
          </w:tcPr>
          <w:p w14:paraId="76C88738" w14:textId="77777777" w:rsidR="0045423A" w:rsidRPr="0045423A" w:rsidRDefault="0045423A" w:rsidP="0045423A">
            <w:pPr>
              <w:tabs>
                <w:tab w:val="center" w:pos="4153"/>
                <w:tab w:val="right" w:pos="8306"/>
              </w:tabs>
              <w:snapToGrid w:val="0"/>
              <w:spacing w:line="240" w:lineRule="auto"/>
              <w:ind w:firstLineChars="0" w:firstLine="0"/>
              <w:jc w:val="center"/>
              <w:rPr>
                <w:color w:val="000000"/>
                <w:spacing w:val="14"/>
                <w:sz w:val="21"/>
                <w:szCs w:val="21"/>
              </w:rPr>
            </w:pPr>
          </w:p>
        </w:tc>
      </w:tr>
      <w:tr w:rsidR="0045423A" w:rsidRPr="0045423A" w14:paraId="1821D23E" w14:textId="77777777" w:rsidTr="0045423A">
        <w:tblPrEx>
          <w:tblCellMar>
            <w:left w:w="0" w:type="dxa"/>
            <w:right w:w="0" w:type="dxa"/>
          </w:tblCellMar>
        </w:tblPrEx>
        <w:trPr>
          <w:trHeight w:val="2824"/>
        </w:trPr>
        <w:tc>
          <w:tcPr>
            <w:tcW w:w="5000" w:type="pct"/>
            <w:gridSpan w:val="4"/>
            <w:tcMar>
              <w:top w:w="0" w:type="dxa"/>
              <w:left w:w="108" w:type="dxa"/>
              <w:bottom w:w="0" w:type="dxa"/>
              <w:right w:w="108" w:type="dxa"/>
            </w:tcMar>
          </w:tcPr>
          <w:p w14:paraId="2677840F" w14:textId="77777777" w:rsidR="0045423A" w:rsidRPr="0045423A" w:rsidRDefault="0045423A" w:rsidP="0045423A">
            <w:pPr>
              <w:tabs>
                <w:tab w:val="center" w:pos="4153"/>
                <w:tab w:val="right" w:pos="8306"/>
              </w:tabs>
              <w:snapToGrid w:val="0"/>
              <w:spacing w:line="240" w:lineRule="auto"/>
              <w:ind w:firstLineChars="0" w:firstLine="0"/>
              <w:jc w:val="left"/>
              <w:rPr>
                <w:color w:val="000000"/>
                <w:spacing w:val="14"/>
                <w:sz w:val="21"/>
                <w:szCs w:val="21"/>
              </w:rPr>
            </w:pPr>
          </w:p>
          <w:p w14:paraId="5212039F" w14:textId="77777777" w:rsidR="0045423A" w:rsidRPr="0045423A" w:rsidRDefault="0045423A" w:rsidP="0045423A">
            <w:pPr>
              <w:tabs>
                <w:tab w:val="center" w:pos="4153"/>
                <w:tab w:val="right" w:pos="8306"/>
              </w:tabs>
              <w:snapToGrid w:val="0"/>
              <w:spacing w:line="240" w:lineRule="auto"/>
              <w:ind w:firstLineChars="0" w:firstLine="0"/>
              <w:jc w:val="left"/>
              <w:rPr>
                <w:color w:val="000000"/>
                <w:spacing w:val="14"/>
                <w:sz w:val="21"/>
                <w:szCs w:val="21"/>
              </w:rPr>
            </w:pPr>
            <w:r w:rsidRPr="0045423A">
              <w:rPr>
                <w:color w:val="000000"/>
                <w:spacing w:val="14"/>
                <w:sz w:val="21"/>
                <w:szCs w:val="21"/>
              </w:rPr>
              <w:t>基本情况简介：</w:t>
            </w:r>
          </w:p>
        </w:tc>
      </w:tr>
    </w:tbl>
    <w:p w14:paraId="648B4214" w14:textId="77777777" w:rsidR="0045423A" w:rsidRDefault="0045423A" w:rsidP="0045423A">
      <w:pPr>
        <w:snapToGrid w:val="0"/>
        <w:ind w:firstLine="536"/>
        <w:jc w:val="left"/>
        <w:rPr>
          <w:color w:val="000000"/>
          <w:spacing w:val="14"/>
        </w:rPr>
      </w:pPr>
    </w:p>
    <w:p w14:paraId="4D72E3E3" w14:textId="77777777" w:rsidR="0045423A" w:rsidRDefault="0045423A" w:rsidP="0045423A">
      <w:pPr>
        <w:autoSpaceDE w:val="0"/>
        <w:autoSpaceDN w:val="0"/>
        <w:snapToGrid w:val="0"/>
        <w:ind w:firstLine="480"/>
        <w:jc w:val="left"/>
        <w:rPr>
          <w:color w:val="000000"/>
        </w:rPr>
      </w:pPr>
      <w:r>
        <w:rPr>
          <w:color w:val="000000"/>
        </w:rPr>
        <w:t>投标申请人：</w:t>
      </w:r>
      <w:r>
        <w:rPr>
          <w:color w:val="000000"/>
          <w:u w:val="single"/>
        </w:rPr>
        <w:t xml:space="preserve">                      </w:t>
      </w:r>
      <w:r>
        <w:rPr>
          <w:color w:val="000000"/>
          <w:spacing w:val="14"/>
          <w:u w:val="single"/>
        </w:rPr>
        <w:t xml:space="preserve">    </w:t>
      </w:r>
      <w:r>
        <w:rPr>
          <w:color w:val="000000"/>
          <w:spacing w:val="14"/>
          <w:u w:val="single"/>
        </w:rPr>
        <w:t>（盖投标人单位公章）</w:t>
      </w:r>
      <w:r>
        <w:rPr>
          <w:color w:val="000000"/>
          <w:spacing w:val="14"/>
          <w:u w:val="single"/>
        </w:rPr>
        <w:t xml:space="preserve">  </w:t>
      </w:r>
    </w:p>
    <w:p w14:paraId="4B9D6783" w14:textId="77777777" w:rsidR="0045423A" w:rsidRDefault="0045423A" w:rsidP="0045423A">
      <w:pPr>
        <w:autoSpaceDE w:val="0"/>
        <w:autoSpaceDN w:val="0"/>
        <w:snapToGrid w:val="0"/>
        <w:ind w:firstLine="500"/>
        <w:jc w:val="left"/>
        <w:rPr>
          <w:color w:val="000000"/>
        </w:rPr>
      </w:pPr>
      <w:r>
        <w:rPr>
          <w:color w:val="000000"/>
          <w:spacing w:val="5"/>
        </w:rPr>
        <w:t>法定代表人姓名：</w:t>
      </w:r>
      <w:r>
        <w:rPr>
          <w:color w:val="000000"/>
          <w:spacing w:val="5"/>
          <w:u w:val="single"/>
        </w:rPr>
        <w:t xml:space="preserve">                                            </w:t>
      </w:r>
    </w:p>
    <w:p w14:paraId="7098E394" w14:textId="77777777" w:rsidR="0045423A" w:rsidRDefault="0045423A" w:rsidP="0045423A">
      <w:pPr>
        <w:autoSpaceDE w:val="0"/>
        <w:autoSpaceDN w:val="0"/>
        <w:snapToGrid w:val="0"/>
        <w:ind w:firstLine="524"/>
        <w:jc w:val="left"/>
        <w:rPr>
          <w:color w:val="000000"/>
        </w:rPr>
      </w:pPr>
      <w:r>
        <w:rPr>
          <w:color w:val="000000"/>
          <w:spacing w:val="11"/>
        </w:rPr>
        <w:t>法定代表人：</w:t>
      </w:r>
      <w:r>
        <w:rPr>
          <w:color w:val="000000"/>
          <w:spacing w:val="11"/>
          <w:u w:val="single"/>
        </w:rPr>
        <w:t xml:space="preserve">      </w:t>
      </w:r>
      <w:r>
        <w:rPr>
          <w:color w:val="000000"/>
          <w:spacing w:val="11"/>
        </w:rPr>
        <w:t>（签字或签章）或授权委托人：</w:t>
      </w:r>
      <w:r>
        <w:rPr>
          <w:color w:val="000000"/>
          <w:spacing w:val="11"/>
          <w:u w:val="single"/>
        </w:rPr>
        <w:t xml:space="preserve">    </w:t>
      </w:r>
      <w:r>
        <w:rPr>
          <w:color w:val="000000"/>
          <w:spacing w:val="11"/>
          <w:u w:val="single"/>
        </w:rPr>
        <w:t>（签字）</w:t>
      </w:r>
    </w:p>
    <w:p w14:paraId="345FA08C" w14:textId="77777777" w:rsidR="0045423A" w:rsidRDefault="0045423A" w:rsidP="0045423A">
      <w:pPr>
        <w:autoSpaceDE w:val="0"/>
        <w:autoSpaceDN w:val="0"/>
        <w:snapToGrid w:val="0"/>
        <w:ind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539EF765" w14:textId="77777777" w:rsidR="0045423A" w:rsidRDefault="0045423A" w:rsidP="0045423A">
      <w:pPr>
        <w:tabs>
          <w:tab w:val="left" w:pos="1000"/>
        </w:tabs>
        <w:snapToGrid w:val="0"/>
        <w:ind w:firstLine="482"/>
        <w:jc w:val="left"/>
        <w:rPr>
          <w:b/>
          <w:color w:val="000000"/>
        </w:rPr>
      </w:pPr>
      <w:r>
        <w:rPr>
          <w:b/>
          <w:color w:val="000000"/>
        </w:rPr>
        <w:t>注：</w:t>
      </w:r>
    </w:p>
    <w:p w14:paraId="1485C40C" w14:textId="77777777" w:rsidR="0045423A" w:rsidRDefault="0045423A" w:rsidP="0045423A">
      <w:pPr>
        <w:tabs>
          <w:tab w:val="left" w:pos="1000"/>
        </w:tabs>
        <w:snapToGrid w:val="0"/>
        <w:ind w:firstLine="482"/>
        <w:jc w:val="left"/>
        <w:rPr>
          <w:color w:val="000000"/>
        </w:rPr>
      </w:pPr>
      <w:r>
        <w:rPr>
          <w:b/>
          <w:color w:val="000000"/>
        </w:rPr>
        <w:t>（</w:t>
      </w:r>
      <w:r>
        <w:rPr>
          <w:b/>
          <w:color w:val="000000"/>
        </w:rPr>
        <w:t>1</w:t>
      </w:r>
      <w:r>
        <w:rPr>
          <w:b/>
          <w:color w:val="000000"/>
        </w:rPr>
        <w:t>）</w:t>
      </w:r>
      <w:r>
        <w:rPr>
          <w:b/>
          <w:color w:val="000000"/>
          <w:u w:val="double"/>
        </w:rPr>
        <w:t>须附上：投标申请人的营业执照、资质证书复印件加盖投标人单位公章</w:t>
      </w:r>
      <w:r>
        <w:rPr>
          <w:color w:val="000000"/>
        </w:rPr>
        <w:t>。</w:t>
      </w:r>
    </w:p>
    <w:p w14:paraId="6ABEB87A" w14:textId="77777777" w:rsidR="0045423A" w:rsidRDefault="0045423A" w:rsidP="0045423A">
      <w:pPr>
        <w:tabs>
          <w:tab w:val="left" w:pos="1000"/>
        </w:tabs>
        <w:snapToGrid w:val="0"/>
        <w:ind w:firstLine="482"/>
        <w:jc w:val="left"/>
        <w:rPr>
          <w:b/>
          <w:color w:val="000000"/>
        </w:rPr>
      </w:pPr>
      <w:r>
        <w:rPr>
          <w:b/>
          <w:color w:val="000000"/>
        </w:rPr>
        <w:t>（</w:t>
      </w:r>
      <w:r>
        <w:rPr>
          <w:b/>
          <w:color w:val="000000"/>
        </w:rPr>
        <w:t>2</w:t>
      </w:r>
      <w:r>
        <w:rPr>
          <w:b/>
          <w:color w:val="000000"/>
        </w:rPr>
        <w:t>）</w:t>
      </w:r>
      <w:r>
        <w:rPr>
          <w:b/>
          <w:color w:val="000000"/>
          <w:u w:val="double"/>
        </w:rPr>
        <w:t>如以联合体形式投标，联合体成员各方均应提交此表</w:t>
      </w:r>
      <w:r>
        <w:rPr>
          <w:b/>
          <w:color w:val="000000"/>
        </w:rPr>
        <w:t>。</w:t>
      </w:r>
    </w:p>
    <w:p w14:paraId="698764C2" w14:textId="0A3162F0" w:rsidR="00445CFC" w:rsidRPr="0045423A" w:rsidRDefault="00445CFC" w:rsidP="00445CFC">
      <w:pPr>
        <w:ind w:firstLineChars="0" w:firstLine="0"/>
        <w:rPr>
          <w:rFonts w:ascii="宋体" w:hAnsi="宋体"/>
        </w:rPr>
      </w:pPr>
    </w:p>
    <w:p w14:paraId="23AD395A" w14:textId="53EC4FB8" w:rsidR="00416465" w:rsidRDefault="00416465" w:rsidP="00445CFC">
      <w:pPr>
        <w:ind w:firstLineChars="0" w:firstLine="0"/>
        <w:rPr>
          <w:rFonts w:ascii="宋体" w:hAnsi="宋体"/>
        </w:rPr>
      </w:pPr>
      <w:r>
        <w:rPr>
          <w:rFonts w:ascii="宋体" w:hAnsi="宋体"/>
        </w:rPr>
        <w:br w:type="page"/>
      </w:r>
    </w:p>
    <w:p w14:paraId="3C006DF9" w14:textId="77777777" w:rsidR="00416465" w:rsidRDefault="00416465" w:rsidP="00416465">
      <w:pPr>
        <w:tabs>
          <w:tab w:val="left" w:pos="1000"/>
        </w:tabs>
        <w:snapToGrid w:val="0"/>
        <w:ind w:firstLine="482"/>
        <w:jc w:val="left"/>
        <w:rPr>
          <w:b/>
          <w:color w:val="000000"/>
        </w:rPr>
      </w:pPr>
      <w:r>
        <w:rPr>
          <w:b/>
          <w:color w:val="000000"/>
        </w:rPr>
        <w:lastRenderedPageBreak/>
        <w:t>附表</w:t>
      </w:r>
      <w:r>
        <w:rPr>
          <w:b/>
          <w:color w:val="000000"/>
        </w:rPr>
        <w:t xml:space="preserve">2  </w:t>
      </w:r>
      <w:r>
        <w:rPr>
          <w:b/>
          <w:color w:val="000000"/>
        </w:rPr>
        <w:t>法定代表人资格证明书、设计单位技术负责人身份证明书和设计项目负责人身份证明</w:t>
      </w:r>
    </w:p>
    <w:p w14:paraId="7787BF66" w14:textId="77777777" w:rsidR="00416465" w:rsidRDefault="00416465" w:rsidP="00416465">
      <w:pPr>
        <w:tabs>
          <w:tab w:val="left" w:pos="1000"/>
        </w:tabs>
        <w:snapToGrid w:val="0"/>
        <w:ind w:firstLine="400"/>
        <w:jc w:val="left"/>
        <w:rPr>
          <w:color w:val="000000"/>
          <w:sz w:val="20"/>
        </w:rPr>
      </w:pPr>
    </w:p>
    <w:p w14:paraId="2DC69302" w14:textId="77777777" w:rsidR="00416465" w:rsidRDefault="00416465" w:rsidP="00416465">
      <w:pPr>
        <w:snapToGrid w:val="0"/>
        <w:spacing w:after="100" w:afterAutospacing="1"/>
        <w:ind w:firstLine="482"/>
        <w:jc w:val="left"/>
        <w:rPr>
          <w:b/>
          <w:color w:val="000000"/>
        </w:rPr>
      </w:pPr>
      <w:r>
        <w:rPr>
          <w:b/>
          <w:color w:val="000000"/>
        </w:rPr>
        <w:t xml:space="preserve">2-1. </w:t>
      </w:r>
      <w:r>
        <w:rPr>
          <w:b/>
          <w:color w:val="000000"/>
        </w:rPr>
        <w:t>法定代表人资格证明书</w:t>
      </w:r>
    </w:p>
    <w:p w14:paraId="36027D62" w14:textId="77777777" w:rsidR="00416465" w:rsidRPr="009A0B37" w:rsidRDefault="00416465" w:rsidP="00416465">
      <w:pPr>
        <w:snapToGrid w:val="0"/>
        <w:spacing w:after="100" w:afterAutospacing="1"/>
        <w:ind w:firstLine="562"/>
        <w:jc w:val="center"/>
        <w:rPr>
          <w:rFonts w:ascii="宋体" w:hAnsi="宋体"/>
          <w:b/>
          <w:bCs/>
          <w:color w:val="000000"/>
          <w:sz w:val="28"/>
          <w:szCs w:val="28"/>
        </w:rPr>
      </w:pPr>
      <w:r w:rsidRPr="009A0B37">
        <w:rPr>
          <w:rFonts w:ascii="宋体" w:hAnsi="宋体"/>
          <w:b/>
          <w:bCs/>
          <w:color w:val="000000"/>
          <w:sz w:val="28"/>
          <w:szCs w:val="28"/>
        </w:rPr>
        <w:t>法定代表人资格证明书</w:t>
      </w:r>
    </w:p>
    <w:p w14:paraId="1890E149" w14:textId="77777777" w:rsidR="00416465" w:rsidRDefault="00416465" w:rsidP="00416465">
      <w:pPr>
        <w:snapToGrid w:val="0"/>
        <w:ind w:firstLine="480"/>
        <w:jc w:val="left"/>
        <w:rPr>
          <w:color w:val="000000"/>
        </w:rPr>
      </w:pPr>
    </w:p>
    <w:p w14:paraId="091F6858" w14:textId="77777777" w:rsidR="00416465" w:rsidRDefault="00416465" w:rsidP="00416465">
      <w:pPr>
        <w:snapToGrid w:val="0"/>
        <w:ind w:firstLine="480"/>
        <w:jc w:val="left"/>
        <w:rPr>
          <w:color w:val="000000"/>
        </w:rPr>
      </w:pPr>
      <w:r>
        <w:rPr>
          <w:color w:val="000000"/>
        </w:rPr>
        <w:t>单位名称：</w:t>
      </w:r>
      <w:r>
        <w:rPr>
          <w:color w:val="000000"/>
          <w:u w:val="single"/>
        </w:rPr>
        <w:t xml:space="preserve">                                             </w:t>
      </w:r>
    </w:p>
    <w:p w14:paraId="14F29BA3" w14:textId="77777777" w:rsidR="00416465" w:rsidRDefault="00416465" w:rsidP="00416465">
      <w:pPr>
        <w:snapToGrid w:val="0"/>
        <w:ind w:firstLine="480"/>
        <w:jc w:val="left"/>
        <w:rPr>
          <w:color w:val="000000"/>
        </w:rPr>
      </w:pPr>
      <w:r>
        <w:rPr>
          <w:color w:val="000000"/>
        </w:rPr>
        <w:t>地</w:t>
      </w:r>
      <w:r>
        <w:rPr>
          <w:color w:val="000000"/>
        </w:rPr>
        <w:t xml:space="preserve">    </w:t>
      </w:r>
      <w:r>
        <w:rPr>
          <w:color w:val="000000"/>
        </w:rPr>
        <w:t>址：</w:t>
      </w:r>
      <w:r>
        <w:rPr>
          <w:color w:val="000000"/>
          <w:u w:val="single"/>
        </w:rPr>
        <w:t xml:space="preserve">                                             </w:t>
      </w:r>
    </w:p>
    <w:p w14:paraId="3A498160" w14:textId="77777777" w:rsidR="00416465" w:rsidRDefault="00416465" w:rsidP="00416465">
      <w:pPr>
        <w:snapToGrid w:val="0"/>
        <w:ind w:firstLine="480"/>
        <w:jc w:val="left"/>
        <w:rPr>
          <w:color w:val="000000"/>
          <w:u w:val="single"/>
        </w:rPr>
      </w:pPr>
      <w:r>
        <w:rPr>
          <w:color w:val="000000"/>
        </w:rPr>
        <w:t>姓</w:t>
      </w:r>
      <w:r>
        <w:rPr>
          <w:color w:val="000000"/>
        </w:rPr>
        <w:t xml:space="preserve">    </w:t>
      </w:r>
      <w:r>
        <w:rPr>
          <w:color w:val="000000"/>
        </w:rPr>
        <w:t>名：</w:t>
      </w:r>
      <w:r>
        <w:rPr>
          <w:color w:val="000000"/>
          <w:u w:val="single"/>
        </w:rPr>
        <w:t xml:space="preserve">       </w:t>
      </w:r>
      <w:r>
        <w:rPr>
          <w:color w:val="000000"/>
        </w:rPr>
        <w:t>身份证号码：</w:t>
      </w:r>
      <w:r>
        <w:rPr>
          <w:color w:val="000000"/>
          <w:u w:val="single"/>
        </w:rPr>
        <w:t xml:space="preserve">                            </w:t>
      </w:r>
      <w:r>
        <w:rPr>
          <w:color w:val="000000"/>
        </w:rPr>
        <w:t>性别：</w:t>
      </w:r>
      <w:r>
        <w:rPr>
          <w:color w:val="000000"/>
          <w:u w:val="single"/>
        </w:rPr>
        <w:t xml:space="preserve">     </w:t>
      </w:r>
    </w:p>
    <w:p w14:paraId="30F50C74" w14:textId="77777777" w:rsidR="00416465" w:rsidRDefault="00416465" w:rsidP="00416465">
      <w:pPr>
        <w:snapToGrid w:val="0"/>
        <w:ind w:firstLine="480"/>
        <w:jc w:val="left"/>
        <w:rPr>
          <w:color w:val="000000"/>
          <w:u w:val="single"/>
        </w:rPr>
      </w:pPr>
      <w:r>
        <w:rPr>
          <w:color w:val="000000"/>
        </w:rPr>
        <w:t>年龄：</w:t>
      </w:r>
      <w:r>
        <w:rPr>
          <w:color w:val="000000"/>
          <w:u w:val="single"/>
        </w:rPr>
        <w:t xml:space="preserve">      </w:t>
      </w:r>
      <w:r>
        <w:rPr>
          <w:color w:val="000000"/>
        </w:rPr>
        <w:t>职务：</w:t>
      </w:r>
      <w:r>
        <w:rPr>
          <w:color w:val="000000"/>
          <w:u w:val="single"/>
        </w:rPr>
        <w:t xml:space="preserve">        </w:t>
      </w:r>
      <w:r>
        <w:rPr>
          <w:color w:val="000000"/>
        </w:rPr>
        <w:t xml:space="preserve"> </w:t>
      </w:r>
      <w:r>
        <w:rPr>
          <w:color w:val="000000"/>
        </w:rPr>
        <w:t>系</w:t>
      </w:r>
      <w:r>
        <w:rPr>
          <w:color w:val="000000"/>
          <w:u w:val="single"/>
        </w:rPr>
        <w:t xml:space="preserve">                 </w:t>
      </w:r>
      <w:r>
        <w:rPr>
          <w:color w:val="000000"/>
        </w:rPr>
        <w:t>（投标人名称）的法定代表人。</w:t>
      </w:r>
    </w:p>
    <w:p w14:paraId="43EB8A0B" w14:textId="77777777" w:rsidR="00416465" w:rsidRDefault="00416465" w:rsidP="00416465">
      <w:pPr>
        <w:snapToGrid w:val="0"/>
        <w:ind w:firstLine="480"/>
        <w:jc w:val="left"/>
        <w:rPr>
          <w:color w:val="000000"/>
        </w:rPr>
      </w:pPr>
      <w:r>
        <w:rPr>
          <w:color w:val="000000"/>
        </w:rPr>
        <w:t>特此证明。</w:t>
      </w:r>
    </w:p>
    <w:p w14:paraId="3E1BA1E9" w14:textId="77777777" w:rsidR="00416465" w:rsidRDefault="00416465" w:rsidP="00416465">
      <w:pPr>
        <w:snapToGrid w:val="0"/>
        <w:ind w:firstLine="480"/>
        <w:jc w:val="left"/>
        <w:rPr>
          <w:color w:val="000000"/>
        </w:rPr>
      </w:pPr>
    </w:p>
    <w:p w14:paraId="451F4049" w14:textId="77777777" w:rsidR="00416465" w:rsidRDefault="00416465" w:rsidP="00416465">
      <w:pPr>
        <w:snapToGrid w:val="0"/>
        <w:ind w:firstLine="480"/>
        <w:jc w:val="left"/>
        <w:rPr>
          <w:color w:val="000000"/>
        </w:rPr>
      </w:pPr>
    </w:p>
    <w:p w14:paraId="5AF205C9" w14:textId="77777777" w:rsidR="00416465" w:rsidRDefault="00416465" w:rsidP="00416465">
      <w:pPr>
        <w:snapToGrid w:val="0"/>
        <w:ind w:firstLine="480"/>
        <w:jc w:val="left"/>
        <w:rPr>
          <w:color w:val="000000"/>
        </w:rPr>
      </w:pPr>
      <w:r>
        <w:rPr>
          <w:color w:val="000000"/>
        </w:rPr>
        <w:t>投标人：</w:t>
      </w:r>
      <w:r>
        <w:rPr>
          <w:color w:val="000000"/>
          <w:u w:val="single"/>
        </w:rPr>
        <w:t xml:space="preserve">                 </w:t>
      </w:r>
      <w:r>
        <w:rPr>
          <w:color w:val="000000"/>
          <w:u w:val="single"/>
        </w:rPr>
        <w:t>（盖投标人单位盖章）</w:t>
      </w:r>
      <w:r>
        <w:rPr>
          <w:color w:val="000000"/>
          <w:u w:val="single"/>
        </w:rPr>
        <w:t xml:space="preserve"> </w:t>
      </w:r>
    </w:p>
    <w:p w14:paraId="11D4E4FC" w14:textId="77777777" w:rsidR="00416465" w:rsidRDefault="00416465" w:rsidP="00416465">
      <w:pPr>
        <w:snapToGrid w:val="0"/>
        <w:ind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 xml:space="preserve"> </w:t>
      </w:r>
      <w:r>
        <w:rPr>
          <w:color w:val="000000"/>
        </w:rPr>
        <w:t>月</w:t>
      </w:r>
      <w:r>
        <w:rPr>
          <w:color w:val="000000"/>
          <w:u w:val="single"/>
        </w:rPr>
        <w:t xml:space="preserve">    </w:t>
      </w:r>
      <w:r>
        <w:rPr>
          <w:color w:val="000000"/>
        </w:rPr>
        <w:t>日</w:t>
      </w:r>
    </w:p>
    <w:p w14:paraId="2F615FC7" w14:textId="77777777" w:rsidR="00416465" w:rsidRDefault="00416465" w:rsidP="00416465">
      <w:pPr>
        <w:snapToGrid w:val="0"/>
        <w:ind w:firstLine="482"/>
        <w:jc w:val="left"/>
        <w:rPr>
          <w:b/>
          <w:color w:val="000000"/>
        </w:rPr>
      </w:pPr>
    </w:p>
    <w:p w14:paraId="45A43307" w14:textId="77777777" w:rsidR="00416465" w:rsidRDefault="00416465" w:rsidP="00416465">
      <w:pPr>
        <w:snapToGrid w:val="0"/>
        <w:ind w:firstLine="482"/>
        <w:jc w:val="left"/>
        <w:rPr>
          <w:b/>
          <w:color w:val="000000"/>
        </w:rPr>
      </w:pPr>
    </w:p>
    <w:p w14:paraId="4746764C" w14:textId="77777777" w:rsidR="00416465" w:rsidRDefault="00416465" w:rsidP="00416465">
      <w:pPr>
        <w:tabs>
          <w:tab w:val="left" w:pos="1000"/>
        </w:tabs>
        <w:snapToGrid w:val="0"/>
        <w:ind w:firstLine="482"/>
        <w:jc w:val="left"/>
        <w:rPr>
          <w:color w:val="000000"/>
          <w:sz w:val="20"/>
        </w:rPr>
      </w:pPr>
      <w:r>
        <w:rPr>
          <w:b/>
          <w:color w:val="000000"/>
        </w:rPr>
        <w:t>注：</w:t>
      </w:r>
      <w:r>
        <w:rPr>
          <w:b/>
          <w:color w:val="000000"/>
          <w:u w:val="double"/>
        </w:rPr>
        <w:t>如以联合体形式投标，联合体成员各方均应提交本表</w:t>
      </w:r>
      <w:r>
        <w:rPr>
          <w:b/>
          <w:color w:val="000000"/>
        </w:rPr>
        <w:t>。</w:t>
      </w:r>
    </w:p>
    <w:p w14:paraId="2BBB1C16" w14:textId="44315474" w:rsidR="0045423A" w:rsidRPr="00416465" w:rsidRDefault="0045423A" w:rsidP="00416465">
      <w:pPr>
        <w:ind w:firstLineChars="0" w:firstLine="0"/>
      </w:pPr>
    </w:p>
    <w:p w14:paraId="3381C587" w14:textId="77777777" w:rsidR="00416465" w:rsidRDefault="00416465" w:rsidP="00416465">
      <w:pPr>
        <w:ind w:firstLineChars="0" w:firstLine="0"/>
      </w:pPr>
    </w:p>
    <w:p w14:paraId="45DE82DC" w14:textId="385BEAB3" w:rsidR="00416465" w:rsidRDefault="00416465" w:rsidP="00445CFC">
      <w:pPr>
        <w:ind w:firstLineChars="0" w:firstLine="0"/>
        <w:rPr>
          <w:rFonts w:ascii="宋体" w:hAnsi="宋体"/>
        </w:rPr>
      </w:pPr>
      <w:r>
        <w:rPr>
          <w:rFonts w:ascii="宋体" w:hAnsi="宋体"/>
        </w:rPr>
        <w:br w:type="page"/>
      </w:r>
    </w:p>
    <w:p w14:paraId="3494A345" w14:textId="77777777" w:rsidR="005E7CC2" w:rsidRDefault="005E7CC2" w:rsidP="005E7CC2">
      <w:pPr>
        <w:snapToGrid w:val="0"/>
        <w:spacing w:after="100" w:afterAutospacing="1"/>
        <w:ind w:firstLine="482"/>
        <w:jc w:val="left"/>
        <w:rPr>
          <w:b/>
          <w:color w:val="000000"/>
        </w:rPr>
      </w:pPr>
      <w:r>
        <w:rPr>
          <w:b/>
          <w:color w:val="000000"/>
        </w:rPr>
        <w:lastRenderedPageBreak/>
        <w:t>2-2.</w:t>
      </w:r>
      <w:r>
        <w:rPr>
          <w:b/>
          <w:color w:val="000000"/>
        </w:rPr>
        <w:t>设计单位技术负责人身份证明书</w:t>
      </w:r>
    </w:p>
    <w:p w14:paraId="45486E93" w14:textId="77777777" w:rsidR="005E7CC2" w:rsidRPr="002B75C0" w:rsidRDefault="005E7CC2" w:rsidP="005E7CC2">
      <w:pPr>
        <w:tabs>
          <w:tab w:val="left" w:pos="0"/>
          <w:tab w:val="left" w:pos="567"/>
          <w:tab w:val="left" w:pos="993"/>
          <w:tab w:val="left" w:pos="1134"/>
        </w:tabs>
        <w:snapToGrid w:val="0"/>
        <w:spacing w:before="240" w:line="300" w:lineRule="auto"/>
        <w:ind w:firstLine="562"/>
        <w:jc w:val="center"/>
        <w:rPr>
          <w:rFonts w:ascii="宋体" w:hAnsi="宋体"/>
          <w:b/>
          <w:bCs/>
          <w:color w:val="000000"/>
          <w:sz w:val="28"/>
          <w:szCs w:val="28"/>
        </w:rPr>
      </w:pPr>
      <w:r w:rsidRPr="002B75C0">
        <w:rPr>
          <w:rFonts w:ascii="宋体" w:hAnsi="宋体"/>
          <w:b/>
          <w:bCs/>
          <w:color w:val="000000"/>
          <w:sz w:val="28"/>
          <w:szCs w:val="28"/>
        </w:rPr>
        <w:t>设计单位技术负责人身份证明书</w:t>
      </w:r>
    </w:p>
    <w:p w14:paraId="06C6D572" w14:textId="77777777" w:rsidR="005E7CC2" w:rsidRDefault="005E7CC2" w:rsidP="005E7CC2">
      <w:pPr>
        <w:snapToGrid w:val="0"/>
        <w:spacing w:line="540" w:lineRule="exact"/>
        <w:ind w:firstLine="480"/>
        <w:jc w:val="left"/>
        <w:rPr>
          <w:color w:val="000000"/>
        </w:rPr>
      </w:pPr>
    </w:p>
    <w:p w14:paraId="14F73A4D" w14:textId="77777777" w:rsidR="005E7CC2" w:rsidRDefault="005E7CC2" w:rsidP="005E7CC2">
      <w:pPr>
        <w:snapToGrid w:val="0"/>
        <w:spacing w:line="540" w:lineRule="exact"/>
        <w:ind w:firstLine="480"/>
        <w:jc w:val="left"/>
        <w:rPr>
          <w:color w:val="000000"/>
        </w:rPr>
      </w:pPr>
      <w:r>
        <w:rPr>
          <w:color w:val="000000"/>
        </w:rPr>
        <w:t>单位名称：</w:t>
      </w:r>
      <w:r>
        <w:rPr>
          <w:color w:val="000000"/>
          <w:u w:val="single"/>
        </w:rPr>
        <w:t xml:space="preserve">            </w:t>
      </w:r>
      <w:r>
        <w:rPr>
          <w:color w:val="000000"/>
          <w:u w:val="single"/>
        </w:rPr>
        <w:t>（投标人名称）</w:t>
      </w:r>
      <w:r>
        <w:rPr>
          <w:color w:val="000000"/>
          <w:u w:val="single"/>
        </w:rPr>
        <w:t xml:space="preserve"> </w:t>
      </w:r>
    </w:p>
    <w:p w14:paraId="6B84652D" w14:textId="77777777" w:rsidR="005E7CC2" w:rsidRDefault="005E7CC2" w:rsidP="005E7CC2">
      <w:pPr>
        <w:snapToGrid w:val="0"/>
        <w:spacing w:line="540" w:lineRule="exact"/>
        <w:ind w:firstLine="480"/>
        <w:jc w:val="left"/>
        <w:rPr>
          <w:color w:val="000000"/>
        </w:rPr>
      </w:pPr>
      <w:r>
        <w:rPr>
          <w:color w:val="000000"/>
        </w:rPr>
        <w:t>地址：</w:t>
      </w:r>
      <w:r>
        <w:rPr>
          <w:color w:val="000000"/>
        </w:rPr>
        <w:t>________________</w:t>
      </w:r>
      <w:r>
        <w:rPr>
          <w:color w:val="000000"/>
          <w:u w:val="single"/>
        </w:rPr>
        <w:t>（投标人地址）</w:t>
      </w:r>
      <w:r>
        <w:rPr>
          <w:color w:val="000000"/>
        </w:rPr>
        <w:t>__</w:t>
      </w:r>
    </w:p>
    <w:p w14:paraId="512A5AF2" w14:textId="77777777" w:rsidR="005E7CC2" w:rsidRDefault="005E7CC2" w:rsidP="005E7CC2">
      <w:pPr>
        <w:snapToGrid w:val="0"/>
        <w:spacing w:line="540" w:lineRule="exact"/>
        <w:ind w:firstLine="480"/>
        <w:jc w:val="left"/>
        <w:rPr>
          <w:color w:val="000000"/>
          <w:u w:val="single"/>
        </w:rPr>
      </w:pPr>
      <w:r>
        <w:rPr>
          <w:color w:val="000000"/>
        </w:rPr>
        <w:t>姓名：</w:t>
      </w:r>
      <w:r>
        <w:rPr>
          <w:color w:val="000000"/>
          <w:u w:val="single"/>
        </w:rPr>
        <w:t xml:space="preserve">           </w:t>
      </w:r>
      <w:r>
        <w:rPr>
          <w:color w:val="000000"/>
        </w:rPr>
        <w:t xml:space="preserve"> </w:t>
      </w:r>
      <w:r>
        <w:rPr>
          <w:color w:val="000000"/>
        </w:rPr>
        <w:t>身份证号码：</w:t>
      </w:r>
      <w:r>
        <w:rPr>
          <w:color w:val="000000"/>
          <w:u w:val="single"/>
        </w:rPr>
        <w:t xml:space="preserve">                           </w:t>
      </w:r>
      <w:r>
        <w:rPr>
          <w:color w:val="000000"/>
        </w:rPr>
        <w:t xml:space="preserve"> </w:t>
      </w:r>
      <w:r>
        <w:rPr>
          <w:color w:val="000000"/>
        </w:rPr>
        <w:t>性别：</w:t>
      </w:r>
      <w:r>
        <w:rPr>
          <w:color w:val="000000"/>
          <w:u w:val="single"/>
        </w:rPr>
        <w:t xml:space="preserve">    </w:t>
      </w:r>
    </w:p>
    <w:p w14:paraId="60EFC975" w14:textId="77777777" w:rsidR="005E7CC2" w:rsidRDefault="005E7CC2" w:rsidP="005E7CC2">
      <w:pPr>
        <w:snapToGrid w:val="0"/>
        <w:spacing w:line="540" w:lineRule="exact"/>
        <w:ind w:firstLine="480"/>
        <w:jc w:val="left"/>
        <w:rPr>
          <w:color w:val="000000"/>
        </w:rPr>
      </w:pPr>
      <w:r>
        <w:rPr>
          <w:color w:val="000000"/>
        </w:rPr>
        <w:t>年龄：</w:t>
      </w:r>
      <w:r>
        <w:rPr>
          <w:color w:val="000000"/>
          <w:u w:val="single"/>
        </w:rPr>
        <w:t xml:space="preserve">       </w:t>
      </w:r>
      <w:r>
        <w:rPr>
          <w:color w:val="000000"/>
        </w:rPr>
        <w:t xml:space="preserve"> </w:t>
      </w:r>
      <w:r>
        <w:rPr>
          <w:color w:val="000000"/>
        </w:rPr>
        <w:t>职务：</w:t>
      </w:r>
      <w:r>
        <w:rPr>
          <w:color w:val="000000"/>
        </w:rPr>
        <w:t>___</w:t>
      </w:r>
      <w:r>
        <w:rPr>
          <w:color w:val="000000"/>
          <w:u w:val="single"/>
        </w:rPr>
        <w:t xml:space="preserve"> </w:t>
      </w:r>
      <w:r>
        <w:rPr>
          <w:color w:val="000000"/>
        </w:rPr>
        <w:t>_____</w:t>
      </w:r>
      <w:r>
        <w:rPr>
          <w:color w:val="000000"/>
        </w:rPr>
        <w:t>系</w:t>
      </w:r>
      <w:r>
        <w:rPr>
          <w:color w:val="000000"/>
        </w:rPr>
        <w:t xml:space="preserve"> </w:t>
      </w:r>
      <w:r>
        <w:rPr>
          <w:color w:val="000000"/>
          <w:u w:val="single"/>
        </w:rPr>
        <w:t xml:space="preserve">             </w:t>
      </w:r>
      <w:r>
        <w:rPr>
          <w:color w:val="000000"/>
          <w:u w:val="single"/>
        </w:rPr>
        <w:t>（投标人名称）</w:t>
      </w:r>
      <w:r>
        <w:rPr>
          <w:color w:val="000000"/>
          <w:u w:val="single"/>
        </w:rPr>
        <w:t xml:space="preserve"> </w:t>
      </w:r>
      <w:r>
        <w:rPr>
          <w:color w:val="000000"/>
        </w:rPr>
        <w:t>的单位技术负责人。</w:t>
      </w:r>
    </w:p>
    <w:p w14:paraId="6A107BA5" w14:textId="77777777" w:rsidR="005E7CC2" w:rsidRDefault="005E7CC2" w:rsidP="005E7CC2">
      <w:pPr>
        <w:snapToGrid w:val="0"/>
        <w:spacing w:line="540" w:lineRule="exact"/>
        <w:ind w:firstLine="480"/>
        <w:jc w:val="left"/>
        <w:rPr>
          <w:color w:val="000000"/>
        </w:rPr>
      </w:pPr>
      <w:r>
        <w:rPr>
          <w:color w:val="000000"/>
        </w:rPr>
        <w:t>特此证明。</w:t>
      </w:r>
    </w:p>
    <w:p w14:paraId="15646999" w14:textId="77777777" w:rsidR="005E7CC2" w:rsidRDefault="005E7CC2" w:rsidP="005E7CC2">
      <w:pPr>
        <w:snapToGrid w:val="0"/>
        <w:spacing w:line="540" w:lineRule="exact"/>
        <w:ind w:firstLine="480"/>
        <w:jc w:val="left"/>
        <w:rPr>
          <w:color w:val="000000"/>
        </w:rPr>
      </w:pPr>
    </w:p>
    <w:p w14:paraId="4833C156" w14:textId="77777777" w:rsidR="005E7CC2" w:rsidRDefault="005E7CC2" w:rsidP="005E7CC2">
      <w:pPr>
        <w:snapToGrid w:val="0"/>
        <w:spacing w:line="540" w:lineRule="exact"/>
        <w:ind w:firstLine="480"/>
        <w:jc w:val="left"/>
        <w:rPr>
          <w:color w:val="000000"/>
        </w:rPr>
      </w:pPr>
    </w:p>
    <w:p w14:paraId="048CE746" w14:textId="77777777" w:rsidR="005E7CC2" w:rsidRDefault="005E7CC2" w:rsidP="005E7CC2">
      <w:pPr>
        <w:snapToGrid w:val="0"/>
        <w:ind w:left="3360" w:firstLine="480"/>
        <w:jc w:val="left"/>
        <w:rPr>
          <w:color w:val="000000"/>
        </w:rPr>
      </w:pPr>
      <w:r>
        <w:rPr>
          <w:color w:val="000000"/>
        </w:rPr>
        <w:t>投标人：</w:t>
      </w:r>
      <w:r>
        <w:rPr>
          <w:color w:val="000000"/>
          <w:u w:val="single"/>
        </w:rPr>
        <w:t xml:space="preserve">            </w:t>
      </w:r>
      <w:r>
        <w:rPr>
          <w:color w:val="000000"/>
          <w:u w:val="single"/>
        </w:rPr>
        <w:t>（盖投标人单位公章）</w:t>
      </w:r>
    </w:p>
    <w:p w14:paraId="2C91128A" w14:textId="77777777" w:rsidR="005E7CC2" w:rsidRDefault="005E7CC2" w:rsidP="005E7CC2">
      <w:pPr>
        <w:snapToGrid w:val="0"/>
        <w:ind w:left="3360"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5481151E" w14:textId="77777777" w:rsidR="005E7CC2" w:rsidRDefault="005E7CC2" w:rsidP="005E7CC2">
      <w:pPr>
        <w:tabs>
          <w:tab w:val="left" w:pos="1000"/>
        </w:tabs>
        <w:snapToGrid w:val="0"/>
        <w:ind w:firstLine="480"/>
        <w:jc w:val="left"/>
        <w:rPr>
          <w:color w:val="000000"/>
        </w:rPr>
      </w:pPr>
    </w:p>
    <w:p w14:paraId="771409B2" w14:textId="77777777" w:rsidR="005E7CC2" w:rsidRDefault="005E7CC2" w:rsidP="005E7CC2">
      <w:pPr>
        <w:tabs>
          <w:tab w:val="left" w:pos="1000"/>
        </w:tabs>
        <w:snapToGrid w:val="0"/>
        <w:ind w:firstLine="482"/>
        <w:jc w:val="left"/>
        <w:rPr>
          <w:color w:val="000000"/>
        </w:rPr>
      </w:pPr>
      <w:r>
        <w:rPr>
          <w:b/>
          <w:color w:val="000000"/>
          <w:u w:val="double"/>
        </w:rPr>
        <w:t>如以联合体形式投标，本表须由联合体牵头人出具</w:t>
      </w:r>
      <w:r>
        <w:rPr>
          <w:b/>
          <w:color w:val="000000"/>
        </w:rPr>
        <w:t>。</w:t>
      </w:r>
    </w:p>
    <w:p w14:paraId="3947A367" w14:textId="35F55F5A" w:rsidR="0045423A" w:rsidRDefault="0045423A" w:rsidP="00445CFC">
      <w:pPr>
        <w:ind w:firstLineChars="0" w:firstLine="0"/>
        <w:rPr>
          <w:rFonts w:ascii="宋体" w:hAnsi="宋体"/>
        </w:rPr>
      </w:pPr>
    </w:p>
    <w:p w14:paraId="2157D87D" w14:textId="4218F041" w:rsidR="005E7CC2" w:rsidRDefault="005E7CC2" w:rsidP="00445CFC">
      <w:pPr>
        <w:ind w:firstLineChars="0" w:firstLine="0"/>
        <w:rPr>
          <w:rFonts w:ascii="宋体" w:hAnsi="宋体"/>
        </w:rPr>
      </w:pPr>
    </w:p>
    <w:p w14:paraId="51C5B3F8" w14:textId="22673F62" w:rsidR="005E7CC2" w:rsidRDefault="005E7CC2" w:rsidP="00445CFC">
      <w:pPr>
        <w:ind w:firstLineChars="0" w:firstLine="0"/>
        <w:rPr>
          <w:rFonts w:ascii="宋体" w:hAnsi="宋体"/>
        </w:rPr>
      </w:pPr>
      <w:r>
        <w:rPr>
          <w:rFonts w:ascii="宋体" w:hAnsi="宋体"/>
        </w:rPr>
        <w:br w:type="page"/>
      </w:r>
    </w:p>
    <w:p w14:paraId="5E7A12E5" w14:textId="77777777" w:rsidR="00D814B2" w:rsidRDefault="00D814B2" w:rsidP="00D814B2">
      <w:pPr>
        <w:snapToGrid w:val="0"/>
        <w:spacing w:after="100" w:afterAutospacing="1"/>
        <w:ind w:firstLine="482"/>
        <w:jc w:val="left"/>
        <w:rPr>
          <w:b/>
          <w:color w:val="000000"/>
        </w:rPr>
      </w:pPr>
      <w:r>
        <w:rPr>
          <w:b/>
          <w:color w:val="000000"/>
        </w:rPr>
        <w:lastRenderedPageBreak/>
        <w:t>2.3</w:t>
      </w:r>
      <w:r>
        <w:rPr>
          <w:b/>
          <w:color w:val="000000"/>
        </w:rPr>
        <w:t>设计项目负责人身份证明</w:t>
      </w:r>
    </w:p>
    <w:p w14:paraId="0C33D04F" w14:textId="77777777" w:rsidR="00D814B2" w:rsidRPr="003C622D" w:rsidRDefault="00D814B2" w:rsidP="00D814B2">
      <w:pPr>
        <w:tabs>
          <w:tab w:val="left" w:pos="0"/>
          <w:tab w:val="left" w:pos="567"/>
          <w:tab w:val="left" w:pos="993"/>
          <w:tab w:val="left" w:pos="1134"/>
        </w:tabs>
        <w:snapToGrid w:val="0"/>
        <w:spacing w:before="240" w:line="300" w:lineRule="auto"/>
        <w:ind w:firstLine="562"/>
        <w:jc w:val="center"/>
        <w:rPr>
          <w:rFonts w:ascii="宋体" w:hAnsi="宋体"/>
          <w:b/>
          <w:bCs/>
          <w:color w:val="000000"/>
          <w:sz w:val="28"/>
        </w:rPr>
      </w:pPr>
      <w:r w:rsidRPr="003C622D">
        <w:rPr>
          <w:rFonts w:ascii="宋体" w:hAnsi="宋体"/>
          <w:b/>
          <w:bCs/>
          <w:color w:val="000000"/>
          <w:sz w:val="28"/>
        </w:rPr>
        <w:t>设计项目负责人身份证明</w:t>
      </w:r>
    </w:p>
    <w:p w14:paraId="3ACB1681" w14:textId="77777777" w:rsidR="00D814B2" w:rsidRDefault="00D814B2" w:rsidP="00D814B2">
      <w:pPr>
        <w:snapToGrid w:val="0"/>
        <w:spacing w:line="540" w:lineRule="exact"/>
        <w:ind w:firstLine="480"/>
        <w:jc w:val="left"/>
        <w:rPr>
          <w:color w:val="000000"/>
        </w:rPr>
      </w:pPr>
    </w:p>
    <w:p w14:paraId="1C2B285C" w14:textId="77777777" w:rsidR="00D814B2" w:rsidRDefault="00D814B2" w:rsidP="00D814B2">
      <w:pPr>
        <w:snapToGrid w:val="0"/>
        <w:spacing w:line="540" w:lineRule="exact"/>
        <w:ind w:firstLine="480"/>
        <w:jc w:val="left"/>
        <w:rPr>
          <w:color w:val="000000"/>
        </w:rPr>
      </w:pPr>
      <w:r>
        <w:rPr>
          <w:color w:val="000000"/>
        </w:rPr>
        <w:t>单位名称：</w:t>
      </w:r>
      <w:r>
        <w:rPr>
          <w:color w:val="000000"/>
          <w:u w:val="single"/>
        </w:rPr>
        <w:t xml:space="preserve">           </w:t>
      </w:r>
      <w:r>
        <w:rPr>
          <w:color w:val="000000"/>
          <w:u w:val="single"/>
        </w:rPr>
        <w:t>（投标人名称）</w:t>
      </w:r>
      <w:r>
        <w:rPr>
          <w:color w:val="000000"/>
          <w:u w:val="single"/>
        </w:rPr>
        <w:t xml:space="preserve">  </w:t>
      </w:r>
    </w:p>
    <w:p w14:paraId="3EB80E90" w14:textId="77777777" w:rsidR="00D814B2" w:rsidRDefault="00D814B2" w:rsidP="00D814B2">
      <w:pPr>
        <w:snapToGrid w:val="0"/>
        <w:spacing w:line="540" w:lineRule="exact"/>
        <w:ind w:firstLine="480"/>
        <w:jc w:val="left"/>
        <w:rPr>
          <w:color w:val="000000"/>
        </w:rPr>
      </w:pPr>
      <w:r>
        <w:rPr>
          <w:color w:val="000000"/>
        </w:rPr>
        <w:t>地址：</w:t>
      </w:r>
      <w:r>
        <w:rPr>
          <w:color w:val="000000"/>
        </w:rPr>
        <w:t>________________</w:t>
      </w:r>
      <w:r>
        <w:rPr>
          <w:color w:val="000000"/>
          <w:u w:val="single"/>
        </w:rPr>
        <w:t>（投标人地址）</w:t>
      </w:r>
      <w:r>
        <w:rPr>
          <w:color w:val="000000"/>
        </w:rPr>
        <w:t>__</w:t>
      </w:r>
    </w:p>
    <w:p w14:paraId="36138C8B" w14:textId="77777777" w:rsidR="00D814B2" w:rsidRDefault="00D814B2" w:rsidP="00D814B2">
      <w:pPr>
        <w:snapToGrid w:val="0"/>
        <w:spacing w:line="540" w:lineRule="exact"/>
        <w:ind w:firstLine="480"/>
        <w:jc w:val="left"/>
        <w:rPr>
          <w:color w:val="000000"/>
          <w:u w:val="single"/>
        </w:rPr>
      </w:pPr>
      <w:r>
        <w:rPr>
          <w:color w:val="000000"/>
        </w:rPr>
        <w:t>姓名：</w:t>
      </w:r>
      <w:r>
        <w:rPr>
          <w:color w:val="000000"/>
          <w:u w:val="single"/>
        </w:rPr>
        <w:t xml:space="preserve">       </w:t>
      </w:r>
      <w:r>
        <w:rPr>
          <w:color w:val="000000"/>
        </w:rPr>
        <w:t xml:space="preserve"> </w:t>
      </w:r>
      <w:r>
        <w:rPr>
          <w:color w:val="000000"/>
        </w:rPr>
        <w:t>身份证号码：</w:t>
      </w:r>
      <w:r>
        <w:rPr>
          <w:color w:val="000000"/>
          <w:u w:val="single"/>
        </w:rPr>
        <w:t xml:space="preserve">                           </w:t>
      </w:r>
      <w:r>
        <w:rPr>
          <w:color w:val="000000"/>
        </w:rPr>
        <w:t xml:space="preserve"> </w:t>
      </w:r>
      <w:r>
        <w:rPr>
          <w:color w:val="000000"/>
        </w:rPr>
        <w:t>性别：</w:t>
      </w:r>
      <w:r>
        <w:rPr>
          <w:color w:val="000000"/>
          <w:u w:val="single"/>
        </w:rPr>
        <w:t xml:space="preserve">       </w:t>
      </w:r>
    </w:p>
    <w:p w14:paraId="27038F5B" w14:textId="77777777" w:rsidR="00D814B2" w:rsidRDefault="00D814B2" w:rsidP="00D814B2">
      <w:pPr>
        <w:snapToGrid w:val="0"/>
        <w:spacing w:line="540" w:lineRule="exact"/>
        <w:ind w:firstLine="480"/>
        <w:jc w:val="left"/>
        <w:rPr>
          <w:color w:val="000000"/>
        </w:rPr>
      </w:pPr>
      <w:r>
        <w:rPr>
          <w:color w:val="000000"/>
        </w:rPr>
        <w:t>年龄：</w:t>
      </w:r>
      <w:r>
        <w:rPr>
          <w:color w:val="000000"/>
          <w:u w:val="single"/>
        </w:rPr>
        <w:t xml:space="preserve">     </w:t>
      </w:r>
      <w:r>
        <w:rPr>
          <w:color w:val="000000"/>
        </w:rPr>
        <w:t>职务：</w:t>
      </w:r>
      <w:r>
        <w:rPr>
          <w:color w:val="000000"/>
        </w:rPr>
        <w:t>________</w:t>
      </w:r>
      <w:r>
        <w:rPr>
          <w:color w:val="000000"/>
        </w:rPr>
        <w:t>系</w:t>
      </w:r>
      <w:r>
        <w:rPr>
          <w:color w:val="000000"/>
        </w:rPr>
        <w:t xml:space="preserve"> </w:t>
      </w:r>
      <w:r>
        <w:rPr>
          <w:color w:val="000000"/>
          <w:u w:val="single"/>
        </w:rPr>
        <w:t xml:space="preserve">           </w:t>
      </w:r>
      <w:r>
        <w:rPr>
          <w:color w:val="000000"/>
          <w:u w:val="single"/>
        </w:rPr>
        <w:t>（投标人名称）</w:t>
      </w:r>
      <w:r>
        <w:rPr>
          <w:color w:val="000000"/>
          <w:u w:val="single"/>
        </w:rPr>
        <w:t xml:space="preserve">  </w:t>
      </w:r>
      <w:r>
        <w:rPr>
          <w:color w:val="000000"/>
        </w:rPr>
        <w:t xml:space="preserve"> </w:t>
      </w:r>
      <w:r>
        <w:rPr>
          <w:color w:val="000000"/>
        </w:rPr>
        <w:t>的拟担任</w:t>
      </w:r>
      <w:r>
        <w:rPr>
          <w:color w:val="000000"/>
          <w:u w:val="single"/>
        </w:rPr>
        <w:t xml:space="preserve">           </w:t>
      </w:r>
      <w:r>
        <w:rPr>
          <w:color w:val="000000"/>
          <w:u w:val="single"/>
        </w:rPr>
        <w:t>（招标项目名称）</w:t>
      </w:r>
      <w:r>
        <w:rPr>
          <w:color w:val="000000"/>
        </w:rPr>
        <w:t>设计项目负责人并由其签署本项目投标的设计文件。</w:t>
      </w:r>
    </w:p>
    <w:p w14:paraId="4E9F6E40" w14:textId="77777777" w:rsidR="00D814B2" w:rsidRDefault="00D814B2" w:rsidP="00D814B2">
      <w:pPr>
        <w:snapToGrid w:val="0"/>
        <w:spacing w:line="540" w:lineRule="exact"/>
        <w:ind w:firstLine="480"/>
        <w:jc w:val="left"/>
        <w:rPr>
          <w:color w:val="000000"/>
        </w:rPr>
      </w:pPr>
      <w:r>
        <w:rPr>
          <w:color w:val="000000"/>
        </w:rPr>
        <w:t>特此证明</w:t>
      </w:r>
    </w:p>
    <w:p w14:paraId="55555F12" w14:textId="77777777" w:rsidR="00D814B2" w:rsidRDefault="00D814B2" w:rsidP="00D814B2">
      <w:pPr>
        <w:snapToGrid w:val="0"/>
        <w:spacing w:line="540" w:lineRule="exact"/>
        <w:ind w:firstLine="480"/>
        <w:jc w:val="left"/>
        <w:rPr>
          <w:color w:val="000000"/>
        </w:rPr>
      </w:pPr>
    </w:p>
    <w:p w14:paraId="472D1CDD" w14:textId="77777777" w:rsidR="00D814B2" w:rsidRDefault="00D814B2" w:rsidP="00D814B2">
      <w:pPr>
        <w:snapToGrid w:val="0"/>
        <w:ind w:left="3360" w:firstLine="480"/>
        <w:jc w:val="left"/>
        <w:rPr>
          <w:color w:val="000000"/>
        </w:rPr>
      </w:pPr>
      <w:r>
        <w:rPr>
          <w:color w:val="000000"/>
        </w:rPr>
        <w:t>投标人：</w:t>
      </w:r>
      <w:r>
        <w:rPr>
          <w:color w:val="000000"/>
          <w:u w:val="single"/>
        </w:rPr>
        <w:t xml:space="preserve">            </w:t>
      </w:r>
      <w:r>
        <w:rPr>
          <w:color w:val="000000"/>
          <w:u w:val="single"/>
        </w:rPr>
        <w:t>（盖投标人单位公章）</w:t>
      </w:r>
    </w:p>
    <w:p w14:paraId="28B936A2" w14:textId="77777777" w:rsidR="00D814B2" w:rsidRDefault="00D814B2" w:rsidP="00D814B2">
      <w:pPr>
        <w:snapToGrid w:val="0"/>
        <w:ind w:left="3360"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6471B15A" w14:textId="77777777" w:rsidR="00D814B2" w:rsidRDefault="00D814B2" w:rsidP="00D814B2">
      <w:pPr>
        <w:tabs>
          <w:tab w:val="left" w:pos="1000"/>
        </w:tabs>
        <w:snapToGrid w:val="0"/>
        <w:ind w:firstLine="482"/>
        <w:jc w:val="left"/>
        <w:rPr>
          <w:b/>
          <w:color w:val="000000"/>
        </w:rPr>
      </w:pPr>
    </w:p>
    <w:p w14:paraId="78ADB4FD" w14:textId="77777777" w:rsidR="00D814B2" w:rsidRDefault="00D814B2" w:rsidP="00D814B2">
      <w:pPr>
        <w:tabs>
          <w:tab w:val="left" w:pos="1000"/>
        </w:tabs>
        <w:snapToGrid w:val="0"/>
        <w:ind w:firstLine="482"/>
        <w:jc w:val="left"/>
        <w:rPr>
          <w:b/>
          <w:color w:val="000000"/>
        </w:rPr>
      </w:pPr>
    </w:p>
    <w:p w14:paraId="3B05524F" w14:textId="77777777" w:rsidR="00D814B2" w:rsidRDefault="00D814B2" w:rsidP="00D814B2">
      <w:pPr>
        <w:snapToGrid w:val="0"/>
        <w:ind w:left="1100" w:firstLine="482"/>
        <w:jc w:val="left"/>
        <w:rPr>
          <w:color w:val="000000"/>
        </w:rPr>
      </w:pPr>
      <w:r>
        <w:rPr>
          <w:b/>
          <w:color w:val="000000"/>
        </w:rPr>
        <w:t>注：</w:t>
      </w:r>
      <w:r>
        <w:rPr>
          <w:b/>
          <w:color w:val="000000"/>
          <w:u w:val="double"/>
        </w:rPr>
        <w:t>如以联合体形式投标，本表须由联合体牵头人出具</w:t>
      </w:r>
      <w:r>
        <w:rPr>
          <w:b/>
          <w:color w:val="000000"/>
        </w:rPr>
        <w:t>。</w:t>
      </w:r>
    </w:p>
    <w:p w14:paraId="6DF74C25" w14:textId="77777777" w:rsidR="005E7CC2" w:rsidRPr="00D814B2" w:rsidRDefault="005E7CC2" w:rsidP="00445CFC">
      <w:pPr>
        <w:ind w:firstLineChars="0" w:firstLine="0"/>
        <w:rPr>
          <w:rFonts w:ascii="宋体" w:hAnsi="宋体"/>
        </w:rPr>
      </w:pPr>
    </w:p>
    <w:p w14:paraId="68CABAC4" w14:textId="7368590B" w:rsidR="0045423A" w:rsidRDefault="0045423A" w:rsidP="00445CFC">
      <w:pPr>
        <w:ind w:firstLineChars="0" w:firstLine="0"/>
        <w:rPr>
          <w:rFonts w:ascii="宋体" w:hAnsi="宋体"/>
        </w:rPr>
      </w:pPr>
    </w:p>
    <w:p w14:paraId="052D029F" w14:textId="51CAD245" w:rsidR="00511B0A" w:rsidRDefault="00511B0A" w:rsidP="00445CFC">
      <w:pPr>
        <w:ind w:firstLineChars="0" w:firstLine="0"/>
        <w:rPr>
          <w:rFonts w:ascii="宋体" w:hAnsi="宋体"/>
        </w:rPr>
      </w:pPr>
      <w:r>
        <w:rPr>
          <w:rFonts w:ascii="宋体" w:hAnsi="宋体"/>
        </w:rPr>
        <w:br w:type="page"/>
      </w:r>
    </w:p>
    <w:p w14:paraId="029742F4" w14:textId="77777777" w:rsidR="00400775" w:rsidRDefault="00400775" w:rsidP="00400775">
      <w:pPr>
        <w:tabs>
          <w:tab w:val="left" w:pos="1000"/>
        </w:tabs>
        <w:snapToGrid w:val="0"/>
        <w:ind w:firstLine="482"/>
        <w:jc w:val="left"/>
        <w:rPr>
          <w:b/>
          <w:color w:val="000000"/>
        </w:rPr>
      </w:pPr>
      <w:r>
        <w:rPr>
          <w:b/>
          <w:color w:val="000000"/>
        </w:rPr>
        <w:lastRenderedPageBreak/>
        <w:t>附表</w:t>
      </w:r>
      <w:r>
        <w:rPr>
          <w:b/>
          <w:color w:val="000000"/>
        </w:rPr>
        <w:t>3</w:t>
      </w:r>
      <w:r>
        <w:rPr>
          <w:b/>
          <w:color w:val="000000"/>
        </w:rPr>
        <w:t>：授权委托书</w:t>
      </w:r>
    </w:p>
    <w:p w14:paraId="7FF04020" w14:textId="77777777" w:rsidR="00400775" w:rsidRPr="002B75C0" w:rsidRDefault="00400775" w:rsidP="00400775">
      <w:pPr>
        <w:snapToGrid w:val="0"/>
        <w:ind w:firstLine="562"/>
        <w:jc w:val="center"/>
        <w:rPr>
          <w:b/>
          <w:bCs/>
          <w:color w:val="000000"/>
          <w:sz w:val="28"/>
          <w:szCs w:val="28"/>
        </w:rPr>
      </w:pPr>
      <w:r w:rsidRPr="002B75C0">
        <w:rPr>
          <w:b/>
          <w:bCs/>
          <w:color w:val="000000"/>
          <w:sz w:val="28"/>
          <w:szCs w:val="28"/>
        </w:rPr>
        <w:t>授</w:t>
      </w:r>
      <w:r w:rsidRPr="002B75C0">
        <w:rPr>
          <w:b/>
          <w:bCs/>
          <w:color w:val="000000"/>
          <w:sz w:val="28"/>
          <w:szCs w:val="28"/>
        </w:rPr>
        <w:t xml:space="preserve"> </w:t>
      </w:r>
      <w:r w:rsidRPr="002B75C0">
        <w:rPr>
          <w:b/>
          <w:bCs/>
          <w:color w:val="000000"/>
          <w:sz w:val="28"/>
          <w:szCs w:val="28"/>
        </w:rPr>
        <w:t>权</w:t>
      </w:r>
      <w:r w:rsidRPr="002B75C0">
        <w:rPr>
          <w:b/>
          <w:bCs/>
          <w:color w:val="000000"/>
          <w:sz w:val="28"/>
          <w:szCs w:val="28"/>
        </w:rPr>
        <w:t xml:space="preserve"> </w:t>
      </w:r>
      <w:r w:rsidRPr="002B75C0">
        <w:rPr>
          <w:b/>
          <w:bCs/>
          <w:color w:val="000000"/>
          <w:sz w:val="28"/>
          <w:szCs w:val="28"/>
        </w:rPr>
        <w:t>委</w:t>
      </w:r>
      <w:r w:rsidRPr="002B75C0">
        <w:rPr>
          <w:b/>
          <w:bCs/>
          <w:color w:val="000000"/>
          <w:sz w:val="28"/>
          <w:szCs w:val="28"/>
        </w:rPr>
        <w:t xml:space="preserve"> </w:t>
      </w:r>
      <w:r w:rsidRPr="002B75C0">
        <w:rPr>
          <w:b/>
          <w:bCs/>
          <w:color w:val="000000"/>
          <w:sz w:val="28"/>
          <w:szCs w:val="28"/>
        </w:rPr>
        <w:t>托</w:t>
      </w:r>
      <w:r w:rsidRPr="002B75C0">
        <w:rPr>
          <w:b/>
          <w:bCs/>
          <w:color w:val="000000"/>
          <w:sz w:val="28"/>
          <w:szCs w:val="28"/>
        </w:rPr>
        <w:t xml:space="preserve"> </w:t>
      </w:r>
      <w:r w:rsidRPr="002B75C0">
        <w:rPr>
          <w:b/>
          <w:bCs/>
          <w:color w:val="000000"/>
          <w:sz w:val="28"/>
          <w:szCs w:val="28"/>
        </w:rPr>
        <w:t>书</w:t>
      </w:r>
    </w:p>
    <w:p w14:paraId="3ED91719" w14:textId="77777777" w:rsidR="00400775" w:rsidRDefault="00400775" w:rsidP="00400775">
      <w:pPr>
        <w:snapToGrid w:val="0"/>
        <w:ind w:firstLine="480"/>
        <w:jc w:val="left"/>
        <w:rPr>
          <w:color w:val="000000"/>
        </w:rPr>
      </w:pPr>
    </w:p>
    <w:p w14:paraId="2957ED54" w14:textId="77777777" w:rsidR="00400775" w:rsidRDefault="00400775" w:rsidP="00400775">
      <w:pPr>
        <w:snapToGrid w:val="0"/>
        <w:ind w:firstLine="480"/>
        <w:jc w:val="left"/>
        <w:rPr>
          <w:color w:val="000000"/>
        </w:rPr>
      </w:pPr>
      <w:r>
        <w:rPr>
          <w:color w:val="000000"/>
        </w:rPr>
        <w:t>致：</w:t>
      </w:r>
      <w:r>
        <w:rPr>
          <w:color w:val="000000"/>
          <w:u w:val="single"/>
        </w:rPr>
        <w:t xml:space="preserve">                  </w:t>
      </w:r>
      <w:r>
        <w:rPr>
          <w:color w:val="000000"/>
        </w:rPr>
        <w:t>（招标人）</w:t>
      </w:r>
    </w:p>
    <w:p w14:paraId="2D3881CA" w14:textId="77777777" w:rsidR="00400775" w:rsidRDefault="00400775" w:rsidP="00400775">
      <w:pPr>
        <w:snapToGrid w:val="0"/>
        <w:ind w:firstLine="480"/>
        <w:jc w:val="left"/>
        <w:rPr>
          <w:color w:val="000000"/>
        </w:rPr>
      </w:pPr>
      <w:r>
        <w:rPr>
          <w:color w:val="000000"/>
        </w:rPr>
        <w:t>本授权书宣告，在下面签字的</w:t>
      </w:r>
      <w:r>
        <w:rPr>
          <w:color w:val="000000"/>
          <w:u w:val="single"/>
        </w:rPr>
        <w:t xml:space="preserve">           </w:t>
      </w:r>
      <w:r>
        <w:rPr>
          <w:color w:val="000000"/>
        </w:rPr>
        <w:t>（法定代表人姓名）以法定代表人身份代表本单位授权；</w:t>
      </w:r>
      <w:r>
        <w:rPr>
          <w:color w:val="000000"/>
          <w:u w:val="single"/>
        </w:rPr>
        <w:t xml:space="preserve">         </w:t>
      </w:r>
      <w:r>
        <w:rPr>
          <w:color w:val="000000"/>
        </w:rPr>
        <w:t>（授权委托人姓名），其身份证号码为</w:t>
      </w:r>
      <w:r>
        <w:rPr>
          <w:color w:val="000000"/>
          <w:u w:val="single"/>
        </w:rPr>
        <w:t xml:space="preserve">            </w:t>
      </w:r>
      <w:r>
        <w:rPr>
          <w:color w:val="000000"/>
        </w:rPr>
        <w:t>，作为本单位的合法授权代表，授权其在编号为</w:t>
      </w:r>
      <w:r>
        <w:rPr>
          <w:color w:val="000000"/>
          <w:u w:val="single"/>
        </w:rPr>
        <w:t xml:space="preserve">         </w:t>
      </w:r>
      <w:r>
        <w:rPr>
          <w:color w:val="000000"/>
        </w:rPr>
        <w:t>（招标编号）的</w:t>
      </w:r>
      <w:r>
        <w:rPr>
          <w:color w:val="000000"/>
          <w:u w:val="single"/>
        </w:rPr>
        <w:t xml:space="preserve">           </w:t>
      </w:r>
      <w:r>
        <w:rPr>
          <w:color w:val="000000"/>
        </w:rPr>
        <w:t>（招标项目名称）设计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14:paraId="6BD7E6CA" w14:textId="463B1C3F" w:rsidR="00400775" w:rsidRDefault="00400775" w:rsidP="00400775">
      <w:pPr>
        <w:snapToGrid w:val="0"/>
        <w:ind w:firstLine="480"/>
        <w:jc w:val="left"/>
        <w:rPr>
          <w:color w:val="000000"/>
        </w:rPr>
      </w:pPr>
      <w:r>
        <w:rPr>
          <w:color w:val="000000"/>
        </w:rPr>
        <w:t xml:space="preserve"> </w:t>
      </w:r>
      <w:r>
        <w:rPr>
          <w:color w:val="000000"/>
        </w:rPr>
        <w:t>本授权委托书期限自</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日起至</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日止。</w:t>
      </w:r>
    </w:p>
    <w:p w14:paraId="54BDCD5D" w14:textId="2545E73D" w:rsidR="00400775" w:rsidRDefault="00400775" w:rsidP="00400775">
      <w:pPr>
        <w:snapToGrid w:val="0"/>
        <w:ind w:firstLine="480"/>
        <w:jc w:val="left"/>
        <w:rPr>
          <w:color w:val="000000"/>
        </w:rPr>
      </w:pPr>
      <w:r>
        <w:rPr>
          <w:color w:val="000000"/>
        </w:rPr>
        <w:t xml:space="preserve"> </w:t>
      </w:r>
      <w:r>
        <w:rPr>
          <w:color w:val="000000"/>
        </w:rPr>
        <w:t>授权代表无权转让委托权，特此委托。</w:t>
      </w:r>
    </w:p>
    <w:p w14:paraId="107C5DE7" w14:textId="77777777" w:rsidR="00400775" w:rsidRDefault="00400775" w:rsidP="00400775">
      <w:pPr>
        <w:snapToGrid w:val="0"/>
        <w:ind w:firstLine="480"/>
        <w:jc w:val="left"/>
        <w:rPr>
          <w:color w:val="000000"/>
        </w:rPr>
      </w:pPr>
    </w:p>
    <w:p w14:paraId="0E2B16BA" w14:textId="77777777" w:rsidR="00400775" w:rsidRDefault="00400775" w:rsidP="00400775">
      <w:pPr>
        <w:snapToGrid w:val="0"/>
        <w:ind w:firstLine="480"/>
        <w:jc w:val="left"/>
        <w:rPr>
          <w:color w:val="000000"/>
        </w:rPr>
      </w:pPr>
    </w:p>
    <w:p w14:paraId="26138CB4" w14:textId="77777777" w:rsidR="00400775" w:rsidRDefault="00400775" w:rsidP="00400775">
      <w:pPr>
        <w:snapToGrid w:val="0"/>
        <w:ind w:firstLine="480"/>
        <w:jc w:val="left"/>
        <w:rPr>
          <w:color w:val="000000"/>
        </w:rPr>
      </w:pPr>
    </w:p>
    <w:p w14:paraId="57099288" w14:textId="77777777" w:rsidR="00400775" w:rsidRDefault="00400775" w:rsidP="00400775">
      <w:pPr>
        <w:snapToGrid w:val="0"/>
        <w:ind w:firstLine="480"/>
        <w:jc w:val="left"/>
        <w:rPr>
          <w:color w:val="000000"/>
        </w:rPr>
      </w:pPr>
      <w:r>
        <w:rPr>
          <w:color w:val="000000"/>
        </w:rPr>
        <w:t>投标申请人：</w:t>
      </w:r>
      <w:r>
        <w:rPr>
          <w:color w:val="000000"/>
          <w:u w:val="single"/>
        </w:rPr>
        <w:t xml:space="preserve">                   </w:t>
      </w:r>
      <w:r>
        <w:rPr>
          <w:color w:val="000000"/>
          <w:u w:val="single"/>
        </w:rPr>
        <w:t>（盖投标人单位公章）</w:t>
      </w:r>
      <w:r>
        <w:rPr>
          <w:color w:val="000000"/>
          <w:u w:val="single"/>
        </w:rPr>
        <w:t xml:space="preserve">              </w:t>
      </w:r>
    </w:p>
    <w:p w14:paraId="25474DA4" w14:textId="77777777" w:rsidR="00400775" w:rsidRDefault="00400775" w:rsidP="00400775">
      <w:pPr>
        <w:snapToGrid w:val="0"/>
        <w:ind w:firstLine="480"/>
        <w:jc w:val="left"/>
        <w:rPr>
          <w:color w:val="000000"/>
        </w:rPr>
      </w:pPr>
      <w:r>
        <w:rPr>
          <w:color w:val="000000"/>
        </w:rPr>
        <w:t>法定代表人姓名：</w:t>
      </w:r>
      <w:r>
        <w:rPr>
          <w:color w:val="000000"/>
          <w:u w:val="single"/>
        </w:rPr>
        <w:t xml:space="preserve">         </w:t>
      </w:r>
      <w:r>
        <w:rPr>
          <w:color w:val="000000"/>
          <w:u w:val="single"/>
        </w:rPr>
        <w:t>（签字或签章）</w:t>
      </w:r>
      <w:r>
        <w:rPr>
          <w:color w:val="000000"/>
          <w:u w:val="single"/>
        </w:rPr>
        <w:t xml:space="preserve">   </w:t>
      </w:r>
      <w:r>
        <w:rPr>
          <w:color w:val="000000"/>
        </w:rPr>
        <w:t>；</w:t>
      </w:r>
      <w:r>
        <w:rPr>
          <w:color w:val="000000"/>
        </w:rPr>
        <w:t xml:space="preserve"> </w:t>
      </w:r>
      <w:r>
        <w:rPr>
          <w:color w:val="000000"/>
        </w:rPr>
        <w:t>职务：</w:t>
      </w:r>
      <w:r>
        <w:rPr>
          <w:color w:val="000000"/>
          <w:u w:val="single"/>
        </w:rPr>
        <w:t xml:space="preserve">              </w:t>
      </w:r>
      <w:r>
        <w:rPr>
          <w:color w:val="000000"/>
        </w:rPr>
        <w:t xml:space="preserve"> </w:t>
      </w:r>
    </w:p>
    <w:p w14:paraId="3B7A4513" w14:textId="49478A00" w:rsidR="00400775" w:rsidRDefault="00400775" w:rsidP="00400775">
      <w:pPr>
        <w:snapToGrid w:val="0"/>
        <w:ind w:firstLine="480"/>
        <w:jc w:val="left"/>
        <w:rPr>
          <w:color w:val="000000"/>
        </w:rPr>
      </w:pPr>
      <w:r>
        <w:rPr>
          <w:color w:val="000000"/>
        </w:rPr>
        <w:t>授权委托人姓名：</w:t>
      </w:r>
      <w:r>
        <w:rPr>
          <w:color w:val="000000"/>
          <w:u w:val="single"/>
        </w:rPr>
        <w:t xml:space="preserve">           </w:t>
      </w:r>
      <w:r w:rsidR="004D19F0">
        <w:rPr>
          <w:color w:val="000000"/>
          <w:u w:val="single"/>
        </w:rPr>
        <w:t xml:space="preserve">        </w:t>
      </w:r>
      <w:r w:rsidRPr="004D19F0">
        <w:rPr>
          <w:color w:val="000000"/>
        </w:rPr>
        <w:t>（签字）</w:t>
      </w:r>
      <w:r>
        <w:rPr>
          <w:color w:val="000000"/>
        </w:rPr>
        <w:t>；</w:t>
      </w:r>
      <w:r>
        <w:rPr>
          <w:color w:val="000000"/>
        </w:rPr>
        <w:t xml:space="preserve"> </w:t>
      </w:r>
      <w:r>
        <w:rPr>
          <w:color w:val="000000"/>
        </w:rPr>
        <w:t>职务：</w:t>
      </w:r>
      <w:r>
        <w:rPr>
          <w:color w:val="000000"/>
          <w:u w:val="single"/>
        </w:rPr>
        <w:t xml:space="preserve">              </w:t>
      </w:r>
      <w:r>
        <w:rPr>
          <w:color w:val="000000"/>
        </w:rPr>
        <w:t xml:space="preserve"> </w:t>
      </w:r>
    </w:p>
    <w:p w14:paraId="5CB8C217" w14:textId="77777777" w:rsidR="00400775" w:rsidRDefault="00400775" w:rsidP="00400775">
      <w:pPr>
        <w:snapToGrid w:val="0"/>
        <w:ind w:firstLine="480"/>
        <w:jc w:val="left"/>
        <w:rPr>
          <w:color w:val="000000"/>
        </w:rPr>
      </w:pPr>
      <w:r>
        <w:rPr>
          <w:color w:val="000000"/>
        </w:rPr>
        <w:t>日期：</w:t>
      </w:r>
      <w:r>
        <w:rPr>
          <w:color w:val="000000"/>
          <w:u w:val="single"/>
        </w:rPr>
        <w:t xml:space="preserve">            </w:t>
      </w:r>
      <w:r>
        <w:rPr>
          <w:color w:val="000000"/>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36FAE48B" w14:textId="77777777" w:rsidR="00400775" w:rsidRDefault="00400775" w:rsidP="00400775">
      <w:pPr>
        <w:tabs>
          <w:tab w:val="left" w:pos="1000"/>
        </w:tabs>
        <w:snapToGrid w:val="0"/>
        <w:ind w:firstLine="482"/>
        <w:jc w:val="left"/>
        <w:rPr>
          <w:b/>
          <w:color w:val="000000"/>
        </w:rPr>
      </w:pPr>
    </w:p>
    <w:p w14:paraId="521E6975" w14:textId="77777777" w:rsidR="00400775" w:rsidRDefault="00400775" w:rsidP="00400775">
      <w:pPr>
        <w:tabs>
          <w:tab w:val="left" w:pos="1000"/>
        </w:tabs>
        <w:snapToGrid w:val="0"/>
        <w:ind w:firstLine="482"/>
        <w:jc w:val="left"/>
        <w:rPr>
          <w:color w:val="000000"/>
        </w:rPr>
      </w:pPr>
      <w:r>
        <w:rPr>
          <w:b/>
          <w:color w:val="000000"/>
        </w:rPr>
        <w:t>注：</w:t>
      </w:r>
      <w:r>
        <w:rPr>
          <w:b/>
          <w:color w:val="000000"/>
          <w:u w:val="double"/>
        </w:rPr>
        <w:t>如以联合体形式投标，联合体成员各方均应提交授权委托书，且授权委托人须为牵头人的代表的同一个人</w:t>
      </w:r>
      <w:r>
        <w:rPr>
          <w:b/>
          <w:color w:val="000000"/>
        </w:rPr>
        <w:t>。</w:t>
      </w:r>
    </w:p>
    <w:p w14:paraId="6CF185B1" w14:textId="08A2D555" w:rsidR="00511B0A" w:rsidRPr="00400775" w:rsidRDefault="00511B0A" w:rsidP="00445CFC">
      <w:pPr>
        <w:ind w:firstLineChars="0" w:firstLine="0"/>
        <w:rPr>
          <w:rFonts w:ascii="宋体" w:hAnsi="宋体"/>
        </w:rPr>
      </w:pPr>
    </w:p>
    <w:p w14:paraId="69DEE56F" w14:textId="05C4D2D3" w:rsidR="00511B0A" w:rsidRDefault="00511B0A" w:rsidP="00445CFC">
      <w:pPr>
        <w:ind w:firstLineChars="0" w:firstLine="0"/>
        <w:rPr>
          <w:rFonts w:ascii="宋体" w:hAnsi="宋体"/>
        </w:rPr>
      </w:pPr>
    </w:p>
    <w:p w14:paraId="6AD89CF3" w14:textId="65CCB796" w:rsidR="00F53B05" w:rsidRDefault="00F53B05" w:rsidP="00445CFC">
      <w:pPr>
        <w:ind w:firstLineChars="0" w:firstLine="0"/>
        <w:rPr>
          <w:rFonts w:ascii="宋体" w:hAnsi="宋体"/>
        </w:rPr>
      </w:pPr>
      <w:r>
        <w:rPr>
          <w:rFonts w:ascii="宋体" w:hAnsi="宋体"/>
        </w:rPr>
        <w:br w:type="page"/>
      </w:r>
    </w:p>
    <w:p w14:paraId="6BDAE59F" w14:textId="77777777" w:rsidR="00F53B05" w:rsidRDefault="00F53B05" w:rsidP="00F53B05">
      <w:pPr>
        <w:tabs>
          <w:tab w:val="left" w:pos="1000"/>
        </w:tabs>
        <w:snapToGrid w:val="0"/>
        <w:ind w:firstLine="482"/>
        <w:jc w:val="left"/>
        <w:rPr>
          <w:b/>
          <w:color w:val="000000"/>
        </w:rPr>
      </w:pPr>
      <w:r>
        <w:rPr>
          <w:b/>
          <w:color w:val="000000"/>
        </w:rPr>
        <w:lastRenderedPageBreak/>
        <w:t>附表</w:t>
      </w:r>
      <w:r>
        <w:rPr>
          <w:b/>
          <w:color w:val="000000"/>
        </w:rPr>
        <w:t>4</w:t>
      </w:r>
      <w:r>
        <w:rPr>
          <w:b/>
          <w:color w:val="000000"/>
        </w:rPr>
        <w:t>：拟担任本项目设计人员汇总表</w:t>
      </w:r>
    </w:p>
    <w:p w14:paraId="47A7F47B" w14:textId="58E4DD03" w:rsidR="00F53B05" w:rsidRPr="002B75C0" w:rsidRDefault="002B75C0" w:rsidP="001F2278">
      <w:pPr>
        <w:tabs>
          <w:tab w:val="left" w:pos="0"/>
          <w:tab w:val="left" w:pos="567"/>
          <w:tab w:val="left" w:pos="993"/>
          <w:tab w:val="left" w:pos="1134"/>
        </w:tabs>
        <w:snapToGrid w:val="0"/>
        <w:spacing w:beforeLines="50" w:before="163" w:afterLines="50" w:after="163" w:line="300" w:lineRule="auto"/>
        <w:ind w:firstLineChars="0" w:firstLine="0"/>
        <w:jc w:val="center"/>
        <w:rPr>
          <w:b/>
          <w:color w:val="000000"/>
          <w:sz w:val="28"/>
          <w:szCs w:val="28"/>
        </w:rPr>
      </w:pPr>
      <w:r w:rsidRPr="002B75C0">
        <w:rPr>
          <w:b/>
          <w:color w:val="000000"/>
          <w:sz w:val="28"/>
          <w:szCs w:val="28"/>
        </w:rPr>
        <w:t>拟担任本项目设计人员汇总表</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0"/>
        <w:gridCol w:w="1840"/>
        <w:gridCol w:w="900"/>
        <w:gridCol w:w="1080"/>
        <w:gridCol w:w="900"/>
        <w:gridCol w:w="2080"/>
        <w:gridCol w:w="1216"/>
        <w:gridCol w:w="816"/>
      </w:tblGrid>
      <w:tr w:rsidR="00F53B05" w:rsidRPr="00F53B05" w14:paraId="00FE6A46" w14:textId="77777777" w:rsidTr="00F53B05">
        <w:trPr>
          <w:trHeight w:val="567"/>
        </w:trPr>
        <w:tc>
          <w:tcPr>
            <w:tcW w:w="2340" w:type="dxa"/>
            <w:gridSpan w:val="2"/>
            <w:tcMar>
              <w:top w:w="0" w:type="dxa"/>
              <w:left w:w="108" w:type="dxa"/>
              <w:bottom w:w="0" w:type="dxa"/>
              <w:right w:w="108" w:type="dxa"/>
            </w:tcMar>
            <w:vAlign w:val="center"/>
          </w:tcPr>
          <w:p w14:paraId="115AE5EF"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hint="eastAsia"/>
                <w:b/>
                <w:bCs/>
                <w:color w:val="000000"/>
                <w:sz w:val="21"/>
                <w:szCs w:val="21"/>
              </w:rPr>
              <w:t>岗位名称</w:t>
            </w:r>
          </w:p>
        </w:tc>
        <w:tc>
          <w:tcPr>
            <w:tcW w:w="900" w:type="dxa"/>
            <w:tcMar>
              <w:top w:w="0" w:type="dxa"/>
              <w:left w:w="108" w:type="dxa"/>
              <w:bottom w:w="0" w:type="dxa"/>
              <w:right w:w="108" w:type="dxa"/>
            </w:tcMar>
            <w:vAlign w:val="center"/>
          </w:tcPr>
          <w:p w14:paraId="6733ADBB"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hint="eastAsia"/>
                <w:b/>
                <w:bCs/>
                <w:color w:val="000000"/>
                <w:sz w:val="21"/>
                <w:szCs w:val="21"/>
              </w:rPr>
              <w:t>姓名</w:t>
            </w:r>
          </w:p>
        </w:tc>
        <w:tc>
          <w:tcPr>
            <w:tcW w:w="1080" w:type="dxa"/>
            <w:tcMar>
              <w:top w:w="0" w:type="dxa"/>
              <w:left w:w="108" w:type="dxa"/>
              <w:bottom w:w="0" w:type="dxa"/>
              <w:right w:w="108" w:type="dxa"/>
            </w:tcMar>
            <w:vAlign w:val="center"/>
          </w:tcPr>
          <w:p w14:paraId="449CC9B5"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hint="eastAsia"/>
                <w:b/>
                <w:bCs/>
                <w:color w:val="000000"/>
                <w:sz w:val="21"/>
                <w:szCs w:val="21"/>
              </w:rPr>
              <w:t>执业资格/职称</w:t>
            </w:r>
          </w:p>
        </w:tc>
        <w:tc>
          <w:tcPr>
            <w:tcW w:w="900" w:type="dxa"/>
            <w:tcMar>
              <w:top w:w="0" w:type="dxa"/>
              <w:left w:w="108" w:type="dxa"/>
              <w:bottom w:w="0" w:type="dxa"/>
              <w:right w:w="108" w:type="dxa"/>
            </w:tcMar>
            <w:vAlign w:val="center"/>
          </w:tcPr>
          <w:p w14:paraId="4DF2F860"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b/>
                <w:bCs/>
                <w:color w:val="000000"/>
                <w:sz w:val="21"/>
                <w:szCs w:val="21"/>
              </w:rPr>
              <w:t>现任</w:t>
            </w:r>
          </w:p>
          <w:p w14:paraId="7D2F499F"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b/>
                <w:bCs/>
                <w:color w:val="000000"/>
                <w:sz w:val="21"/>
                <w:szCs w:val="21"/>
              </w:rPr>
              <w:t>职务</w:t>
            </w:r>
          </w:p>
        </w:tc>
        <w:tc>
          <w:tcPr>
            <w:tcW w:w="2080" w:type="dxa"/>
            <w:tcMar>
              <w:top w:w="0" w:type="dxa"/>
              <w:left w:w="108" w:type="dxa"/>
              <w:bottom w:w="0" w:type="dxa"/>
              <w:right w:w="108" w:type="dxa"/>
            </w:tcMar>
            <w:vAlign w:val="center"/>
          </w:tcPr>
          <w:p w14:paraId="1A28554C"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b/>
                <w:bCs/>
                <w:color w:val="000000"/>
                <w:sz w:val="21"/>
                <w:szCs w:val="21"/>
              </w:rPr>
              <w:t>从事设计年限、经验和在该项目中担任的职务</w:t>
            </w:r>
          </w:p>
        </w:tc>
        <w:tc>
          <w:tcPr>
            <w:tcW w:w="1216" w:type="dxa"/>
            <w:tcMar>
              <w:top w:w="0" w:type="dxa"/>
              <w:left w:w="108" w:type="dxa"/>
              <w:bottom w:w="0" w:type="dxa"/>
              <w:right w:w="108" w:type="dxa"/>
            </w:tcMar>
            <w:vAlign w:val="center"/>
          </w:tcPr>
          <w:p w14:paraId="185CF3E4"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b/>
                <w:bCs/>
                <w:color w:val="000000"/>
                <w:sz w:val="21"/>
                <w:szCs w:val="21"/>
              </w:rPr>
              <w:t>是否驻施工现场</w:t>
            </w:r>
          </w:p>
        </w:tc>
        <w:tc>
          <w:tcPr>
            <w:tcW w:w="816" w:type="dxa"/>
            <w:tcMar>
              <w:top w:w="0" w:type="dxa"/>
              <w:left w:w="108" w:type="dxa"/>
              <w:bottom w:w="0" w:type="dxa"/>
              <w:right w:w="108" w:type="dxa"/>
            </w:tcMar>
            <w:vAlign w:val="center"/>
          </w:tcPr>
          <w:p w14:paraId="41053CE8" w14:textId="77777777" w:rsidR="00F53B05" w:rsidRPr="00F53B05" w:rsidRDefault="00F53B05" w:rsidP="00F53B05">
            <w:pPr>
              <w:snapToGrid w:val="0"/>
              <w:spacing w:line="240" w:lineRule="auto"/>
              <w:ind w:firstLineChars="0" w:firstLine="0"/>
              <w:jc w:val="center"/>
              <w:rPr>
                <w:rFonts w:ascii="宋体" w:hAnsi="宋体"/>
                <w:b/>
                <w:bCs/>
                <w:color w:val="000000"/>
                <w:sz w:val="21"/>
                <w:szCs w:val="21"/>
              </w:rPr>
            </w:pPr>
            <w:r w:rsidRPr="00F53B05">
              <w:rPr>
                <w:rFonts w:ascii="宋体" w:hAnsi="宋体"/>
                <w:b/>
                <w:bCs/>
                <w:color w:val="000000"/>
                <w:sz w:val="21"/>
                <w:szCs w:val="21"/>
              </w:rPr>
              <w:t>备注</w:t>
            </w:r>
          </w:p>
        </w:tc>
      </w:tr>
      <w:tr w:rsidR="00F53B05" w:rsidRPr="00F53B05" w14:paraId="19E549CD" w14:textId="77777777" w:rsidTr="00F53B05">
        <w:trPr>
          <w:trHeight w:val="567"/>
        </w:trPr>
        <w:tc>
          <w:tcPr>
            <w:tcW w:w="500" w:type="dxa"/>
            <w:vMerge w:val="restart"/>
            <w:tcMar>
              <w:top w:w="0" w:type="dxa"/>
              <w:left w:w="108" w:type="dxa"/>
              <w:bottom w:w="0" w:type="dxa"/>
              <w:right w:w="108" w:type="dxa"/>
            </w:tcMar>
            <w:vAlign w:val="center"/>
          </w:tcPr>
          <w:p w14:paraId="169C9600" w14:textId="5BB18C69" w:rsidR="00F53B05" w:rsidRPr="00F53B05" w:rsidRDefault="00F53B05" w:rsidP="00F53B05">
            <w:pPr>
              <w:snapToGrid w:val="0"/>
              <w:spacing w:line="240" w:lineRule="auto"/>
              <w:ind w:firstLineChars="0" w:firstLine="0"/>
              <w:jc w:val="center"/>
              <w:rPr>
                <w:rFonts w:ascii="宋体" w:hAnsi="宋体"/>
                <w:sz w:val="21"/>
                <w:szCs w:val="21"/>
              </w:rPr>
            </w:pPr>
            <w:r w:rsidRPr="00F53B05">
              <w:rPr>
                <w:rFonts w:ascii="宋体" w:hAnsi="宋体" w:hint="eastAsia"/>
                <w:color w:val="000000"/>
                <w:sz w:val="21"/>
                <w:szCs w:val="21"/>
              </w:rPr>
              <w:t>总部</w:t>
            </w:r>
          </w:p>
        </w:tc>
        <w:tc>
          <w:tcPr>
            <w:tcW w:w="1840" w:type="dxa"/>
            <w:tcMar>
              <w:top w:w="0" w:type="dxa"/>
              <w:left w:w="108" w:type="dxa"/>
              <w:bottom w:w="0" w:type="dxa"/>
              <w:right w:w="108" w:type="dxa"/>
            </w:tcMar>
            <w:vAlign w:val="center"/>
          </w:tcPr>
          <w:p w14:paraId="1033321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项目主管</w:t>
            </w:r>
          </w:p>
        </w:tc>
        <w:tc>
          <w:tcPr>
            <w:tcW w:w="900" w:type="dxa"/>
            <w:tcMar>
              <w:top w:w="0" w:type="dxa"/>
              <w:left w:w="108" w:type="dxa"/>
              <w:bottom w:w="0" w:type="dxa"/>
              <w:right w:w="108" w:type="dxa"/>
            </w:tcMar>
            <w:vAlign w:val="center"/>
          </w:tcPr>
          <w:p w14:paraId="1714E5F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17C6C6CA"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3FC5049B"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044E8441"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w:t>
            </w:r>
          </w:p>
        </w:tc>
        <w:tc>
          <w:tcPr>
            <w:tcW w:w="1216" w:type="dxa"/>
            <w:tcMar>
              <w:top w:w="0" w:type="dxa"/>
              <w:left w:w="108" w:type="dxa"/>
              <w:bottom w:w="0" w:type="dxa"/>
              <w:right w:w="108" w:type="dxa"/>
            </w:tcMar>
            <w:vAlign w:val="center"/>
          </w:tcPr>
          <w:p w14:paraId="53347233"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1E0DFE6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08D1C2A8" w14:textId="77777777" w:rsidTr="00F53B05">
        <w:trPr>
          <w:trHeight w:val="567"/>
        </w:trPr>
        <w:tc>
          <w:tcPr>
            <w:tcW w:w="500" w:type="dxa"/>
            <w:vMerge/>
            <w:tcMar>
              <w:top w:w="0" w:type="dxa"/>
              <w:left w:w="108" w:type="dxa"/>
              <w:bottom w:w="0" w:type="dxa"/>
              <w:right w:w="108" w:type="dxa"/>
            </w:tcMar>
            <w:vAlign w:val="center"/>
          </w:tcPr>
          <w:p w14:paraId="0C4D0089" w14:textId="77777777" w:rsidR="00F53B05" w:rsidRPr="00F53B05" w:rsidRDefault="00F53B05" w:rsidP="00F53B05">
            <w:pPr>
              <w:snapToGrid w:val="0"/>
              <w:spacing w:line="240" w:lineRule="auto"/>
              <w:ind w:firstLineChars="0" w:firstLine="0"/>
              <w:jc w:val="center"/>
              <w:rPr>
                <w:rFonts w:ascii="宋体" w:hAnsi="宋体"/>
                <w:sz w:val="21"/>
                <w:szCs w:val="21"/>
              </w:rPr>
            </w:pPr>
          </w:p>
        </w:tc>
        <w:tc>
          <w:tcPr>
            <w:tcW w:w="1840" w:type="dxa"/>
            <w:tcMar>
              <w:top w:w="0" w:type="dxa"/>
              <w:left w:w="108" w:type="dxa"/>
              <w:bottom w:w="0" w:type="dxa"/>
              <w:right w:w="108" w:type="dxa"/>
            </w:tcMar>
            <w:vAlign w:val="center"/>
          </w:tcPr>
          <w:p w14:paraId="011A510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技术主管</w:t>
            </w:r>
          </w:p>
        </w:tc>
        <w:tc>
          <w:tcPr>
            <w:tcW w:w="900" w:type="dxa"/>
            <w:tcMar>
              <w:top w:w="0" w:type="dxa"/>
              <w:left w:w="108" w:type="dxa"/>
              <w:bottom w:w="0" w:type="dxa"/>
              <w:right w:w="108" w:type="dxa"/>
            </w:tcMar>
            <w:vAlign w:val="center"/>
          </w:tcPr>
          <w:p w14:paraId="69A42BEC"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5A35F28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62A5D24C"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0E81A2BA"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w:t>
            </w:r>
          </w:p>
        </w:tc>
        <w:tc>
          <w:tcPr>
            <w:tcW w:w="1216" w:type="dxa"/>
            <w:tcMar>
              <w:top w:w="0" w:type="dxa"/>
              <w:left w:w="108" w:type="dxa"/>
              <w:bottom w:w="0" w:type="dxa"/>
              <w:right w:w="108" w:type="dxa"/>
            </w:tcMar>
            <w:vAlign w:val="center"/>
          </w:tcPr>
          <w:p w14:paraId="1E4C696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74735D5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0FE669DA" w14:textId="77777777" w:rsidTr="00F53B05">
        <w:trPr>
          <w:trHeight w:val="567"/>
        </w:trPr>
        <w:tc>
          <w:tcPr>
            <w:tcW w:w="500" w:type="dxa"/>
            <w:vMerge/>
            <w:tcMar>
              <w:top w:w="0" w:type="dxa"/>
              <w:left w:w="108" w:type="dxa"/>
              <w:bottom w:w="0" w:type="dxa"/>
              <w:right w:w="108" w:type="dxa"/>
            </w:tcMar>
            <w:vAlign w:val="center"/>
          </w:tcPr>
          <w:p w14:paraId="722562E5" w14:textId="77777777" w:rsidR="00F53B05" w:rsidRPr="00F53B05" w:rsidRDefault="00F53B05" w:rsidP="00F53B05">
            <w:pPr>
              <w:snapToGrid w:val="0"/>
              <w:spacing w:line="240" w:lineRule="auto"/>
              <w:ind w:firstLineChars="0" w:firstLine="0"/>
              <w:jc w:val="center"/>
              <w:rPr>
                <w:rFonts w:ascii="宋体" w:hAnsi="宋体"/>
                <w:sz w:val="21"/>
                <w:szCs w:val="21"/>
              </w:rPr>
            </w:pPr>
          </w:p>
        </w:tc>
        <w:tc>
          <w:tcPr>
            <w:tcW w:w="1840" w:type="dxa"/>
            <w:tcMar>
              <w:top w:w="0" w:type="dxa"/>
              <w:left w:w="108" w:type="dxa"/>
              <w:bottom w:w="0" w:type="dxa"/>
              <w:right w:w="108" w:type="dxa"/>
            </w:tcMar>
            <w:vAlign w:val="center"/>
          </w:tcPr>
          <w:p w14:paraId="1F4FF06B"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58C6EAD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622C669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5C688DF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321A1D4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w:t>
            </w:r>
          </w:p>
        </w:tc>
        <w:tc>
          <w:tcPr>
            <w:tcW w:w="1216" w:type="dxa"/>
            <w:tcMar>
              <w:top w:w="0" w:type="dxa"/>
              <w:left w:w="108" w:type="dxa"/>
              <w:bottom w:w="0" w:type="dxa"/>
              <w:right w:w="108" w:type="dxa"/>
            </w:tcMar>
            <w:vAlign w:val="center"/>
          </w:tcPr>
          <w:p w14:paraId="2EE23EFB"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3896E545"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5FB88D6D" w14:textId="77777777" w:rsidTr="00F53B05">
        <w:trPr>
          <w:trHeight w:val="567"/>
        </w:trPr>
        <w:tc>
          <w:tcPr>
            <w:tcW w:w="500" w:type="dxa"/>
            <w:vMerge w:val="restart"/>
            <w:tcMar>
              <w:top w:w="0" w:type="dxa"/>
              <w:left w:w="108" w:type="dxa"/>
              <w:bottom w:w="0" w:type="dxa"/>
              <w:right w:w="108" w:type="dxa"/>
            </w:tcMar>
            <w:vAlign w:val="center"/>
          </w:tcPr>
          <w:p w14:paraId="1577853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项目主要设计人员</w:t>
            </w:r>
          </w:p>
        </w:tc>
        <w:tc>
          <w:tcPr>
            <w:tcW w:w="1840" w:type="dxa"/>
            <w:tcMar>
              <w:top w:w="0" w:type="dxa"/>
              <w:left w:w="108" w:type="dxa"/>
              <w:bottom w:w="0" w:type="dxa"/>
              <w:right w:w="108" w:type="dxa"/>
            </w:tcMar>
            <w:vAlign w:val="center"/>
          </w:tcPr>
          <w:p w14:paraId="253F8C71" w14:textId="77777777" w:rsidR="00F53B05" w:rsidRPr="00F53B05" w:rsidRDefault="00F53B05" w:rsidP="00F53B05">
            <w:pPr>
              <w:snapToGrid w:val="0"/>
              <w:spacing w:line="240" w:lineRule="auto"/>
              <w:ind w:firstLineChars="0" w:firstLine="0"/>
              <w:jc w:val="center"/>
              <w:rPr>
                <w:rFonts w:ascii="宋体" w:hAnsi="宋体"/>
                <w:color w:val="000000"/>
                <w:sz w:val="21"/>
                <w:szCs w:val="21"/>
                <w:highlight w:val="yellow"/>
              </w:rPr>
            </w:pPr>
            <w:r w:rsidRPr="00F53B05">
              <w:rPr>
                <w:rFonts w:ascii="宋体" w:hAnsi="宋体" w:hint="eastAsia"/>
                <w:color w:val="000000"/>
                <w:sz w:val="21"/>
                <w:szCs w:val="21"/>
              </w:rPr>
              <w:t>设计项目总负责人</w:t>
            </w:r>
          </w:p>
        </w:tc>
        <w:tc>
          <w:tcPr>
            <w:tcW w:w="900" w:type="dxa"/>
            <w:tcMar>
              <w:top w:w="0" w:type="dxa"/>
              <w:left w:w="108" w:type="dxa"/>
              <w:bottom w:w="0" w:type="dxa"/>
              <w:right w:w="108" w:type="dxa"/>
            </w:tcMar>
            <w:vAlign w:val="center"/>
          </w:tcPr>
          <w:p w14:paraId="11FB9AA1"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7C67C23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3392ACD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1CFEA84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708A674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08A93DE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1309F0D3" w14:textId="77777777" w:rsidTr="00F53B05">
        <w:trPr>
          <w:trHeight w:val="567"/>
        </w:trPr>
        <w:tc>
          <w:tcPr>
            <w:tcW w:w="500" w:type="dxa"/>
            <w:vMerge/>
            <w:tcMar>
              <w:top w:w="0" w:type="dxa"/>
              <w:left w:w="108" w:type="dxa"/>
              <w:bottom w:w="0" w:type="dxa"/>
              <w:right w:w="108" w:type="dxa"/>
            </w:tcMar>
            <w:vAlign w:val="center"/>
          </w:tcPr>
          <w:p w14:paraId="4616658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64414767" w14:textId="77777777" w:rsidR="00F53B05" w:rsidRPr="00F53B05" w:rsidRDefault="00F53B05" w:rsidP="00F53B05">
            <w:pPr>
              <w:snapToGrid w:val="0"/>
              <w:spacing w:line="240" w:lineRule="auto"/>
              <w:ind w:firstLineChars="0" w:firstLine="0"/>
              <w:jc w:val="center"/>
              <w:rPr>
                <w:rFonts w:ascii="宋体" w:hAnsi="宋体"/>
                <w:color w:val="000000"/>
                <w:sz w:val="21"/>
                <w:szCs w:val="21"/>
                <w:highlight w:val="yellow"/>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375D1B1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09E48DE2"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2023D2B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1958B35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7AE4F52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3C9DF69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6C8A7390" w14:textId="77777777" w:rsidTr="00F53B05">
        <w:trPr>
          <w:trHeight w:val="567"/>
        </w:trPr>
        <w:tc>
          <w:tcPr>
            <w:tcW w:w="500" w:type="dxa"/>
            <w:vMerge/>
            <w:tcMar>
              <w:top w:w="0" w:type="dxa"/>
              <w:left w:w="108" w:type="dxa"/>
              <w:bottom w:w="0" w:type="dxa"/>
              <w:right w:w="108" w:type="dxa"/>
            </w:tcMar>
            <w:vAlign w:val="center"/>
          </w:tcPr>
          <w:p w14:paraId="7F688CB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68EA4B6C" w14:textId="77777777" w:rsidR="00F53B05" w:rsidRPr="00F53B05" w:rsidRDefault="00F53B05" w:rsidP="00F53B05">
            <w:pPr>
              <w:snapToGrid w:val="0"/>
              <w:spacing w:line="240" w:lineRule="auto"/>
              <w:ind w:firstLineChars="0" w:firstLine="0"/>
              <w:jc w:val="center"/>
              <w:rPr>
                <w:rFonts w:ascii="宋体" w:hAnsi="宋体"/>
                <w:color w:val="000000"/>
                <w:sz w:val="21"/>
                <w:szCs w:val="21"/>
                <w:highlight w:val="yellow"/>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7F5C687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171F9AB5"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327EDBB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47BF934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1B830E6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0DCC2A96"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312FF170" w14:textId="77777777" w:rsidTr="00F53B05">
        <w:trPr>
          <w:trHeight w:val="567"/>
        </w:trPr>
        <w:tc>
          <w:tcPr>
            <w:tcW w:w="500" w:type="dxa"/>
            <w:vMerge/>
            <w:tcMar>
              <w:top w:w="0" w:type="dxa"/>
              <w:left w:w="108" w:type="dxa"/>
              <w:bottom w:w="0" w:type="dxa"/>
              <w:right w:w="108" w:type="dxa"/>
            </w:tcMar>
            <w:vAlign w:val="center"/>
          </w:tcPr>
          <w:p w14:paraId="1680489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526C697E" w14:textId="77777777" w:rsidR="00F53B05" w:rsidRPr="00F53B05" w:rsidRDefault="00F53B05" w:rsidP="00F53B05">
            <w:pPr>
              <w:snapToGrid w:val="0"/>
              <w:spacing w:line="240" w:lineRule="auto"/>
              <w:ind w:firstLineChars="0" w:firstLine="0"/>
              <w:jc w:val="center"/>
              <w:rPr>
                <w:rFonts w:ascii="宋体" w:hAnsi="宋体"/>
                <w:color w:val="000000"/>
                <w:sz w:val="21"/>
                <w:szCs w:val="21"/>
                <w:highlight w:val="yellow"/>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2417F4EC"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461BB5A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3014E98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2D4F2D9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5195D6D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7C6105F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60832CC2" w14:textId="77777777" w:rsidTr="00F53B05">
        <w:trPr>
          <w:trHeight w:val="567"/>
        </w:trPr>
        <w:tc>
          <w:tcPr>
            <w:tcW w:w="500" w:type="dxa"/>
            <w:vMerge/>
            <w:tcMar>
              <w:top w:w="0" w:type="dxa"/>
              <w:left w:w="108" w:type="dxa"/>
              <w:bottom w:w="0" w:type="dxa"/>
              <w:right w:w="108" w:type="dxa"/>
            </w:tcMar>
            <w:vAlign w:val="center"/>
          </w:tcPr>
          <w:p w14:paraId="174E1B73"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2A7FC260" w14:textId="77777777" w:rsidR="00F53B05" w:rsidRPr="00F53B05" w:rsidRDefault="00F53B05" w:rsidP="00F53B05">
            <w:pPr>
              <w:snapToGrid w:val="0"/>
              <w:spacing w:line="240" w:lineRule="auto"/>
              <w:ind w:firstLineChars="0" w:firstLine="0"/>
              <w:jc w:val="center"/>
              <w:rPr>
                <w:rFonts w:ascii="宋体" w:hAnsi="宋体"/>
                <w:color w:val="000000"/>
                <w:sz w:val="21"/>
                <w:szCs w:val="21"/>
                <w:highlight w:val="yellow"/>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0250AE2D"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6C36AAE5"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0846F60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2559251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67EFAB5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708CB185"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2198AE6E" w14:textId="77777777" w:rsidTr="00F53B05">
        <w:trPr>
          <w:trHeight w:val="567"/>
        </w:trPr>
        <w:tc>
          <w:tcPr>
            <w:tcW w:w="500" w:type="dxa"/>
            <w:vMerge/>
            <w:tcMar>
              <w:top w:w="0" w:type="dxa"/>
              <w:left w:w="108" w:type="dxa"/>
              <w:bottom w:w="0" w:type="dxa"/>
              <w:right w:w="108" w:type="dxa"/>
            </w:tcMar>
            <w:vAlign w:val="center"/>
          </w:tcPr>
          <w:p w14:paraId="2358E89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24E0BC95"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r w:rsidRPr="00F53B05">
              <w:rPr>
                <w:rFonts w:ascii="宋体" w:hAnsi="宋体" w:hint="eastAsia"/>
                <w:color w:val="000000"/>
                <w:sz w:val="21"/>
                <w:szCs w:val="21"/>
              </w:rPr>
              <w:t>……</w:t>
            </w:r>
          </w:p>
        </w:tc>
        <w:tc>
          <w:tcPr>
            <w:tcW w:w="900" w:type="dxa"/>
            <w:tcMar>
              <w:top w:w="0" w:type="dxa"/>
              <w:left w:w="108" w:type="dxa"/>
              <w:bottom w:w="0" w:type="dxa"/>
              <w:right w:w="108" w:type="dxa"/>
            </w:tcMar>
            <w:vAlign w:val="center"/>
          </w:tcPr>
          <w:p w14:paraId="5CAF690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505D4DF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2685ED4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7AED8F9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06AB88C7"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7DAAEED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2C329080" w14:textId="77777777" w:rsidTr="00F53B05">
        <w:trPr>
          <w:trHeight w:val="567"/>
        </w:trPr>
        <w:tc>
          <w:tcPr>
            <w:tcW w:w="500" w:type="dxa"/>
            <w:vMerge/>
            <w:tcMar>
              <w:top w:w="0" w:type="dxa"/>
              <w:left w:w="108" w:type="dxa"/>
              <w:bottom w:w="0" w:type="dxa"/>
              <w:right w:w="108" w:type="dxa"/>
            </w:tcMar>
            <w:vAlign w:val="center"/>
          </w:tcPr>
          <w:p w14:paraId="79687804"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37D12B4A"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6E7676D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51BA28D0"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6DBCA693"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794F4EA2"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7288992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7D687A8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r w:rsidR="00F53B05" w:rsidRPr="00F53B05" w14:paraId="7883876E" w14:textId="77777777" w:rsidTr="00F53B05">
        <w:trPr>
          <w:trHeight w:val="567"/>
        </w:trPr>
        <w:tc>
          <w:tcPr>
            <w:tcW w:w="500" w:type="dxa"/>
            <w:vMerge/>
            <w:tcMar>
              <w:top w:w="0" w:type="dxa"/>
              <w:left w:w="108" w:type="dxa"/>
              <w:bottom w:w="0" w:type="dxa"/>
              <w:right w:w="108" w:type="dxa"/>
            </w:tcMar>
            <w:vAlign w:val="center"/>
          </w:tcPr>
          <w:p w14:paraId="2ADE3C2B"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840" w:type="dxa"/>
            <w:tcMar>
              <w:top w:w="0" w:type="dxa"/>
              <w:left w:w="108" w:type="dxa"/>
              <w:bottom w:w="0" w:type="dxa"/>
              <w:right w:w="108" w:type="dxa"/>
            </w:tcMar>
            <w:vAlign w:val="center"/>
          </w:tcPr>
          <w:p w14:paraId="2AB703E8"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4A1D9D4B"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080" w:type="dxa"/>
            <w:tcMar>
              <w:top w:w="0" w:type="dxa"/>
              <w:left w:w="108" w:type="dxa"/>
              <w:bottom w:w="0" w:type="dxa"/>
              <w:right w:w="108" w:type="dxa"/>
            </w:tcMar>
            <w:vAlign w:val="center"/>
          </w:tcPr>
          <w:p w14:paraId="6D28210F"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900" w:type="dxa"/>
            <w:tcMar>
              <w:top w:w="0" w:type="dxa"/>
              <w:left w:w="108" w:type="dxa"/>
              <w:bottom w:w="0" w:type="dxa"/>
              <w:right w:w="108" w:type="dxa"/>
            </w:tcMar>
            <w:vAlign w:val="center"/>
          </w:tcPr>
          <w:p w14:paraId="37891BFC"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2080" w:type="dxa"/>
            <w:tcMar>
              <w:top w:w="0" w:type="dxa"/>
              <w:left w:w="108" w:type="dxa"/>
              <w:bottom w:w="0" w:type="dxa"/>
              <w:right w:w="108" w:type="dxa"/>
            </w:tcMar>
            <w:vAlign w:val="center"/>
          </w:tcPr>
          <w:p w14:paraId="22035CCE"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1216" w:type="dxa"/>
            <w:tcMar>
              <w:top w:w="0" w:type="dxa"/>
              <w:left w:w="108" w:type="dxa"/>
              <w:bottom w:w="0" w:type="dxa"/>
              <w:right w:w="108" w:type="dxa"/>
            </w:tcMar>
            <w:vAlign w:val="center"/>
          </w:tcPr>
          <w:p w14:paraId="760BFE8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c>
          <w:tcPr>
            <w:tcW w:w="816" w:type="dxa"/>
            <w:tcMar>
              <w:top w:w="0" w:type="dxa"/>
              <w:left w:w="108" w:type="dxa"/>
              <w:bottom w:w="0" w:type="dxa"/>
              <w:right w:w="108" w:type="dxa"/>
            </w:tcMar>
            <w:vAlign w:val="center"/>
          </w:tcPr>
          <w:p w14:paraId="4530B459" w14:textId="77777777" w:rsidR="00F53B05" w:rsidRPr="00F53B05" w:rsidRDefault="00F53B05" w:rsidP="00F53B05">
            <w:pPr>
              <w:snapToGrid w:val="0"/>
              <w:spacing w:line="240" w:lineRule="auto"/>
              <w:ind w:firstLineChars="0" w:firstLine="0"/>
              <w:jc w:val="center"/>
              <w:rPr>
                <w:rFonts w:ascii="宋体" w:hAnsi="宋体"/>
                <w:color w:val="000000"/>
                <w:sz w:val="21"/>
                <w:szCs w:val="21"/>
              </w:rPr>
            </w:pPr>
          </w:p>
        </w:tc>
      </w:tr>
    </w:tbl>
    <w:p w14:paraId="68EF83A4" w14:textId="77777777" w:rsidR="00F53B05" w:rsidRDefault="00F53B05" w:rsidP="00F53B05">
      <w:pPr>
        <w:autoSpaceDE w:val="0"/>
        <w:autoSpaceDN w:val="0"/>
        <w:snapToGrid w:val="0"/>
        <w:spacing w:line="300" w:lineRule="auto"/>
        <w:ind w:firstLine="482"/>
        <w:jc w:val="left"/>
        <w:rPr>
          <w:b/>
          <w:color w:val="000000"/>
        </w:rPr>
      </w:pPr>
      <w:r>
        <w:rPr>
          <w:b/>
          <w:color w:val="000000"/>
        </w:rPr>
        <w:t>注：</w:t>
      </w:r>
    </w:p>
    <w:p w14:paraId="479A0E02" w14:textId="77777777" w:rsidR="00F53B05" w:rsidRDefault="00F53B05" w:rsidP="00F53B05">
      <w:pPr>
        <w:autoSpaceDE w:val="0"/>
        <w:autoSpaceDN w:val="0"/>
        <w:snapToGrid w:val="0"/>
        <w:ind w:firstLine="482"/>
        <w:jc w:val="left"/>
        <w:rPr>
          <w:b/>
          <w:color w:val="000000"/>
          <w:u w:val="double"/>
        </w:rPr>
      </w:pPr>
      <w:r>
        <w:rPr>
          <w:b/>
          <w:color w:val="000000"/>
        </w:rPr>
        <w:t>1.</w:t>
      </w:r>
      <w:r>
        <w:rPr>
          <w:b/>
          <w:color w:val="000000"/>
          <w:u w:val="double"/>
        </w:rPr>
        <w:t>如以联合体形式投标的，设计项目负责人必须是联合体牵头人派出的，其他人员所属单位，但应在备注栏中加以说明。</w:t>
      </w:r>
    </w:p>
    <w:p w14:paraId="7C183DFC" w14:textId="77777777" w:rsidR="00F53B05" w:rsidRPr="004D19F0" w:rsidRDefault="00F53B05" w:rsidP="00F53B05">
      <w:pPr>
        <w:autoSpaceDE w:val="0"/>
        <w:autoSpaceDN w:val="0"/>
        <w:snapToGrid w:val="0"/>
        <w:ind w:firstLine="482"/>
        <w:jc w:val="left"/>
        <w:rPr>
          <w:b/>
          <w:color w:val="000000"/>
          <w:u w:val="double"/>
        </w:rPr>
      </w:pPr>
      <w:r>
        <w:rPr>
          <w:b/>
          <w:color w:val="000000"/>
        </w:rPr>
        <w:t>2.</w:t>
      </w:r>
      <w:r>
        <w:rPr>
          <w:b/>
          <w:color w:val="000000"/>
          <w:u w:val="double"/>
        </w:rPr>
        <w:t>上述人员均应为投标人单位正式在岗职工，所谓本单位正式在岗职工，是指具有社保缴费证明【必须附上社保管理部门出具的缴交社保费（在投标截止期之前的三个月内出具的且自出具当日之前缴费时间连续三个月以上的）的证明书</w:t>
      </w:r>
      <w:r>
        <w:rPr>
          <w:b/>
          <w:color w:val="000000"/>
        </w:rPr>
        <w:t>。</w:t>
      </w:r>
      <w:r>
        <w:rPr>
          <w:b/>
          <w:color w:val="000000"/>
          <w:u w:val="double"/>
        </w:rPr>
        <w:t>（</w:t>
      </w:r>
      <w:r w:rsidRPr="004D19F0">
        <w:rPr>
          <w:b/>
          <w:color w:val="000000"/>
          <w:u w:val="double"/>
        </w:rPr>
        <w:t>除造价专业负责人可以外聘，但须附上外聘委托书协议书）</w:t>
      </w:r>
    </w:p>
    <w:p w14:paraId="490EF5E4" w14:textId="77777777" w:rsidR="00F53B05" w:rsidRDefault="00F53B05" w:rsidP="00F53B05">
      <w:pPr>
        <w:autoSpaceDE w:val="0"/>
        <w:autoSpaceDN w:val="0"/>
        <w:snapToGrid w:val="0"/>
        <w:ind w:firstLine="482"/>
        <w:jc w:val="left"/>
        <w:rPr>
          <w:color w:val="000000"/>
        </w:rPr>
      </w:pPr>
      <w:r>
        <w:rPr>
          <w:b/>
          <w:color w:val="000000"/>
          <w:u w:val="double"/>
        </w:rPr>
        <w:t>3.</w:t>
      </w:r>
      <w:r>
        <w:rPr>
          <w:b/>
          <w:color w:val="000000"/>
          <w:u w:val="double"/>
        </w:rPr>
        <w:t>联合体投标的，本表的备注栏中填写派出单位名称</w:t>
      </w:r>
      <w:r>
        <w:rPr>
          <w:color w:val="000000"/>
        </w:rPr>
        <w:t>。</w:t>
      </w:r>
    </w:p>
    <w:p w14:paraId="79ABEBBA" w14:textId="77777777" w:rsidR="00F53B05" w:rsidRPr="00F53B05" w:rsidRDefault="00F53B05" w:rsidP="00445CFC">
      <w:pPr>
        <w:ind w:firstLineChars="0" w:firstLine="0"/>
        <w:rPr>
          <w:rFonts w:ascii="宋体" w:hAnsi="宋体"/>
        </w:rPr>
      </w:pPr>
    </w:p>
    <w:p w14:paraId="03D10CA9" w14:textId="5085F2D3" w:rsidR="00DD6A7D" w:rsidRDefault="00DD6A7D" w:rsidP="00445CFC">
      <w:pPr>
        <w:ind w:firstLineChars="0" w:firstLine="0"/>
        <w:rPr>
          <w:rFonts w:ascii="宋体" w:hAnsi="宋体"/>
        </w:rPr>
      </w:pPr>
      <w:r>
        <w:rPr>
          <w:rFonts w:ascii="宋体" w:hAnsi="宋体"/>
        </w:rPr>
        <w:br w:type="page"/>
      </w:r>
    </w:p>
    <w:p w14:paraId="6357D160" w14:textId="77777777" w:rsidR="00DD6A7D" w:rsidRDefault="00DD6A7D" w:rsidP="00DD6A7D">
      <w:pPr>
        <w:tabs>
          <w:tab w:val="left" w:pos="1000"/>
        </w:tabs>
        <w:snapToGrid w:val="0"/>
        <w:ind w:firstLine="482"/>
        <w:jc w:val="left"/>
        <w:rPr>
          <w:b/>
          <w:color w:val="000000"/>
        </w:rPr>
      </w:pPr>
      <w:r>
        <w:rPr>
          <w:b/>
          <w:color w:val="000000"/>
        </w:rPr>
        <w:lastRenderedPageBreak/>
        <w:t>附表</w:t>
      </w:r>
      <w:r>
        <w:rPr>
          <w:b/>
          <w:color w:val="000000"/>
        </w:rPr>
        <w:t>5</w:t>
      </w:r>
      <w:r>
        <w:rPr>
          <w:b/>
          <w:color w:val="000000"/>
        </w:rPr>
        <w:t>：拟担任主要设计人员简历表和注册执业资格（职称）证书</w:t>
      </w:r>
    </w:p>
    <w:p w14:paraId="3B084BF5" w14:textId="77777777" w:rsidR="00DD6A7D" w:rsidRPr="00DD6A7D" w:rsidRDefault="00DD6A7D" w:rsidP="001F2278">
      <w:pPr>
        <w:tabs>
          <w:tab w:val="left" w:pos="0"/>
          <w:tab w:val="left" w:pos="567"/>
          <w:tab w:val="left" w:pos="993"/>
          <w:tab w:val="left" w:pos="1134"/>
        </w:tabs>
        <w:snapToGrid w:val="0"/>
        <w:spacing w:beforeLines="50" w:before="163" w:afterLines="50" w:after="163" w:line="300" w:lineRule="auto"/>
        <w:ind w:firstLineChars="0" w:firstLine="0"/>
        <w:jc w:val="center"/>
        <w:rPr>
          <w:b/>
          <w:color w:val="000000"/>
          <w:sz w:val="28"/>
          <w:szCs w:val="28"/>
        </w:rPr>
      </w:pPr>
      <w:r w:rsidRPr="00DD6A7D">
        <w:rPr>
          <w:b/>
          <w:color w:val="000000"/>
          <w:sz w:val="28"/>
          <w:szCs w:val="28"/>
        </w:rPr>
        <w:t>拟担任主要设计人员简历表</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7"/>
        <w:gridCol w:w="1167"/>
        <w:gridCol w:w="1052"/>
        <w:gridCol w:w="1022"/>
        <w:gridCol w:w="720"/>
        <w:gridCol w:w="540"/>
        <w:gridCol w:w="2269"/>
      </w:tblGrid>
      <w:tr w:rsidR="00DD6A7D" w:rsidRPr="00DD6A7D" w14:paraId="5FF6C446" w14:textId="77777777" w:rsidTr="00DD6A7D">
        <w:trPr>
          <w:trHeight w:val="680"/>
        </w:trPr>
        <w:tc>
          <w:tcPr>
            <w:tcW w:w="1907" w:type="dxa"/>
            <w:tcMar>
              <w:top w:w="0" w:type="dxa"/>
              <w:left w:w="108" w:type="dxa"/>
              <w:bottom w:w="0" w:type="dxa"/>
              <w:right w:w="108" w:type="dxa"/>
            </w:tcMar>
            <w:vAlign w:val="center"/>
          </w:tcPr>
          <w:p w14:paraId="4856C80D"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姓</w:t>
            </w:r>
            <w:r w:rsidRPr="00DD6A7D">
              <w:rPr>
                <w:color w:val="000000"/>
                <w:sz w:val="21"/>
                <w:szCs w:val="21"/>
              </w:rPr>
              <w:t xml:space="preserve">  </w:t>
            </w:r>
            <w:r w:rsidRPr="00DD6A7D">
              <w:rPr>
                <w:color w:val="000000"/>
                <w:sz w:val="21"/>
                <w:szCs w:val="21"/>
              </w:rPr>
              <w:t>名</w:t>
            </w:r>
          </w:p>
        </w:tc>
        <w:tc>
          <w:tcPr>
            <w:tcW w:w="1167" w:type="dxa"/>
            <w:tcMar>
              <w:top w:w="0" w:type="dxa"/>
              <w:left w:w="108" w:type="dxa"/>
              <w:bottom w:w="0" w:type="dxa"/>
              <w:right w:w="108" w:type="dxa"/>
            </w:tcMar>
            <w:vAlign w:val="center"/>
          </w:tcPr>
          <w:p w14:paraId="44457097"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1052" w:type="dxa"/>
            <w:tcMar>
              <w:top w:w="0" w:type="dxa"/>
              <w:left w:w="108" w:type="dxa"/>
              <w:bottom w:w="0" w:type="dxa"/>
              <w:right w:w="108" w:type="dxa"/>
            </w:tcMar>
            <w:vAlign w:val="center"/>
          </w:tcPr>
          <w:p w14:paraId="36FD30D7"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性别</w:t>
            </w:r>
          </w:p>
        </w:tc>
        <w:tc>
          <w:tcPr>
            <w:tcW w:w="1022" w:type="dxa"/>
            <w:tcMar>
              <w:top w:w="0" w:type="dxa"/>
              <w:left w:w="108" w:type="dxa"/>
              <w:bottom w:w="0" w:type="dxa"/>
              <w:right w:w="108" w:type="dxa"/>
            </w:tcMar>
            <w:vAlign w:val="center"/>
          </w:tcPr>
          <w:p w14:paraId="2A4775BC"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1260" w:type="dxa"/>
            <w:gridSpan w:val="2"/>
            <w:tcMar>
              <w:top w:w="0" w:type="dxa"/>
              <w:left w:w="108" w:type="dxa"/>
              <w:bottom w:w="0" w:type="dxa"/>
              <w:right w:w="108" w:type="dxa"/>
            </w:tcMar>
            <w:vAlign w:val="center"/>
          </w:tcPr>
          <w:p w14:paraId="127C67AB"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出生日期</w:t>
            </w:r>
          </w:p>
        </w:tc>
        <w:tc>
          <w:tcPr>
            <w:tcW w:w="2269" w:type="dxa"/>
            <w:tcMar>
              <w:top w:w="0" w:type="dxa"/>
              <w:left w:w="108" w:type="dxa"/>
              <w:bottom w:w="0" w:type="dxa"/>
              <w:right w:w="108" w:type="dxa"/>
            </w:tcMar>
            <w:vAlign w:val="center"/>
          </w:tcPr>
          <w:p w14:paraId="49A1D1B4"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年</w:t>
            </w:r>
            <w:r w:rsidRPr="00DD6A7D">
              <w:rPr>
                <w:color w:val="000000"/>
                <w:sz w:val="21"/>
                <w:szCs w:val="21"/>
              </w:rPr>
              <w:t xml:space="preserve">  </w:t>
            </w:r>
            <w:r w:rsidRPr="00DD6A7D">
              <w:rPr>
                <w:color w:val="000000"/>
                <w:sz w:val="21"/>
                <w:szCs w:val="21"/>
              </w:rPr>
              <w:t>月</w:t>
            </w:r>
            <w:r w:rsidRPr="00DD6A7D">
              <w:rPr>
                <w:color w:val="000000"/>
                <w:sz w:val="21"/>
                <w:szCs w:val="21"/>
              </w:rPr>
              <w:t xml:space="preserve">   </w:t>
            </w:r>
            <w:r w:rsidRPr="00DD6A7D">
              <w:rPr>
                <w:color w:val="000000"/>
                <w:sz w:val="21"/>
                <w:szCs w:val="21"/>
              </w:rPr>
              <w:t>日</w:t>
            </w:r>
          </w:p>
        </w:tc>
      </w:tr>
      <w:tr w:rsidR="00DD6A7D" w:rsidRPr="00DD6A7D" w14:paraId="52A35C93" w14:textId="77777777" w:rsidTr="00DD6A7D">
        <w:trPr>
          <w:trHeight w:val="680"/>
        </w:trPr>
        <w:tc>
          <w:tcPr>
            <w:tcW w:w="1907" w:type="dxa"/>
            <w:tcMar>
              <w:top w:w="0" w:type="dxa"/>
              <w:left w:w="108" w:type="dxa"/>
              <w:bottom w:w="0" w:type="dxa"/>
              <w:right w:w="108" w:type="dxa"/>
            </w:tcMar>
            <w:vAlign w:val="center"/>
          </w:tcPr>
          <w:p w14:paraId="18D4A220"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毕业院校专业</w:t>
            </w:r>
          </w:p>
        </w:tc>
        <w:tc>
          <w:tcPr>
            <w:tcW w:w="3241" w:type="dxa"/>
            <w:gridSpan w:val="3"/>
            <w:tcMar>
              <w:top w:w="0" w:type="dxa"/>
              <w:left w:w="108" w:type="dxa"/>
              <w:bottom w:w="0" w:type="dxa"/>
              <w:right w:w="108" w:type="dxa"/>
            </w:tcMar>
            <w:vAlign w:val="center"/>
          </w:tcPr>
          <w:p w14:paraId="305C604C"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1260" w:type="dxa"/>
            <w:gridSpan w:val="2"/>
            <w:tcMar>
              <w:top w:w="0" w:type="dxa"/>
              <w:left w:w="108" w:type="dxa"/>
              <w:bottom w:w="0" w:type="dxa"/>
              <w:right w:w="108" w:type="dxa"/>
            </w:tcMar>
            <w:vAlign w:val="center"/>
          </w:tcPr>
          <w:p w14:paraId="62E6FFB3"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毕业时间</w:t>
            </w:r>
          </w:p>
        </w:tc>
        <w:tc>
          <w:tcPr>
            <w:tcW w:w="2269" w:type="dxa"/>
            <w:tcMar>
              <w:top w:w="0" w:type="dxa"/>
              <w:left w:w="108" w:type="dxa"/>
              <w:bottom w:w="0" w:type="dxa"/>
              <w:right w:w="108" w:type="dxa"/>
            </w:tcMar>
            <w:vAlign w:val="center"/>
          </w:tcPr>
          <w:p w14:paraId="52EC69CA"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年</w:t>
            </w:r>
            <w:r w:rsidRPr="00DD6A7D">
              <w:rPr>
                <w:color w:val="000000"/>
                <w:sz w:val="21"/>
                <w:szCs w:val="21"/>
              </w:rPr>
              <w:t xml:space="preserve">  </w:t>
            </w:r>
            <w:r w:rsidRPr="00DD6A7D">
              <w:rPr>
                <w:color w:val="000000"/>
                <w:sz w:val="21"/>
                <w:szCs w:val="21"/>
              </w:rPr>
              <w:t>月</w:t>
            </w:r>
            <w:r w:rsidRPr="00DD6A7D">
              <w:rPr>
                <w:color w:val="000000"/>
                <w:sz w:val="21"/>
                <w:szCs w:val="21"/>
              </w:rPr>
              <w:t xml:space="preserve">   </w:t>
            </w:r>
            <w:r w:rsidRPr="00DD6A7D">
              <w:rPr>
                <w:color w:val="000000"/>
                <w:sz w:val="21"/>
                <w:szCs w:val="21"/>
              </w:rPr>
              <w:t>日</w:t>
            </w:r>
          </w:p>
        </w:tc>
      </w:tr>
      <w:tr w:rsidR="00DD6A7D" w:rsidRPr="00DD6A7D" w14:paraId="0427F404" w14:textId="77777777" w:rsidTr="00DD6A7D">
        <w:trPr>
          <w:trHeight w:val="680"/>
        </w:trPr>
        <w:tc>
          <w:tcPr>
            <w:tcW w:w="1907" w:type="dxa"/>
            <w:tcMar>
              <w:top w:w="0" w:type="dxa"/>
              <w:left w:w="108" w:type="dxa"/>
              <w:bottom w:w="0" w:type="dxa"/>
              <w:right w:w="108" w:type="dxa"/>
            </w:tcMar>
            <w:vAlign w:val="center"/>
          </w:tcPr>
          <w:p w14:paraId="60234659"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从事本专业时间</w:t>
            </w:r>
          </w:p>
        </w:tc>
        <w:tc>
          <w:tcPr>
            <w:tcW w:w="2219" w:type="dxa"/>
            <w:gridSpan w:val="2"/>
            <w:tcMar>
              <w:top w:w="0" w:type="dxa"/>
              <w:left w:w="108" w:type="dxa"/>
              <w:bottom w:w="0" w:type="dxa"/>
              <w:right w:w="108" w:type="dxa"/>
            </w:tcMar>
            <w:vAlign w:val="center"/>
          </w:tcPr>
          <w:p w14:paraId="444EA118"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2282" w:type="dxa"/>
            <w:gridSpan w:val="3"/>
            <w:tcMar>
              <w:top w:w="0" w:type="dxa"/>
              <w:left w:w="108" w:type="dxa"/>
              <w:bottom w:w="0" w:type="dxa"/>
              <w:right w:w="108" w:type="dxa"/>
            </w:tcMar>
            <w:vAlign w:val="center"/>
          </w:tcPr>
          <w:p w14:paraId="1786EA9E"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为申请人</w:t>
            </w:r>
          </w:p>
          <w:p w14:paraId="2DE35B28"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服务时间</w:t>
            </w:r>
          </w:p>
        </w:tc>
        <w:tc>
          <w:tcPr>
            <w:tcW w:w="2269" w:type="dxa"/>
            <w:tcMar>
              <w:top w:w="0" w:type="dxa"/>
              <w:left w:w="108" w:type="dxa"/>
              <w:bottom w:w="0" w:type="dxa"/>
              <w:right w:w="108" w:type="dxa"/>
            </w:tcMar>
            <w:vAlign w:val="center"/>
          </w:tcPr>
          <w:p w14:paraId="062CEA5F"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r>
      <w:tr w:rsidR="00DD6A7D" w:rsidRPr="00DD6A7D" w14:paraId="65CBD6B3" w14:textId="77777777" w:rsidTr="00DD6A7D">
        <w:trPr>
          <w:trHeight w:val="680"/>
        </w:trPr>
        <w:tc>
          <w:tcPr>
            <w:tcW w:w="1907" w:type="dxa"/>
            <w:tcMar>
              <w:top w:w="0" w:type="dxa"/>
              <w:left w:w="108" w:type="dxa"/>
              <w:bottom w:w="0" w:type="dxa"/>
              <w:right w:w="108" w:type="dxa"/>
            </w:tcMar>
            <w:vAlign w:val="center"/>
          </w:tcPr>
          <w:p w14:paraId="0BC8E518"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执业注册</w:t>
            </w:r>
          </w:p>
        </w:tc>
        <w:tc>
          <w:tcPr>
            <w:tcW w:w="2219" w:type="dxa"/>
            <w:gridSpan w:val="2"/>
            <w:tcMar>
              <w:top w:w="0" w:type="dxa"/>
              <w:left w:w="108" w:type="dxa"/>
              <w:bottom w:w="0" w:type="dxa"/>
              <w:right w:w="108" w:type="dxa"/>
            </w:tcMar>
            <w:vAlign w:val="center"/>
          </w:tcPr>
          <w:p w14:paraId="35098091"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2282" w:type="dxa"/>
            <w:gridSpan w:val="3"/>
            <w:tcMar>
              <w:top w:w="0" w:type="dxa"/>
              <w:left w:w="108" w:type="dxa"/>
              <w:bottom w:w="0" w:type="dxa"/>
              <w:right w:w="108" w:type="dxa"/>
            </w:tcMar>
            <w:vAlign w:val="center"/>
          </w:tcPr>
          <w:p w14:paraId="48961304"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职</w:t>
            </w:r>
            <w:r w:rsidRPr="00DD6A7D">
              <w:rPr>
                <w:color w:val="000000"/>
                <w:sz w:val="21"/>
                <w:szCs w:val="21"/>
              </w:rPr>
              <w:t xml:space="preserve">    </w:t>
            </w:r>
            <w:r w:rsidRPr="00DD6A7D">
              <w:rPr>
                <w:color w:val="000000"/>
                <w:sz w:val="21"/>
                <w:szCs w:val="21"/>
              </w:rPr>
              <w:t>称</w:t>
            </w:r>
          </w:p>
        </w:tc>
        <w:tc>
          <w:tcPr>
            <w:tcW w:w="2269" w:type="dxa"/>
            <w:tcMar>
              <w:top w:w="0" w:type="dxa"/>
              <w:left w:w="108" w:type="dxa"/>
              <w:bottom w:w="0" w:type="dxa"/>
              <w:right w:w="108" w:type="dxa"/>
            </w:tcMar>
            <w:vAlign w:val="center"/>
          </w:tcPr>
          <w:p w14:paraId="40646036"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r>
      <w:tr w:rsidR="00DD6A7D" w:rsidRPr="00DD6A7D" w14:paraId="1518A915" w14:textId="77777777" w:rsidTr="00DD6A7D">
        <w:trPr>
          <w:trHeight w:val="680"/>
        </w:trPr>
        <w:tc>
          <w:tcPr>
            <w:tcW w:w="4126" w:type="dxa"/>
            <w:gridSpan w:val="3"/>
            <w:tcMar>
              <w:top w:w="0" w:type="dxa"/>
              <w:left w:w="108" w:type="dxa"/>
              <w:bottom w:w="0" w:type="dxa"/>
              <w:right w:w="108" w:type="dxa"/>
            </w:tcMar>
            <w:vAlign w:val="center"/>
          </w:tcPr>
          <w:p w14:paraId="57F87E1F"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在本项目拟任职务</w:t>
            </w:r>
          </w:p>
        </w:tc>
        <w:tc>
          <w:tcPr>
            <w:tcW w:w="4551" w:type="dxa"/>
            <w:gridSpan w:val="4"/>
            <w:tcMar>
              <w:top w:w="0" w:type="dxa"/>
              <w:left w:w="108" w:type="dxa"/>
              <w:bottom w:w="0" w:type="dxa"/>
              <w:right w:w="108" w:type="dxa"/>
            </w:tcMar>
            <w:vAlign w:val="center"/>
          </w:tcPr>
          <w:p w14:paraId="730B5715"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r>
      <w:tr w:rsidR="00DD6A7D" w:rsidRPr="00DD6A7D" w14:paraId="2760D584" w14:textId="77777777" w:rsidTr="00DD6A7D">
        <w:tblPrEx>
          <w:tblCellMar>
            <w:left w:w="0" w:type="dxa"/>
            <w:right w:w="0" w:type="dxa"/>
          </w:tblCellMar>
        </w:tblPrEx>
        <w:trPr>
          <w:trHeight w:val="680"/>
        </w:trPr>
        <w:tc>
          <w:tcPr>
            <w:tcW w:w="8677" w:type="dxa"/>
            <w:gridSpan w:val="7"/>
            <w:tcMar>
              <w:top w:w="0" w:type="dxa"/>
              <w:left w:w="108" w:type="dxa"/>
              <w:bottom w:w="0" w:type="dxa"/>
              <w:right w:w="108" w:type="dxa"/>
            </w:tcMar>
            <w:vAlign w:val="center"/>
          </w:tcPr>
          <w:p w14:paraId="6E1B4632"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主</w:t>
            </w:r>
            <w:r w:rsidRPr="00DD6A7D">
              <w:rPr>
                <w:color w:val="000000"/>
                <w:sz w:val="21"/>
                <w:szCs w:val="21"/>
              </w:rPr>
              <w:t xml:space="preserve">  </w:t>
            </w:r>
            <w:r w:rsidRPr="00DD6A7D">
              <w:rPr>
                <w:color w:val="000000"/>
                <w:sz w:val="21"/>
                <w:szCs w:val="21"/>
              </w:rPr>
              <w:t>要</w:t>
            </w:r>
            <w:r w:rsidRPr="00DD6A7D">
              <w:rPr>
                <w:color w:val="000000"/>
                <w:sz w:val="21"/>
                <w:szCs w:val="21"/>
              </w:rPr>
              <w:t xml:space="preserve">  </w:t>
            </w:r>
            <w:r w:rsidRPr="00DD6A7D">
              <w:rPr>
                <w:color w:val="000000"/>
                <w:sz w:val="21"/>
                <w:szCs w:val="21"/>
              </w:rPr>
              <w:t>经</w:t>
            </w:r>
            <w:r w:rsidRPr="00DD6A7D">
              <w:rPr>
                <w:color w:val="000000"/>
                <w:sz w:val="21"/>
                <w:szCs w:val="21"/>
              </w:rPr>
              <w:t xml:space="preserve">  </w:t>
            </w:r>
            <w:r w:rsidRPr="00DD6A7D">
              <w:rPr>
                <w:color w:val="000000"/>
                <w:sz w:val="21"/>
                <w:szCs w:val="21"/>
              </w:rPr>
              <w:t>历</w:t>
            </w:r>
          </w:p>
        </w:tc>
      </w:tr>
      <w:tr w:rsidR="00DD6A7D" w:rsidRPr="00DD6A7D" w14:paraId="7147224D" w14:textId="77777777" w:rsidTr="00DD6A7D">
        <w:trPr>
          <w:trHeight w:val="680"/>
        </w:trPr>
        <w:tc>
          <w:tcPr>
            <w:tcW w:w="1907" w:type="dxa"/>
            <w:tcMar>
              <w:top w:w="0" w:type="dxa"/>
              <w:left w:w="108" w:type="dxa"/>
              <w:bottom w:w="0" w:type="dxa"/>
              <w:right w:w="108" w:type="dxa"/>
            </w:tcMar>
            <w:vAlign w:val="center"/>
          </w:tcPr>
          <w:p w14:paraId="48EBEB6A"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时间</w:t>
            </w:r>
          </w:p>
        </w:tc>
        <w:tc>
          <w:tcPr>
            <w:tcW w:w="3961" w:type="dxa"/>
            <w:gridSpan w:val="4"/>
            <w:tcMar>
              <w:top w:w="0" w:type="dxa"/>
              <w:left w:w="108" w:type="dxa"/>
              <w:bottom w:w="0" w:type="dxa"/>
              <w:right w:w="108" w:type="dxa"/>
            </w:tcMar>
            <w:vAlign w:val="center"/>
          </w:tcPr>
          <w:p w14:paraId="1DB31FC5"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参加过的工程设计项目名称及规模</w:t>
            </w:r>
          </w:p>
        </w:tc>
        <w:tc>
          <w:tcPr>
            <w:tcW w:w="2809" w:type="dxa"/>
            <w:gridSpan w:val="2"/>
            <w:tcMar>
              <w:top w:w="0" w:type="dxa"/>
              <w:left w:w="108" w:type="dxa"/>
              <w:bottom w:w="0" w:type="dxa"/>
              <w:right w:w="108" w:type="dxa"/>
            </w:tcMar>
            <w:vAlign w:val="center"/>
          </w:tcPr>
          <w:p w14:paraId="7BD68F5F"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r w:rsidRPr="00DD6A7D">
              <w:rPr>
                <w:color w:val="000000"/>
                <w:sz w:val="21"/>
                <w:szCs w:val="21"/>
              </w:rPr>
              <w:t>该项目中担任职务</w:t>
            </w:r>
          </w:p>
        </w:tc>
      </w:tr>
      <w:tr w:rsidR="00DD6A7D" w:rsidRPr="00DD6A7D" w14:paraId="05D4B6F2" w14:textId="77777777" w:rsidTr="00224B9F">
        <w:trPr>
          <w:trHeight w:val="585"/>
        </w:trPr>
        <w:tc>
          <w:tcPr>
            <w:tcW w:w="1907" w:type="dxa"/>
            <w:tcMar>
              <w:top w:w="0" w:type="dxa"/>
              <w:left w:w="108" w:type="dxa"/>
              <w:bottom w:w="0" w:type="dxa"/>
              <w:right w:w="108" w:type="dxa"/>
            </w:tcMar>
            <w:vAlign w:val="center"/>
          </w:tcPr>
          <w:p w14:paraId="50FBC84D"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3961" w:type="dxa"/>
            <w:gridSpan w:val="4"/>
            <w:tcMar>
              <w:top w:w="0" w:type="dxa"/>
              <w:left w:w="108" w:type="dxa"/>
              <w:bottom w:w="0" w:type="dxa"/>
              <w:right w:w="108" w:type="dxa"/>
            </w:tcMar>
            <w:vAlign w:val="center"/>
          </w:tcPr>
          <w:p w14:paraId="66401434"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c>
          <w:tcPr>
            <w:tcW w:w="2809" w:type="dxa"/>
            <w:gridSpan w:val="2"/>
            <w:tcMar>
              <w:top w:w="0" w:type="dxa"/>
              <w:left w:w="108" w:type="dxa"/>
              <w:bottom w:w="0" w:type="dxa"/>
              <w:right w:w="108" w:type="dxa"/>
            </w:tcMar>
            <w:vAlign w:val="center"/>
          </w:tcPr>
          <w:p w14:paraId="4353EDC0" w14:textId="77777777" w:rsidR="00DD6A7D" w:rsidRPr="00DD6A7D" w:rsidRDefault="00DD6A7D" w:rsidP="00224B9F">
            <w:pPr>
              <w:tabs>
                <w:tab w:val="center" w:pos="4153"/>
                <w:tab w:val="right" w:pos="8306"/>
              </w:tabs>
              <w:snapToGrid w:val="0"/>
              <w:spacing w:line="240" w:lineRule="auto"/>
              <w:ind w:firstLineChars="0" w:firstLine="0"/>
              <w:jc w:val="center"/>
              <w:rPr>
                <w:color w:val="000000"/>
                <w:sz w:val="21"/>
                <w:szCs w:val="21"/>
              </w:rPr>
            </w:pPr>
          </w:p>
        </w:tc>
      </w:tr>
    </w:tbl>
    <w:p w14:paraId="4C7B0D5F" w14:textId="77777777" w:rsidR="00DD6A7D" w:rsidRDefault="00DD6A7D" w:rsidP="00DD6A7D">
      <w:pPr>
        <w:snapToGrid w:val="0"/>
        <w:ind w:firstLine="482"/>
        <w:jc w:val="left"/>
        <w:rPr>
          <w:b/>
          <w:color w:val="000000"/>
        </w:rPr>
      </w:pPr>
      <w:r>
        <w:rPr>
          <w:b/>
          <w:color w:val="000000"/>
        </w:rPr>
        <w:t>（加盖投标人单位公章）</w:t>
      </w:r>
    </w:p>
    <w:p w14:paraId="27BCDCD7" w14:textId="37798950" w:rsidR="00DD6A7D" w:rsidRDefault="00AF1EA0" w:rsidP="00AF1EA0">
      <w:pPr>
        <w:autoSpaceDE w:val="0"/>
        <w:autoSpaceDN w:val="0"/>
        <w:snapToGrid w:val="0"/>
        <w:ind w:firstLine="482"/>
        <w:jc w:val="left"/>
        <w:rPr>
          <w:b/>
          <w:color w:val="000000"/>
          <w:u w:val="single"/>
        </w:rPr>
      </w:pPr>
      <w:r>
        <w:rPr>
          <w:rFonts w:hint="eastAsia"/>
          <w:b/>
          <w:color w:val="000000"/>
          <w:u w:val="single"/>
        </w:rPr>
        <w:t>备注</w:t>
      </w:r>
      <w:r w:rsidR="00DD6A7D">
        <w:rPr>
          <w:b/>
          <w:color w:val="000000"/>
        </w:rPr>
        <w:t>：</w:t>
      </w:r>
    </w:p>
    <w:p w14:paraId="1370EA17" w14:textId="77777777" w:rsidR="00DD6A7D" w:rsidRDefault="00DD6A7D" w:rsidP="00AF1EA0">
      <w:pPr>
        <w:autoSpaceDE w:val="0"/>
        <w:autoSpaceDN w:val="0"/>
        <w:snapToGrid w:val="0"/>
        <w:ind w:firstLine="482"/>
        <w:jc w:val="left"/>
        <w:rPr>
          <w:b/>
          <w:color w:val="000000"/>
        </w:rPr>
      </w:pPr>
      <w:r>
        <w:rPr>
          <w:b/>
          <w:color w:val="000000"/>
        </w:rPr>
        <w:t>1</w:t>
      </w:r>
      <w:r>
        <w:rPr>
          <w:b/>
          <w:color w:val="000000"/>
        </w:rPr>
        <w:t>．</w:t>
      </w:r>
      <w:r>
        <w:rPr>
          <w:b/>
          <w:color w:val="000000"/>
          <w:u w:val="double"/>
        </w:rPr>
        <w:t>须随同本简历表附上：资格审查合格条件要求的，以及综合评估法评分要求的（如有时）主要设计人员的执业资格（职称）证书复印件，包括设计项目负责人的职称证书和身份证复印件、以及其他主要设计人员（</w:t>
      </w:r>
      <w:r>
        <w:rPr>
          <w:b/>
          <w:color w:val="000000"/>
          <w:u w:val="double"/>
        </w:rPr>
        <w:t>“</w:t>
      </w:r>
      <w:r>
        <w:rPr>
          <w:b/>
          <w:color w:val="000000"/>
          <w:u w:val="double"/>
        </w:rPr>
        <w:t>其他主要设计人员</w:t>
      </w:r>
      <w:r>
        <w:rPr>
          <w:b/>
          <w:color w:val="000000"/>
          <w:u w:val="double"/>
        </w:rPr>
        <w:t>”</w:t>
      </w:r>
      <w:r>
        <w:rPr>
          <w:b/>
          <w:color w:val="000000"/>
          <w:u w:val="double"/>
        </w:rPr>
        <w:t>是指各专业设计负责人，如</w:t>
      </w:r>
      <w:r w:rsidRPr="00840DAC">
        <w:rPr>
          <w:b/>
          <w:color w:val="000000"/>
          <w:u w:val="double"/>
        </w:rPr>
        <w:t>园林设计、电气、给排水、造价等</w:t>
      </w:r>
      <w:r>
        <w:rPr>
          <w:b/>
          <w:color w:val="000000"/>
          <w:u w:val="double"/>
        </w:rPr>
        <w:t>专业负责人；上述所有复印件均须加盖投标人单位公章（联合体投标的，由其派出单位或牵头人盖章）</w:t>
      </w:r>
      <w:r>
        <w:rPr>
          <w:b/>
          <w:color w:val="000000"/>
        </w:rPr>
        <w:t>。</w:t>
      </w:r>
    </w:p>
    <w:p w14:paraId="6DD140DB" w14:textId="77777777" w:rsidR="00DD6A7D" w:rsidRDefault="00DD6A7D" w:rsidP="00AF1EA0">
      <w:pPr>
        <w:autoSpaceDE w:val="0"/>
        <w:autoSpaceDN w:val="0"/>
        <w:snapToGrid w:val="0"/>
        <w:ind w:firstLine="482"/>
        <w:jc w:val="left"/>
        <w:rPr>
          <w:b/>
          <w:color w:val="000000"/>
          <w:u w:val="single"/>
        </w:rPr>
      </w:pPr>
      <w:r>
        <w:rPr>
          <w:b/>
          <w:color w:val="000000"/>
        </w:rPr>
        <w:t>2</w:t>
      </w:r>
      <w:r>
        <w:rPr>
          <w:b/>
          <w:color w:val="000000"/>
        </w:rPr>
        <w:t>．</w:t>
      </w:r>
      <w:r>
        <w:rPr>
          <w:b/>
          <w:color w:val="000000"/>
          <w:u w:val="double"/>
        </w:rPr>
        <w:t>投标人拟担任设计项目负责人和其他主要设计人员必须是本单位正式在岗职工。所谓本单位正式在岗职工，是指具有社保缴费证明【必须附上社保管理部门出具的缴交社保费（在投标截止期之前的三个月内出具的且自出具当日之前缴费时间连续三个月以上的）的证明书</w:t>
      </w:r>
      <w:r>
        <w:rPr>
          <w:b/>
          <w:color w:val="000000"/>
        </w:rPr>
        <w:t>。</w:t>
      </w:r>
    </w:p>
    <w:p w14:paraId="0FB1FCDC" w14:textId="77777777" w:rsidR="00DD6A7D" w:rsidRDefault="00DD6A7D" w:rsidP="00AF1EA0">
      <w:pPr>
        <w:autoSpaceDE w:val="0"/>
        <w:autoSpaceDN w:val="0"/>
        <w:snapToGrid w:val="0"/>
        <w:ind w:firstLine="482"/>
        <w:jc w:val="left"/>
        <w:rPr>
          <w:b/>
          <w:color w:val="000000"/>
          <w:u w:val="double"/>
        </w:rPr>
      </w:pPr>
      <w:r>
        <w:rPr>
          <w:b/>
          <w:color w:val="000000"/>
        </w:rPr>
        <w:t>3</w:t>
      </w:r>
      <w:r>
        <w:rPr>
          <w:b/>
          <w:color w:val="000000"/>
        </w:rPr>
        <w:t>．</w:t>
      </w:r>
      <w:r>
        <w:rPr>
          <w:b/>
          <w:color w:val="000000"/>
          <w:u w:val="double"/>
        </w:rPr>
        <w:t>设计项目负责人其资格等级应与所承担的设计项目相适应；申请人所报的设计项目负责人人选，在投标资格申请、投标和项目的实施中均应保持一致，除非招标文件另有规定。</w:t>
      </w:r>
    </w:p>
    <w:p w14:paraId="3DC1651D" w14:textId="2CC32AAD" w:rsidR="00F53B05" w:rsidRPr="00DD6A7D" w:rsidRDefault="00DD6A7D" w:rsidP="00224B9F">
      <w:pPr>
        <w:autoSpaceDE w:val="0"/>
        <w:autoSpaceDN w:val="0"/>
        <w:snapToGrid w:val="0"/>
        <w:ind w:firstLine="482"/>
        <w:jc w:val="left"/>
        <w:rPr>
          <w:rFonts w:ascii="宋体" w:hAnsi="宋体"/>
        </w:rPr>
      </w:pPr>
      <w:r>
        <w:rPr>
          <w:b/>
          <w:color w:val="000000"/>
          <w:u w:val="double"/>
        </w:rPr>
        <w:t>4</w:t>
      </w:r>
      <w:r>
        <w:rPr>
          <w:b/>
          <w:color w:val="000000"/>
          <w:u w:val="double"/>
        </w:rPr>
        <w:t>．境外投标人应提供相应资料的中文译本。</w:t>
      </w:r>
    </w:p>
    <w:p w14:paraId="1E0461FB" w14:textId="06574599" w:rsidR="002C0A26" w:rsidRDefault="002C0A26" w:rsidP="00445CFC">
      <w:pPr>
        <w:ind w:firstLineChars="0" w:firstLine="0"/>
        <w:rPr>
          <w:rFonts w:ascii="宋体" w:hAnsi="宋体"/>
        </w:rPr>
      </w:pPr>
      <w:r>
        <w:rPr>
          <w:rFonts w:ascii="宋体" w:hAnsi="宋体"/>
        </w:rPr>
        <w:br w:type="page"/>
      </w:r>
    </w:p>
    <w:p w14:paraId="6E747524" w14:textId="77777777" w:rsidR="002C0A26" w:rsidRDefault="002C0A26" w:rsidP="002C0A26">
      <w:pPr>
        <w:tabs>
          <w:tab w:val="left" w:pos="1000"/>
        </w:tabs>
        <w:snapToGrid w:val="0"/>
        <w:ind w:firstLine="482"/>
        <w:jc w:val="left"/>
        <w:rPr>
          <w:b/>
          <w:color w:val="000000"/>
        </w:rPr>
      </w:pPr>
      <w:r>
        <w:rPr>
          <w:b/>
          <w:color w:val="000000"/>
        </w:rPr>
        <w:lastRenderedPageBreak/>
        <w:t>附表</w:t>
      </w:r>
      <w:r>
        <w:rPr>
          <w:b/>
          <w:color w:val="000000"/>
        </w:rPr>
        <w:t>6</w:t>
      </w:r>
      <w:r>
        <w:rPr>
          <w:b/>
          <w:color w:val="000000"/>
        </w:rPr>
        <w:t>：设计项目负责人和其他主要设计人员到位承诺书</w:t>
      </w:r>
    </w:p>
    <w:p w14:paraId="2938EAA9" w14:textId="77777777" w:rsidR="00F17F90" w:rsidRDefault="00F17F90" w:rsidP="002C0A26">
      <w:pPr>
        <w:tabs>
          <w:tab w:val="left" w:pos="1000"/>
        </w:tabs>
        <w:snapToGrid w:val="0"/>
        <w:spacing w:before="240" w:after="120"/>
        <w:ind w:firstLine="562"/>
        <w:jc w:val="center"/>
        <w:rPr>
          <w:b/>
          <w:color w:val="000000"/>
          <w:sz w:val="28"/>
          <w:szCs w:val="28"/>
        </w:rPr>
      </w:pPr>
    </w:p>
    <w:p w14:paraId="04BEDF51" w14:textId="11208FCA" w:rsidR="002C0A26" w:rsidRPr="002C0A26" w:rsidRDefault="002C0A26" w:rsidP="002C0A26">
      <w:pPr>
        <w:tabs>
          <w:tab w:val="left" w:pos="1000"/>
        </w:tabs>
        <w:snapToGrid w:val="0"/>
        <w:spacing w:before="240" w:after="120"/>
        <w:ind w:firstLine="562"/>
        <w:jc w:val="center"/>
        <w:rPr>
          <w:b/>
          <w:color w:val="000000"/>
          <w:sz w:val="28"/>
          <w:szCs w:val="28"/>
        </w:rPr>
      </w:pPr>
      <w:r w:rsidRPr="002C0A26">
        <w:rPr>
          <w:b/>
          <w:color w:val="000000"/>
          <w:sz w:val="28"/>
          <w:szCs w:val="28"/>
        </w:rPr>
        <w:t>设计项目负责人和其他主要设计人员到位承诺书</w:t>
      </w:r>
    </w:p>
    <w:p w14:paraId="2989D602" w14:textId="77777777" w:rsidR="002C0A26" w:rsidRDefault="002C0A26" w:rsidP="002C0A26">
      <w:pPr>
        <w:tabs>
          <w:tab w:val="left" w:pos="1000"/>
        </w:tabs>
        <w:snapToGrid w:val="0"/>
        <w:ind w:firstLine="480"/>
        <w:jc w:val="left"/>
        <w:rPr>
          <w:color w:val="000000"/>
        </w:rPr>
      </w:pPr>
    </w:p>
    <w:p w14:paraId="27E3CB51" w14:textId="77777777" w:rsidR="002C0A26" w:rsidRDefault="002C0A26" w:rsidP="004A4874">
      <w:pPr>
        <w:tabs>
          <w:tab w:val="left" w:pos="1000"/>
        </w:tabs>
        <w:snapToGrid w:val="0"/>
        <w:ind w:firstLineChars="0" w:firstLine="0"/>
        <w:jc w:val="left"/>
        <w:rPr>
          <w:color w:val="000000"/>
        </w:rPr>
      </w:pPr>
      <w:r>
        <w:rPr>
          <w:color w:val="000000"/>
        </w:rPr>
        <w:t>致：</w:t>
      </w:r>
      <w:r>
        <w:rPr>
          <w:color w:val="000000"/>
          <w:u w:val="single"/>
        </w:rPr>
        <w:t xml:space="preserve">               </w:t>
      </w:r>
      <w:r>
        <w:rPr>
          <w:color w:val="000000"/>
        </w:rPr>
        <w:t>（招标人名称）</w:t>
      </w:r>
    </w:p>
    <w:p w14:paraId="68FBABEE" w14:textId="77777777" w:rsidR="002C0A26" w:rsidRDefault="002C0A26" w:rsidP="004A4874">
      <w:pPr>
        <w:tabs>
          <w:tab w:val="center" w:pos="4507"/>
        </w:tabs>
        <w:snapToGrid w:val="0"/>
        <w:ind w:firstLine="480"/>
        <w:jc w:val="left"/>
        <w:rPr>
          <w:color w:val="000000"/>
        </w:rPr>
      </w:pPr>
      <w:r>
        <w:rPr>
          <w:color w:val="000000"/>
        </w:rPr>
        <w:t>本承诺书声明：本人</w:t>
      </w:r>
      <w:r>
        <w:rPr>
          <w:color w:val="000000"/>
          <w:u w:val="single"/>
        </w:rPr>
        <w:t xml:space="preserve">      </w:t>
      </w:r>
      <w:r>
        <w:rPr>
          <w:color w:val="000000"/>
        </w:rPr>
        <w:t>（姓名）系</w:t>
      </w:r>
      <w:r>
        <w:rPr>
          <w:color w:val="000000"/>
          <w:u w:val="single"/>
        </w:rPr>
        <w:t xml:space="preserve">                  </w:t>
      </w:r>
      <w:r>
        <w:rPr>
          <w:color w:val="000000"/>
        </w:rPr>
        <w:t>（投标人）的法定代表人，现承诺我单位拟担任的设计项目负责人</w:t>
      </w:r>
      <w:r>
        <w:rPr>
          <w:color w:val="000000"/>
          <w:u w:val="single"/>
        </w:rPr>
        <w:t xml:space="preserve">                   </w:t>
      </w:r>
      <w:r>
        <w:rPr>
          <w:color w:val="000000"/>
        </w:rPr>
        <w:t>（姓名）和其他主要设计人员系本公司正式职工，保证在招标编号为</w:t>
      </w:r>
      <w:r>
        <w:rPr>
          <w:color w:val="000000"/>
          <w:u w:val="single"/>
        </w:rPr>
        <w:t xml:space="preserve">             </w:t>
      </w:r>
      <w:r>
        <w:rPr>
          <w:color w:val="000000"/>
        </w:rPr>
        <w:t>的</w:t>
      </w:r>
      <w:r>
        <w:rPr>
          <w:color w:val="000000"/>
          <w:u w:val="single"/>
        </w:rPr>
        <w:t xml:space="preserve">  </w:t>
      </w:r>
      <w:r>
        <w:rPr>
          <w:color w:val="000000"/>
          <w:u w:val="single"/>
        </w:rPr>
        <w:t xml:space="preserve">　　</w:t>
      </w:r>
      <w:r>
        <w:rPr>
          <w:color w:val="000000"/>
          <w:u w:val="single"/>
        </w:rPr>
        <w:t xml:space="preserve">          </w:t>
      </w:r>
      <w:r>
        <w:rPr>
          <w:color w:val="000000"/>
        </w:rPr>
        <w:t>（招标项目名称）的设计期间按照招标文件和设计合同的约定承担本项目的设计工作。如有违约，我公司将接受招标人按照本招标文件和设计合同约定的处罚，并承担全部责任。</w:t>
      </w:r>
    </w:p>
    <w:p w14:paraId="19FFAA92" w14:textId="77777777" w:rsidR="002C0A26" w:rsidRDefault="002C0A26" w:rsidP="004A4874">
      <w:pPr>
        <w:tabs>
          <w:tab w:val="center" w:pos="4507"/>
        </w:tabs>
        <w:snapToGrid w:val="0"/>
        <w:ind w:firstLine="480"/>
        <w:jc w:val="left"/>
        <w:rPr>
          <w:color w:val="000000"/>
        </w:rPr>
      </w:pPr>
    </w:p>
    <w:p w14:paraId="003F661B" w14:textId="77777777" w:rsidR="002C0A26" w:rsidRDefault="002C0A26" w:rsidP="004A4874">
      <w:pPr>
        <w:tabs>
          <w:tab w:val="center" w:pos="4507"/>
        </w:tabs>
        <w:snapToGrid w:val="0"/>
        <w:ind w:firstLine="480"/>
        <w:jc w:val="left"/>
        <w:rPr>
          <w:color w:val="000000"/>
        </w:rPr>
      </w:pPr>
    </w:p>
    <w:p w14:paraId="1B3CBCBA" w14:textId="77777777" w:rsidR="002C0A26" w:rsidRDefault="002C0A26" w:rsidP="004A4874">
      <w:pPr>
        <w:snapToGrid w:val="0"/>
        <w:ind w:firstLine="480"/>
        <w:jc w:val="left"/>
        <w:rPr>
          <w:color w:val="000000"/>
        </w:rPr>
      </w:pPr>
      <w:r>
        <w:rPr>
          <w:color w:val="000000"/>
        </w:rPr>
        <w:t>投标人：</w:t>
      </w:r>
      <w:r>
        <w:rPr>
          <w:color w:val="000000"/>
          <w:u w:val="single"/>
        </w:rPr>
        <w:t xml:space="preserve">                  (</w:t>
      </w:r>
      <w:r>
        <w:rPr>
          <w:color w:val="000000"/>
          <w:u w:val="single"/>
        </w:rPr>
        <w:t>盖投标人单位公章</w:t>
      </w:r>
      <w:r>
        <w:rPr>
          <w:color w:val="000000"/>
          <w:u w:val="single"/>
        </w:rPr>
        <w:t>)</w:t>
      </w:r>
    </w:p>
    <w:p w14:paraId="0420F7C7" w14:textId="77777777" w:rsidR="002C0A26" w:rsidRDefault="002C0A26" w:rsidP="004A4874">
      <w:pPr>
        <w:snapToGrid w:val="0"/>
        <w:ind w:firstLine="480"/>
        <w:jc w:val="left"/>
        <w:rPr>
          <w:color w:val="000000"/>
        </w:rPr>
      </w:pPr>
      <w:r>
        <w:rPr>
          <w:color w:val="000000"/>
        </w:rPr>
        <w:t>法定代表人：</w:t>
      </w:r>
      <w:r>
        <w:rPr>
          <w:color w:val="000000"/>
          <w:u w:val="single"/>
        </w:rPr>
        <w:t xml:space="preserve">       </w:t>
      </w:r>
      <w:r>
        <w:rPr>
          <w:color w:val="000000"/>
          <w:u w:val="single"/>
        </w:rPr>
        <w:t>（签字或签章）</w:t>
      </w:r>
    </w:p>
    <w:p w14:paraId="7FCE44BD" w14:textId="77777777" w:rsidR="002C0A26" w:rsidRDefault="002C0A26" w:rsidP="004A4874">
      <w:pPr>
        <w:snapToGrid w:val="0"/>
        <w:ind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272FF063" w14:textId="77777777" w:rsidR="002C0A26" w:rsidRDefault="002C0A26" w:rsidP="002C0A26">
      <w:pPr>
        <w:snapToGrid w:val="0"/>
        <w:ind w:firstLine="480"/>
        <w:jc w:val="left"/>
        <w:rPr>
          <w:color w:val="000000"/>
        </w:rPr>
      </w:pPr>
    </w:p>
    <w:p w14:paraId="7525C4D4" w14:textId="0788C290" w:rsidR="002C0A26" w:rsidRDefault="002C0A26" w:rsidP="002C0A26">
      <w:pPr>
        <w:tabs>
          <w:tab w:val="left" w:pos="1000"/>
        </w:tabs>
        <w:snapToGrid w:val="0"/>
        <w:ind w:firstLine="480"/>
        <w:jc w:val="left"/>
        <w:rPr>
          <w:color w:val="000000"/>
        </w:rPr>
      </w:pPr>
      <w:r>
        <w:rPr>
          <w:rFonts w:hint="eastAsia"/>
          <w:color w:val="000000"/>
        </w:rPr>
        <w:t>备注</w:t>
      </w:r>
      <w:r>
        <w:rPr>
          <w:color w:val="000000"/>
        </w:rPr>
        <w:t>：</w:t>
      </w:r>
      <w:r>
        <w:rPr>
          <w:b/>
          <w:color w:val="000000"/>
          <w:u w:val="double"/>
        </w:rPr>
        <w:t>联合体投标的，须由牵头人签字和盖章</w:t>
      </w:r>
      <w:r>
        <w:rPr>
          <w:color w:val="000000"/>
        </w:rPr>
        <w:t>。</w:t>
      </w:r>
    </w:p>
    <w:p w14:paraId="5D15A7DE" w14:textId="77777777" w:rsidR="00DD6A7D" w:rsidRPr="002C0A26" w:rsidRDefault="00DD6A7D" w:rsidP="00445CFC">
      <w:pPr>
        <w:ind w:firstLineChars="0" w:firstLine="0"/>
        <w:rPr>
          <w:rFonts w:ascii="宋体" w:hAnsi="宋体"/>
        </w:rPr>
      </w:pPr>
    </w:p>
    <w:p w14:paraId="2093DB7B" w14:textId="444BAD81" w:rsidR="00D729F5" w:rsidRDefault="00D729F5" w:rsidP="00445CFC">
      <w:pPr>
        <w:ind w:firstLineChars="0" w:firstLine="0"/>
        <w:rPr>
          <w:rFonts w:ascii="宋体" w:hAnsi="宋体"/>
        </w:rPr>
      </w:pPr>
      <w:r>
        <w:rPr>
          <w:rFonts w:ascii="宋体" w:hAnsi="宋体"/>
        </w:rPr>
        <w:br w:type="page"/>
      </w:r>
    </w:p>
    <w:p w14:paraId="1558114F" w14:textId="77777777" w:rsidR="000101F2" w:rsidRDefault="000101F2" w:rsidP="000101F2">
      <w:pPr>
        <w:tabs>
          <w:tab w:val="left" w:pos="1000"/>
        </w:tabs>
        <w:snapToGrid w:val="0"/>
        <w:ind w:firstLine="482"/>
        <w:jc w:val="left"/>
        <w:rPr>
          <w:b/>
          <w:color w:val="000000"/>
        </w:rPr>
      </w:pPr>
      <w:r>
        <w:rPr>
          <w:b/>
          <w:color w:val="000000"/>
        </w:rPr>
        <w:lastRenderedPageBreak/>
        <w:t>附表</w:t>
      </w:r>
      <w:r>
        <w:rPr>
          <w:b/>
          <w:color w:val="000000"/>
        </w:rPr>
        <w:t>7</w:t>
      </w:r>
      <w:r>
        <w:rPr>
          <w:b/>
          <w:color w:val="000000"/>
        </w:rPr>
        <w:t>：投标人和拟担任设计项目负责人</w:t>
      </w:r>
      <w:r>
        <w:rPr>
          <w:b/>
          <w:color w:val="000000"/>
        </w:rPr>
        <w:t>“</w:t>
      </w:r>
      <w:r>
        <w:rPr>
          <w:b/>
          <w:color w:val="000000"/>
        </w:rPr>
        <w:t>类似项目设计业绩</w:t>
      </w:r>
      <w:r>
        <w:rPr>
          <w:b/>
          <w:color w:val="000000"/>
        </w:rPr>
        <w:t xml:space="preserve">” </w:t>
      </w:r>
      <w:r>
        <w:rPr>
          <w:b/>
          <w:color w:val="000000"/>
        </w:rPr>
        <w:t>（如有时）</w:t>
      </w:r>
    </w:p>
    <w:p w14:paraId="6E9CD2F9" w14:textId="77777777" w:rsidR="000101F2" w:rsidRPr="000101F2" w:rsidRDefault="000101F2" w:rsidP="000101F2">
      <w:pPr>
        <w:tabs>
          <w:tab w:val="left" w:pos="0"/>
          <w:tab w:val="left" w:pos="567"/>
          <w:tab w:val="left" w:pos="993"/>
          <w:tab w:val="left" w:pos="1134"/>
        </w:tabs>
        <w:snapToGrid w:val="0"/>
        <w:spacing w:before="240" w:after="120" w:line="300" w:lineRule="auto"/>
        <w:ind w:firstLine="562"/>
        <w:jc w:val="center"/>
        <w:rPr>
          <w:rFonts w:ascii="宋体" w:hAnsi="宋体"/>
          <w:b/>
          <w:color w:val="000000"/>
          <w:sz w:val="28"/>
          <w:szCs w:val="28"/>
        </w:rPr>
      </w:pPr>
      <w:r w:rsidRPr="000101F2">
        <w:rPr>
          <w:rFonts w:ascii="宋体" w:hAnsi="宋体"/>
          <w:b/>
          <w:color w:val="000000"/>
          <w:sz w:val="28"/>
          <w:szCs w:val="28"/>
        </w:rPr>
        <w:t>投标人和拟担任项目负责人的“类似项目设计业绩”表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20"/>
        <w:gridCol w:w="1620"/>
        <w:gridCol w:w="1405"/>
        <w:gridCol w:w="1082"/>
        <w:gridCol w:w="1297"/>
        <w:gridCol w:w="1189"/>
        <w:gridCol w:w="1409"/>
      </w:tblGrid>
      <w:tr w:rsidR="000101F2" w14:paraId="1B54340D" w14:textId="77777777" w:rsidTr="00A92D05">
        <w:trPr>
          <w:trHeight w:hRule="exact" w:val="1135"/>
        </w:trPr>
        <w:tc>
          <w:tcPr>
            <w:tcW w:w="842" w:type="pct"/>
            <w:tcMar>
              <w:top w:w="0" w:type="dxa"/>
              <w:left w:w="108" w:type="dxa"/>
              <w:bottom w:w="0" w:type="dxa"/>
              <w:right w:w="108" w:type="dxa"/>
            </w:tcMar>
            <w:vAlign w:val="center"/>
          </w:tcPr>
          <w:p w14:paraId="11567B0B" w14:textId="77777777" w:rsidR="000101F2" w:rsidRDefault="000101F2" w:rsidP="00A92D05">
            <w:pPr>
              <w:snapToGrid w:val="0"/>
              <w:spacing w:line="240" w:lineRule="auto"/>
              <w:ind w:firstLineChars="0" w:firstLine="0"/>
              <w:jc w:val="center"/>
              <w:rPr>
                <w:color w:val="000000"/>
              </w:rPr>
            </w:pPr>
            <w:r>
              <w:rPr>
                <w:color w:val="000000"/>
              </w:rPr>
              <w:t>项目名称</w:t>
            </w:r>
          </w:p>
        </w:tc>
        <w:tc>
          <w:tcPr>
            <w:tcW w:w="842" w:type="pct"/>
            <w:tcMar>
              <w:top w:w="0" w:type="dxa"/>
              <w:left w:w="108" w:type="dxa"/>
              <w:bottom w:w="0" w:type="dxa"/>
              <w:right w:w="108" w:type="dxa"/>
            </w:tcMar>
            <w:vAlign w:val="center"/>
          </w:tcPr>
          <w:p w14:paraId="3DBB0DB8" w14:textId="77777777" w:rsidR="000101F2" w:rsidRDefault="000101F2" w:rsidP="00A92D05">
            <w:pPr>
              <w:snapToGrid w:val="0"/>
              <w:spacing w:line="240" w:lineRule="auto"/>
              <w:ind w:firstLineChars="0" w:firstLine="0"/>
              <w:jc w:val="center"/>
              <w:rPr>
                <w:color w:val="000000"/>
              </w:rPr>
            </w:pPr>
            <w:r>
              <w:rPr>
                <w:color w:val="000000"/>
              </w:rPr>
              <w:t>建设规模（里程、道路、宽度等）</w:t>
            </w:r>
          </w:p>
        </w:tc>
        <w:tc>
          <w:tcPr>
            <w:tcW w:w="730" w:type="pct"/>
            <w:tcMar>
              <w:top w:w="0" w:type="dxa"/>
              <w:left w:w="108" w:type="dxa"/>
              <w:bottom w:w="0" w:type="dxa"/>
              <w:right w:w="108" w:type="dxa"/>
            </w:tcMar>
            <w:vAlign w:val="center"/>
          </w:tcPr>
          <w:p w14:paraId="4C0A1293" w14:textId="77777777" w:rsidR="000101F2" w:rsidRDefault="000101F2" w:rsidP="00A92D05">
            <w:pPr>
              <w:snapToGrid w:val="0"/>
              <w:spacing w:line="240" w:lineRule="auto"/>
              <w:ind w:firstLineChars="0" w:firstLine="0"/>
              <w:jc w:val="center"/>
              <w:rPr>
                <w:color w:val="000000"/>
              </w:rPr>
            </w:pPr>
            <w:r>
              <w:rPr>
                <w:color w:val="000000"/>
              </w:rPr>
              <w:t>开、竣工</w:t>
            </w:r>
          </w:p>
          <w:p w14:paraId="39777D3A" w14:textId="77777777" w:rsidR="000101F2" w:rsidRDefault="000101F2" w:rsidP="00A92D05">
            <w:pPr>
              <w:snapToGrid w:val="0"/>
              <w:spacing w:line="240" w:lineRule="auto"/>
              <w:ind w:firstLineChars="0" w:firstLine="0"/>
              <w:jc w:val="center"/>
              <w:rPr>
                <w:color w:val="000000"/>
              </w:rPr>
            </w:pPr>
            <w:r>
              <w:rPr>
                <w:color w:val="000000"/>
              </w:rPr>
              <w:t>日期</w:t>
            </w:r>
          </w:p>
        </w:tc>
        <w:tc>
          <w:tcPr>
            <w:tcW w:w="562" w:type="pct"/>
            <w:tcMar>
              <w:top w:w="0" w:type="dxa"/>
              <w:left w:w="108" w:type="dxa"/>
              <w:bottom w:w="0" w:type="dxa"/>
              <w:right w:w="108" w:type="dxa"/>
            </w:tcMar>
            <w:vAlign w:val="center"/>
          </w:tcPr>
          <w:p w14:paraId="380BDC28" w14:textId="77777777" w:rsidR="000101F2" w:rsidRDefault="000101F2" w:rsidP="00A92D05">
            <w:pPr>
              <w:snapToGrid w:val="0"/>
              <w:spacing w:line="240" w:lineRule="auto"/>
              <w:ind w:firstLineChars="0" w:firstLine="0"/>
              <w:jc w:val="center"/>
              <w:rPr>
                <w:color w:val="000000"/>
              </w:rPr>
            </w:pPr>
            <w:r>
              <w:rPr>
                <w:color w:val="000000"/>
              </w:rPr>
              <w:t>工程</w:t>
            </w:r>
          </w:p>
          <w:p w14:paraId="3A09CC50" w14:textId="77777777" w:rsidR="000101F2" w:rsidRDefault="000101F2" w:rsidP="00A92D05">
            <w:pPr>
              <w:snapToGrid w:val="0"/>
              <w:spacing w:line="240" w:lineRule="auto"/>
              <w:ind w:firstLineChars="0" w:firstLine="0"/>
              <w:jc w:val="center"/>
              <w:rPr>
                <w:color w:val="000000"/>
              </w:rPr>
            </w:pPr>
            <w:r>
              <w:rPr>
                <w:color w:val="000000"/>
              </w:rPr>
              <w:t>造价</w:t>
            </w:r>
          </w:p>
        </w:tc>
        <w:tc>
          <w:tcPr>
            <w:tcW w:w="674" w:type="pct"/>
            <w:tcMar>
              <w:top w:w="0" w:type="dxa"/>
              <w:left w:w="108" w:type="dxa"/>
              <w:bottom w:w="0" w:type="dxa"/>
              <w:right w:w="108" w:type="dxa"/>
            </w:tcMar>
            <w:vAlign w:val="center"/>
          </w:tcPr>
          <w:p w14:paraId="24EFF47A" w14:textId="77777777" w:rsidR="000101F2" w:rsidRDefault="000101F2" w:rsidP="00A92D05">
            <w:pPr>
              <w:snapToGrid w:val="0"/>
              <w:spacing w:line="240" w:lineRule="auto"/>
              <w:ind w:firstLineChars="0" w:firstLine="0"/>
              <w:jc w:val="center"/>
              <w:rPr>
                <w:color w:val="000000"/>
              </w:rPr>
            </w:pPr>
            <w:r>
              <w:rPr>
                <w:color w:val="000000"/>
              </w:rPr>
              <w:t>项目</w:t>
            </w:r>
          </w:p>
          <w:p w14:paraId="2482B6E0" w14:textId="77777777" w:rsidR="000101F2" w:rsidRDefault="000101F2" w:rsidP="00A92D05">
            <w:pPr>
              <w:snapToGrid w:val="0"/>
              <w:spacing w:line="240" w:lineRule="auto"/>
              <w:ind w:firstLineChars="0" w:firstLine="0"/>
              <w:jc w:val="center"/>
              <w:rPr>
                <w:color w:val="000000"/>
              </w:rPr>
            </w:pPr>
            <w:r>
              <w:rPr>
                <w:color w:val="000000"/>
              </w:rPr>
              <w:t>负责人</w:t>
            </w:r>
          </w:p>
        </w:tc>
        <w:tc>
          <w:tcPr>
            <w:tcW w:w="618" w:type="pct"/>
            <w:tcMar>
              <w:top w:w="0" w:type="dxa"/>
              <w:left w:w="108" w:type="dxa"/>
              <w:bottom w:w="0" w:type="dxa"/>
              <w:right w:w="108" w:type="dxa"/>
            </w:tcMar>
            <w:vAlign w:val="center"/>
          </w:tcPr>
          <w:p w14:paraId="45AE7EF3" w14:textId="77777777" w:rsidR="000101F2" w:rsidRDefault="000101F2" w:rsidP="00A92D05">
            <w:pPr>
              <w:snapToGrid w:val="0"/>
              <w:spacing w:line="240" w:lineRule="auto"/>
              <w:ind w:firstLineChars="0" w:firstLine="0"/>
              <w:jc w:val="center"/>
              <w:rPr>
                <w:color w:val="000000"/>
              </w:rPr>
            </w:pPr>
            <w:r>
              <w:rPr>
                <w:color w:val="000000"/>
              </w:rPr>
              <w:t>是否</w:t>
            </w:r>
          </w:p>
          <w:p w14:paraId="5249065F" w14:textId="77777777" w:rsidR="000101F2" w:rsidRDefault="000101F2" w:rsidP="00A92D05">
            <w:pPr>
              <w:snapToGrid w:val="0"/>
              <w:spacing w:line="240" w:lineRule="auto"/>
              <w:ind w:firstLineChars="0" w:firstLine="0"/>
              <w:jc w:val="center"/>
              <w:rPr>
                <w:color w:val="000000"/>
              </w:rPr>
            </w:pPr>
            <w:r>
              <w:rPr>
                <w:color w:val="000000"/>
              </w:rPr>
              <w:t>在建</w:t>
            </w:r>
          </w:p>
        </w:tc>
        <w:tc>
          <w:tcPr>
            <w:tcW w:w="732" w:type="pct"/>
            <w:tcMar>
              <w:top w:w="0" w:type="dxa"/>
              <w:left w:w="108" w:type="dxa"/>
              <w:bottom w:w="0" w:type="dxa"/>
              <w:right w:w="108" w:type="dxa"/>
            </w:tcMar>
            <w:vAlign w:val="center"/>
          </w:tcPr>
          <w:p w14:paraId="56863909" w14:textId="77777777" w:rsidR="000101F2" w:rsidRDefault="000101F2" w:rsidP="00A92D05">
            <w:pPr>
              <w:snapToGrid w:val="0"/>
              <w:spacing w:line="240" w:lineRule="auto"/>
              <w:ind w:firstLineChars="0" w:firstLine="0"/>
              <w:jc w:val="center"/>
              <w:rPr>
                <w:color w:val="000000"/>
              </w:rPr>
            </w:pPr>
            <w:r>
              <w:rPr>
                <w:color w:val="000000"/>
              </w:rPr>
              <w:t>建设单位</w:t>
            </w:r>
            <w:r>
              <w:rPr>
                <w:color w:val="000000"/>
              </w:rPr>
              <w:t>/</w:t>
            </w:r>
            <w:r>
              <w:rPr>
                <w:color w:val="000000"/>
              </w:rPr>
              <w:t>联系人、</w:t>
            </w:r>
          </w:p>
          <w:p w14:paraId="7646F5E4" w14:textId="77777777" w:rsidR="000101F2" w:rsidRDefault="000101F2" w:rsidP="00A92D05">
            <w:pPr>
              <w:snapToGrid w:val="0"/>
              <w:spacing w:line="240" w:lineRule="auto"/>
              <w:ind w:firstLineChars="0" w:firstLine="0"/>
              <w:jc w:val="center"/>
              <w:rPr>
                <w:color w:val="000000"/>
              </w:rPr>
            </w:pPr>
            <w:r>
              <w:rPr>
                <w:color w:val="000000"/>
              </w:rPr>
              <w:t>电话</w:t>
            </w:r>
          </w:p>
        </w:tc>
      </w:tr>
      <w:tr w:rsidR="000101F2" w14:paraId="2EDC9BBF" w14:textId="77777777" w:rsidTr="008C3A56">
        <w:trPr>
          <w:trHeight w:hRule="exact" w:val="624"/>
        </w:trPr>
        <w:tc>
          <w:tcPr>
            <w:tcW w:w="842" w:type="pct"/>
            <w:tcMar>
              <w:top w:w="0" w:type="dxa"/>
              <w:left w:w="108" w:type="dxa"/>
              <w:bottom w:w="0" w:type="dxa"/>
              <w:right w:w="108" w:type="dxa"/>
            </w:tcMar>
            <w:vAlign w:val="center"/>
          </w:tcPr>
          <w:p w14:paraId="085D92E5"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08D90933"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0942B13D"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5E961E1E"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400E3E23"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7D72AB5D"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33250925" w14:textId="77777777" w:rsidR="000101F2" w:rsidRDefault="000101F2" w:rsidP="00A92D05">
            <w:pPr>
              <w:snapToGrid w:val="0"/>
              <w:spacing w:line="240" w:lineRule="auto"/>
              <w:ind w:firstLineChars="0" w:firstLine="0"/>
              <w:jc w:val="center"/>
              <w:rPr>
                <w:color w:val="000000"/>
              </w:rPr>
            </w:pPr>
          </w:p>
        </w:tc>
      </w:tr>
      <w:tr w:rsidR="000101F2" w14:paraId="1865059D" w14:textId="77777777" w:rsidTr="008C3A56">
        <w:trPr>
          <w:trHeight w:hRule="exact" w:val="624"/>
        </w:trPr>
        <w:tc>
          <w:tcPr>
            <w:tcW w:w="842" w:type="pct"/>
            <w:tcMar>
              <w:top w:w="0" w:type="dxa"/>
              <w:left w:w="108" w:type="dxa"/>
              <w:bottom w:w="0" w:type="dxa"/>
              <w:right w:w="108" w:type="dxa"/>
            </w:tcMar>
            <w:vAlign w:val="center"/>
          </w:tcPr>
          <w:p w14:paraId="604FB6EA"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6D29289D"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5F0807AB"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521B160B"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7429858D"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77F55F17"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1B4DF2B7" w14:textId="77777777" w:rsidR="000101F2" w:rsidRDefault="000101F2" w:rsidP="00A92D05">
            <w:pPr>
              <w:snapToGrid w:val="0"/>
              <w:spacing w:line="240" w:lineRule="auto"/>
              <w:ind w:firstLineChars="0" w:firstLine="0"/>
              <w:jc w:val="center"/>
              <w:rPr>
                <w:color w:val="000000"/>
              </w:rPr>
            </w:pPr>
          </w:p>
        </w:tc>
      </w:tr>
      <w:tr w:rsidR="000101F2" w14:paraId="6A83F223" w14:textId="77777777" w:rsidTr="008C3A56">
        <w:trPr>
          <w:trHeight w:hRule="exact" w:val="624"/>
        </w:trPr>
        <w:tc>
          <w:tcPr>
            <w:tcW w:w="842" w:type="pct"/>
            <w:tcMar>
              <w:top w:w="0" w:type="dxa"/>
              <w:left w:w="108" w:type="dxa"/>
              <w:bottom w:w="0" w:type="dxa"/>
              <w:right w:w="108" w:type="dxa"/>
            </w:tcMar>
            <w:vAlign w:val="center"/>
          </w:tcPr>
          <w:p w14:paraId="7695152C"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505A4194"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3192A9B3"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6285172F"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26D75A24"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2EA9D86B"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44E04355" w14:textId="77777777" w:rsidR="000101F2" w:rsidRDefault="000101F2" w:rsidP="00A92D05">
            <w:pPr>
              <w:snapToGrid w:val="0"/>
              <w:spacing w:line="240" w:lineRule="auto"/>
              <w:ind w:firstLineChars="0" w:firstLine="0"/>
              <w:jc w:val="center"/>
              <w:rPr>
                <w:color w:val="000000"/>
              </w:rPr>
            </w:pPr>
          </w:p>
        </w:tc>
      </w:tr>
      <w:tr w:rsidR="000101F2" w14:paraId="45F77B37" w14:textId="77777777" w:rsidTr="008C3A56">
        <w:trPr>
          <w:trHeight w:hRule="exact" w:val="624"/>
        </w:trPr>
        <w:tc>
          <w:tcPr>
            <w:tcW w:w="842" w:type="pct"/>
            <w:tcMar>
              <w:top w:w="0" w:type="dxa"/>
              <w:left w:w="108" w:type="dxa"/>
              <w:bottom w:w="0" w:type="dxa"/>
              <w:right w:w="108" w:type="dxa"/>
            </w:tcMar>
            <w:vAlign w:val="center"/>
          </w:tcPr>
          <w:p w14:paraId="62ED15E2"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3C6D71E4"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4DB71C28"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04C00CB1"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56B393D4"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423B0854"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6DBB4FF6" w14:textId="77777777" w:rsidR="000101F2" w:rsidRDefault="000101F2" w:rsidP="00A92D05">
            <w:pPr>
              <w:snapToGrid w:val="0"/>
              <w:spacing w:line="240" w:lineRule="auto"/>
              <w:ind w:firstLineChars="0" w:firstLine="0"/>
              <w:jc w:val="center"/>
              <w:rPr>
                <w:color w:val="000000"/>
              </w:rPr>
            </w:pPr>
          </w:p>
        </w:tc>
      </w:tr>
      <w:tr w:rsidR="000101F2" w14:paraId="3ECE3D14" w14:textId="77777777" w:rsidTr="008C3A56">
        <w:trPr>
          <w:trHeight w:hRule="exact" w:val="624"/>
        </w:trPr>
        <w:tc>
          <w:tcPr>
            <w:tcW w:w="842" w:type="pct"/>
            <w:tcMar>
              <w:top w:w="0" w:type="dxa"/>
              <w:left w:w="108" w:type="dxa"/>
              <w:bottom w:w="0" w:type="dxa"/>
              <w:right w:w="108" w:type="dxa"/>
            </w:tcMar>
            <w:vAlign w:val="center"/>
          </w:tcPr>
          <w:p w14:paraId="423EC7B8"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7D80B668"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4DE2A872"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0B64F037"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3A601671"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1349CA31"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10DE64D0" w14:textId="77777777" w:rsidR="000101F2" w:rsidRDefault="000101F2" w:rsidP="00A92D05">
            <w:pPr>
              <w:snapToGrid w:val="0"/>
              <w:spacing w:line="240" w:lineRule="auto"/>
              <w:ind w:firstLineChars="0" w:firstLine="0"/>
              <w:jc w:val="center"/>
              <w:rPr>
                <w:color w:val="000000"/>
              </w:rPr>
            </w:pPr>
          </w:p>
        </w:tc>
      </w:tr>
      <w:tr w:rsidR="000101F2" w14:paraId="212FE6D4" w14:textId="77777777" w:rsidTr="008C3A56">
        <w:trPr>
          <w:trHeight w:hRule="exact" w:val="624"/>
        </w:trPr>
        <w:tc>
          <w:tcPr>
            <w:tcW w:w="842" w:type="pct"/>
            <w:tcMar>
              <w:top w:w="0" w:type="dxa"/>
              <w:left w:w="108" w:type="dxa"/>
              <w:bottom w:w="0" w:type="dxa"/>
              <w:right w:w="108" w:type="dxa"/>
            </w:tcMar>
            <w:vAlign w:val="center"/>
          </w:tcPr>
          <w:p w14:paraId="090A06FB" w14:textId="77777777" w:rsidR="000101F2" w:rsidRDefault="000101F2" w:rsidP="00A92D05">
            <w:pPr>
              <w:snapToGrid w:val="0"/>
              <w:spacing w:line="240" w:lineRule="auto"/>
              <w:ind w:firstLineChars="0" w:firstLine="0"/>
              <w:jc w:val="center"/>
              <w:rPr>
                <w:color w:val="000000"/>
              </w:rPr>
            </w:pPr>
          </w:p>
        </w:tc>
        <w:tc>
          <w:tcPr>
            <w:tcW w:w="842" w:type="pct"/>
            <w:tcMar>
              <w:top w:w="0" w:type="dxa"/>
              <w:left w:w="108" w:type="dxa"/>
              <w:bottom w:w="0" w:type="dxa"/>
              <w:right w:w="108" w:type="dxa"/>
            </w:tcMar>
            <w:vAlign w:val="center"/>
          </w:tcPr>
          <w:p w14:paraId="60BA6F13" w14:textId="77777777" w:rsidR="000101F2" w:rsidRDefault="000101F2" w:rsidP="00A92D05">
            <w:pPr>
              <w:snapToGrid w:val="0"/>
              <w:spacing w:line="240" w:lineRule="auto"/>
              <w:ind w:firstLineChars="0" w:firstLine="0"/>
              <w:jc w:val="center"/>
              <w:rPr>
                <w:color w:val="000000"/>
              </w:rPr>
            </w:pPr>
          </w:p>
        </w:tc>
        <w:tc>
          <w:tcPr>
            <w:tcW w:w="730" w:type="pct"/>
            <w:tcMar>
              <w:top w:w="0" w:type="dxa"/>
              <w:left w:w="108" w:type="dxa"/>
              <w:bottom w:w="0" w:type="dxa"/>
              <w:right w:w="108" w:type="dxa"/>
            </w:tcMar>
            <w:vAlign w:val="center"/>
          </w:tcPr>
          <w:p w14:paraId="6B4405F7" w14:textId="77777777" w:rsidR="000101F2" w:rsidRDefault="000101F2" w:rsidP="00A92D05">
            <w:pPr>
              <w:snapToGrid w:val="0"/>
              <w:spacing w:line="240" w:lineRule="auto"/>
              <w:ind w:firstLineChars="0" w:firstLine="0"/>
              <w:jc w:val="center"/>
              <w:rPr>
                <w:color w:val="000000"/>
              </w:rPr>
            </w:pPr>
          </w:p>
        </w:tc>
        <w:tc>
          <w:tcPr>
            <w:tcW w:w="562" w:type="pct"/>
            <w:tcMar>
              <w:top w:w="0" w:type="dxa"/>
              <w:left w:w="108" w:type="dxa"/>
              <w:bottom w:w="0" w:type="dxa"/>
              <w:right w:w="108" w:type="dxa"/>
            </w:tcMar>
            <w:vAlign w:val="center"/>
          </w:tcPr>
          <w:p w14:paraId="2BA5BB4F" w14:textId="77777777" w:rsidR="000101F2" w:rsidRDefault="000101F2" w:rsidP="00A92D05">
            <w:pPr>
              <w:snapToGrid w:val="0"/>
              <w:spacing w:line="240" w:lineRule="auto"/>
              <w:ind w:firstLineChars="0" w:firstLine="0"/>
              <w:jc w:val="center"/>
              <w:rPr>
                <w:color w:val="000000"/>
              </w:rPr>
            </w:pPr>
          </w:p>
        </w:tc>
        <w:tc>
          <w:tcPr>
            <w:tcW w:w="674" w:type="pct"/>
            <w:tcMar>
              <w:top w:w="0" w:type="dxa"/>
              <w:left w:w="108" w:type="dxa"/>
              <w:bottom w:w="0" w:type="dxa"/>
              <w:right w:w="108" w:type="dxa"/>
            </w:tcMar>
            <w:vAlign w:val="center"/>
          </w:tcPr>
          <w:p w14:paraId="100F92CE" w14:textId="77777777" w:rsidR="000101F2" w:rsidRDefault="000101F2" w:rsidP="00A92D05">
            <w:pPr>
              <w:snapToGrid w:val="0"/>
              <w:spacing w:line="240" w:lineRule="auto"/>
              <w:ind w:firstLineChars="0" w:firstLine="0"/>
              <w:jc w:val="center"/>
              <w:rPr>
                <w:color w:val="000000"/>
              </w:rPr>
            </w:pPr>
          </w:p>
        </w:tc>
        <w:tc>
          <w:tcPr>
            <w:tcW w:w="618" w:type="pct"/>
            <w:tcMar>
              <w:top w:w="0" w:type="dxa"/>
              <w:left w:w="108" w:type="dxa"/>
              <w:bottom w:w="0" w:type="dxa"/>
              <w:right w:w="108" w:type="dxa"/>
            </w:tcMar>
            <w:vAlign w:val="center"/>
          </w:tcPr>
          <w:p w14:paraId="407F98CA" w14:textId="77777777" w:rsidR="000101F2" w:rsidRDefault="000101F2" w:rsidP="00A92D05">
            <w:pPr>
              <w:snapToGrid w:val="0"/>
              <w:spacing w:line="240" w:lineRule="auto"/>
              <w:ind w:firstLineChars="0" w:firstLine="0"/>
              <w:jc w:val="center"/>
              <w:rPr>
                <w:color w:val="000000"/>
              </w:rPr>
            </w:pPr>
          </w:p>
        </w:tc>
        <w:tc>
          <w:tcPr>
            <w:tcW w:w="732" w:type="pct"/>
            <w:tcMar>
              <w:top w:w="0" w:type="dxa"/>
              <w:left w:w="108" w:type="dxa"/>
              <w:bottom w:w="0" w:type="dxa"/>
              <w:right w:w="108" w:type="dxa"/>
            </w:tcMar>
            <w:vAlign w:val="center"/>
          </w:tcPr>
          <w:p w14:paraId="7A1560CF" w14:textId="77777777" w:rsidR="000101F2" w:rsidRDefault="000101F2" w:rsidP="00A92D05">
            <w:pPr>
              <w:snapToGrid w:val="0"/>
              <w:spacing w:line="240" w:lineRule="auto"/>
              <w:ind w:firstLineChars="0" w:firstLine="0"/>
              <w:jc w:val="center"/>
              <w:rPr>
                <w:color w:val="000000"/>
              </w:rPr>
            </w:pPr>
          </w:p>
        </w:tc>
      </w:tr>
    </w:tbl>
    <w:p w14:paraId="45B70FC8" w14:textId="77777777" w:rsidR="000101F2" w:rsidRDefault="000101F2" w:rsidP="000101F2">
      <w:pPr>
        <w:snapToGrid w:val="0"/>
        <w:spacing w:line="560" w:lineRule="exact"/>
        <w:ind w:firstLine="482"/>
        <w:jc w:val="right"/>
        <w:rPr>
          <w:color w:val="000000"/>
          <w:sz w:val="20"/>
        </w:rPr>
      </w:pPr>
      <w:r>
        <w:rPr>
          <w:b/>
          <w:color w:val="000000"/>
        </w:rPr>
        <w:t>（</w:t>
      </w:r>
      <w:r>
        <w:rPr>
          <w:b/>
          <w:i/>
          <w:color w:val="000000"/>
        </w:rPr>
        <w:t>加盖投标人单位公章</w:t>
      </w:r>
      <w:r>
        <w:rPr>
          <w:b/>
          <w:color w:val="000000"/>
        </w:rPr>
        <w:t>）</w:t>
      </w:r>
    </w:p>
    <w:p w14:paraId="1AE55169" w14:textId="35F76109" w:rsidR="000101F2" w:rsidRDefault="00A92D05" w:rsidP="000101F2">
      <w:pPr>
        <w:snapToGrid w:val="0"/>
        <w:spacing w:line="560" w:lineRule="exact"/>
        <w:ind w:right="420" w:firstLine="482"/>
        <w:jc w:val="left"/>
        <w:rPr>
          <w:color w:val="000000"/>
        </w:rPr>
      </w:pPr>
      <w:r>
        <w:rPr>
          <w:rFonts w:hint="eastAsia"/>
          <w:b/>
          <w:color w:val="000000"/>
          <w:u w:val="single"/>
        </w:rPr>
        <w:t>备注</w:t>
      </w:r>
      <w:r w:rsidR="000101F2">
        <w:rPr>
          <w:color w:val="000000"/>
        </w:rPr>
        <w:t>：</w:t>
      </w:r>
    </w:p>
    <w:p w14:paraId="6A70F63E" w14:textId="77777777" w:rsidR="000101F2" w:rsidRPr="00A92D05" w:rsidRDefault="000101F2" w:rsidP="00A92D05">
      <w:pPr>
        <w:numPr>
          <w:ilvl w:val="1"/>
          <w:numId w:val="19"/>
        </w:numPr>
        <w:shd w:val="clear" w:color="000000" w:fill="auto"/>
        <w:tabs>
          <w:tab w:val="left" w:pos="0"/>
          <w:tab w:val="left" w:pos="510"/>
          <w:tab w:val="left" w:pos="567"/>
          <w:tab w:val="left" w:pos="993"/>
          <w:tab w:val="left" w:pos="1134"/>
        </w:tabs>
        <w:snapToGrid w:val="0"/>
        <w:ind w:firstLine="482"/>
        <w:jc w:val="left"/>
        <w:rPr>
          <w:rFonts w:ascii="宋体" w:hAnsi="宋体"/>
          <w:b/>
          <w:color w:val="000000"/>
          <w:u w:val="double"/>
        </w:rPr>
      </w:pPr>
      <w:r w:rsidRPr="00A92D05">
        <w:rPr>
          <w:rFonts w:ascii="宋体" w:hAnsi="宋体"/>
          <w:b/>
          <w:color w:val="000000"/>
          <w:u w:val="double"/>
        </w:rPr>
        <w:t>为了证明投标申请人和拟担任的项目负责人的“类似项目设计业绩”，应如实附上设计合同书</w:t>
      </w:r>
      <w:r w:rsidRPr="00A92D05">
        <w:rPr>
          <w:rFonts w:ascii="宋体" w:hAnsi="宋体" w:hint="eastAsia"/>
          <w:b/>
          <w:color w:val="000000"/>
          <w:u w:val="double"/>
        </w:rPr>
        <w:t>或</w:t>
      </w:r>
      <w:r w:rsidRPr="00A92D05">
        <w:rPr>
          <w:rFonts w:ascii="宋体" w:hAnsi="宋体"/>
          <w:b/>
          <w:color w:val="000000"/>
          <w:u w:val="double"/>
        </w:rPr>
        <w:t>施工图审查合格书的复印件并加盖投标人单位公章，否则，其业绩不计。</w:t>
      </w:r>
    </w:p>
    <w:p w14:paraId="0AA3A535" w14:textId="77777777" w:rsidR="000101F2" w:rsidRPr="00A92D05" w:rsidRDefault="000101F2" w:rsidP="00A92D05">
      <w:pPr>
        <w:numPr>
          <w:ilvl w:val="1"/>
          <w:numId w:val="19"/>
        </w:numPr>
        <w:tabs>
          <w:tab w:val="left" w:pos="0"/>
          <w:tab w:val="left" w:pos="510"/>
          <w:tab w:val="left" w:pos="567"/>
          <w:tab w:val="left" w:pos="993"/>
          <w:tab w:val="left" w:pos="1134"/>
        </w:tabs>
        <w:snapToGrid w:val="0"/>
        <w:ind w:firstLine="482"/>
        <w:jc w:val="left"/>
        <w:rPr>
          <w:rFonts w:ascii="宋体" w:hAnsi="宋体"/>
          <w:b/>
          <w:color w:val="000000"/>
          <w:u w:val="double"/>
        </w:rPr>
      </w:pPr>
      <w:r w:rsidRPr="00A92D05">
        <w:rPr>
          <w:rFonts w:ascii="宋体" w:hAnsi="宋体"/>
          <w:b/>
          <w:color w:val="000000"/>
          <w:u w:val="double"/>
        </w:rPr>
        <w:t>若设计合同书或施工图审查合格书中均未标明投标须知前附表第10项所要求的反映“类似项目设计业绩”特征的，应补充提交能恰当说明上述特征的工程设计文件复印件加盖公章；若设计合同书未明确标明设计项目负责人的，应补充提交能证明项目负责人的如优秀设计项目证书等行政主管部门发出的证书复印件加盖公章或建设单位开出的项目负责人证明复印件加盖公章（必要时须原件核对），否则其设计项目负责人业绩无效。</w:t>
      </w:r>
    </w:p>
    <w:p w14:paraId="43059F52" w14:textId="77777777" w:rsidR="000101F2" w:rsidRPr="00A92D05" w:rsidRDefault="000101F2" w:rsidP="00A92D05">
      <w:pPr>
        <w:numPr>
          <w:ilvl w:val="1"/>
          <w:numId w:val="19"/>
        </w:numPr>
        <w:tabs>
          <w:tab w:val="left" w:pos="0"/>
          <w:tab w:val="left" w:pos="510"/>
          <w:tab w:val="left" w:pos="567"/>
          <w:tab w:val="left" w:pos="993"/>
          <w:tab w:val="left" w:pos="1134"/>
        </w:tabs>
        <w:snapToGrid w:val="0"/>
        <w:ind w:firstLine="482"/>
        <w:jc w:val="left"/>
        <w:rPr>
          <w:rFonts w:ascii="宋体" w:hAnsi="宋体"/>
          <w:b/>
          <w:color w:val="000000"/>
          <w:u w:val="double"/>
        </w:rPr>
      </w:pPr>
      <w:r w:rsidRPr="00A92D05">
        <w:rPr>
          <w:rFonts w:ascii="宋体" w:hAnsi="宋体"/>
          <w:b/>
          <w:color w:val="000000"/>
          <w:u w:val="double"/>
        </w:rPr>
        <w:t>“类似项目设计业绩”时间以</w:t>
      </w:r>
      <w:r w:rsidRPr="00A92D05">
        <w:rPr>
          <w:rFonts w:ascii="宋体" w:hAnsi="宋体" w:hint="eastAsia"/>
          <w:b/>
          <w:color w:val="000000"/>
          <w:u w:val="double"/>
        </w:rPr>
        <w:t>设计合同</w:t>
      </w:r>
      <w:r w:rsidRPr="00A92D05">
        <w:rPr>
          <w:rFonts w:ascii="宋体" w:hAnsi="宋体"/>
          <w:b/>
          <w:color w:val="000000"/>
          <w:u w:val="double"/>
        </w:rPr>
        <w:t>日期为准。</w:t>
      </w:r>
    </w:p>
    <w:p w14:paraId="264BF7E5" w14:textId="07DC1E0A" w:rsidR="00DD6A7D" w:rsidRPr="00A92D05" w:rsidRDefault="000101F2" w:rsidP="00A92D05">
      <w:pPr>
        <w:ind w:firstLine="482"/>
        <w:rPr>
          <w:rFonts w:ascii="宋体" w:hAnsi="宋体"/>
        </w:rPr>
      </w:pPr>
      <w:r w:rsidRPr="0066685A">
        <w:rPr>
          <w:rFonts w:ascii="宋体" w:hAnsi="宋体"/>
          <w:b/>
          <w:color w:val="000000"/>
        </w:rPr>
        <w:t>4</w:t>
      </w:r>
      <w:r w:rsidR="0066685A">
        <w:rPr>
          <w:rFonts w:ascii="宋体" w:hAnsi="宋体" w:hint="eastAsia"/>
          <w:b/>
          <w:color w:val="000000"/>
        </w:rPr>
        <w:t xml:space="preserve">． </w:t>
      </w:r>
      <w:r w:rsidRPr="00A92D05">
        <w:rPr>
          <w:rFonts w:ascii="宋体" w:hAnsi="宋体"/>
          <w:b/>
          <w:color w:val="000000"/>
          <w:u w:val="double"/>
        </w:rPr>
        <w:t>“类似项目设计业绩”证明材料必须提供原件核查，未能提供原件核查的业绩无效，按废标处理。</w:t>
      </w:r>
    </w:p>
    <w:p w14:paraId="68793645" w14:textId="0D23E756" w:rsidR="00D729F5" w:rsidRPr="00A92D05" w:rsidRDefault="00D729F5" w:rsidP="00A92D05">
      <w:pPr>
        <w:ind w:firstLine="480"/>
        <w:rPr>
          <w:rFonts w:ascii="宋体" w:hAnsi="宋体"/>
        </w:rPr>
      </w:pPr>
    </w:p>
    <w:p w14:paraId="356E81CB" w14:textId="77777777" w:rsidR="00D729F5" w:rsidRDefault="00D729F5" w:rsidP="00445CFC">
      <w:pPr>
        <w:ind w:firstLineChars="0" w:firstLine="0"/>
        <w:rPr>
          <w:rFonts w:ascii="宋体" w:hAnsi="宋体"/>
        </w:rPr>
      </w:pPr>
    </w:p>
    <w:p w14:paraId="2AE821D6" w14:textId="32EDE12F" w:rsidR="00511B0A" w:rsidRDefault="00511B0A" w:rsidP="00445CFC">
      <w:pPr>
        <w:ind w:firstLineChars="0" w:firstLine="0"/>
        <w:rPr>
          <w:rFonts w:ascii="宋体" w:hAnsi="宋体"/>
        </w:rPr>
      </w:pPr>
    </w:p>
    <w:p w14:paraId="6AE4A907" w14:textId="5A98BB49" w:rsidR="00EF1F76" w:rsidRDefault="00EF1F76" w:rsidP="00445CFC">
      <w:pPr>
        <w:ind w:firstLineChars="0" w:firstLine="0"/>
        <w:rPr>
          <w:rFonts w:ascii="宋体" w:hAnsi="宋体"/>
        </w:rPr>
      </w:pPr>
      <w:r>
        <w:rPr>
          <w:rFonts w:ascii="宋体" w:hAnsi="宋体"/>
        </w:rPr>
        <w:br w:type="page"/>
      </w:r>
    </w:p>
    <w:p w14:paraId="7F9556F0" w14:textId="77777777" w:rsidR="00EF1F76" w:rsidRDefault="00EF1F76" w:rsidP="00EF1F76">
      <w:pPr>
        <w:tabs>
          <w:tab w:val="left" w:pos="1000"/>
        </w:tabs>
        <w:snapToGrid w:val="0"/>
        <w:ind w:firstLine="482"/>
        <w:jc w:val="left"/>
        <w:rPr>
          <w:b/>
          <w:color w:val="000000"/>
        </w:rPr>
      </w:pPr>
      <w:r>
        <w:rPr>
          <w:b/>
          <w:color w:val="000000"/>
        </w:rPr>
        <w:lastRenderedPageBreak/>
        <w:t>附表</w:t>
      </w:r>
      <w:r>
        <w:rPr>
          <w:b/>
          <w:color w:val="000000"/>
        </w:rPr>
        <w:t>8</w:t>
      </w:r>
      <w:r>
        <w:rPr>
          <w:b/>
          <w:color w:val="000000"/>
        </w:rPr>
        <w:t>：联合体协议书（如有时）</w:t>
      </w:r>
    </w:p>
    <w:p w14:paraId="1F353D1C" w14:textId="77777777" w:rsidR="00EF1F76" w:rsidRPr="00EF1F76" w:rsidRDefault="00EF1F76" w:rsidP="00EF1F76">
      <w:pPr>
        <w:snapToGrid w:val="0"/>
        <w:spacing w:before="240" w:after="120"/>
        <w:ind w:firstLine="562"/>
        <w:jc w:val="center"/>
        <w:rPr>
          <w:b/>
          <w:color w:val="000000"/>
          <w:sz w:val="28"/>
          <w:szCs w:val="28"/>
        </w:rPr>
      </w:pPr>
      <w:r w:rsidRPr="00EF1F76">
        <w:rPr>
          <w:b/>
          <w:color w:val="000000"/>
          <w:sz w:val="28"/>
          <w:szCs w:val="28"/>
        </w:rPr>
        <w:t>联合体协议书</w:t>
      </w:r>
    </w:p>
    <w:p w14:paraId="3055D84E" w14:textId="587621D4" w:rsidR="00EF1F76" w:rsidRPr="00A25CDD" w:rsidRDefault="00EF1F76" w:rsidP="00A25CDD">
      <w:pPr>
        <w:ind w:firstLine="480"/>
        <w:rPr>
          <w:rFonts w:ascii="宋体" w:hAnsi="宋体"/>
        </w:rPr>
      </w:pPr>
      <w:r w:rsidRPr="00A25CDD">
        <w:rPr>
          <w:rFonts w:ascii="宋体" w:hAnsi="宋体"/>
          <w:color w:val="000000"/>
        </w:rPr>
        <w:t>联合体协议书中应对各方拟承担的工作和责任作出清楚、完整而又详细的说明。中外合作的联合体各方拟承担的工作和责任应符合中华人民共和国建设部颁发的《关于外国企业在中华人民共和国境内从事建设工程设计活动的管理暂行规定》。格式由投标人自定，但须符合投标须知第3条规定。</w:t>
      </w:r>
    </w:p>
    <w:p w14:paraId="1238D6F5" w14:textId="299B1E24" w:rsidR="00EF1F76" w:rsidRDefault="00EF1F76" w:rsidP="00445CFC">
      <w:pPr>
        <w:ind w:firstLineChars="0" w:firstLine="0"/>
        <w:rPr>
          <w:rFonts w:ascii="宋体" w:hAnsi="宋体"/>
        </w:rPr>
      </w:pPr>
    </w:p>
    <w:p w14:paraId="3EE01A34" w14:textId="53AC7A95" w:rsidR="00EF1F76" w:rsidRDefault="00EF1F76" w:rsidP="00445CFC">
      <w:pPr>
        <w:ind w:firstLineChars="0" w:firstLine="0"/>
        <w:rPr>
          <w:rFonts w:ascii="宋体" w:hAnsi="宋体"/>
        </w:rPr>
      </w:pPr>
    </w:p>
    <w:p w14:paraId="1AE77A80" w14:textId="12F3263C" w:rsidR="0077516C" w:rsidRDefault="0077516C" w:rsidP="00445CFC">
      <w:pPr>
        <w:ind w:firstLineChars="0" w:firstLine="0"/>
        <w:rPr>
          <w:rFonts w:ascii="宋体" w:hAnsi="宋体"/>
        </w:rPr>
      </w:pPr>
      <w:r>
        <w:rPr>
          <w:rFonts w:ascii="宋体" w:hAnsi="宋体"/>
        </w:rPr>
        <w:br w:type="page"/>
      </w:r>
    </w:p>
    <w:p w14:paraId="0EBCB89B" w14:textId="77777777" w:rsidR="00FF7908" w:rsidRPr="00FF7908" w:rsidRDefault="00FF7908" w:rsidP="00FF7908">
      <w:pPr>
        <w:tabs>
          <w:tab w:val="left" w:pos="1000"/>
        </w:tabs>
        <w:snapToGrid w:val="0"/>
        <w:ind w:firstLine="482"/>
        <w:jc w:val="left"/>
        <w:rPr>
          <w:rFonts w:ascii="宋体" w:hAnsi="宋体"/>
          <w:b/>
          <w:color w:val="000000"/>
        </w:rPr>
      </w:pPr>
      <w:r w:rsidRPr="00FF7908">
        <w:rPr>
          <w:rFonts w:ascii="宋体" w:hAnsi="宋体"/>
          <w:b/>
          <w:color w:val="000000"/>
        </w:rPr>
        <w:lastRenderedPageBreak/>
        <w:t>附表9：其他需要提交的资料</w:t>
      </w:r>
    </w:p>
    <w:p w14:paraId="7902D6CA" w14:textId="77777777" w:rsidR="00FF7908" w:rsidRPr="00FF7908" w:rsidRDefault="00FF7908" w:rsidP="00FF7908">
      <w:pPr>
        <w:snapToGrid w:val="0"/>
        <w:ind w:firstLine="480"/>
        <w:jc w:val="left"/>
        <w:rPr>
          <w:rFonts w:ascii="宋体" w:hAnsi="宋体"/>
          <w:color w:val="000000"/>
        </w:rPr>
      </w:pPr>
      <w:r w:rsidRPr="00FF7908">
        <w:rPr>
          <w:rFonts w:ascii="宋体" w:hAnsi="宋体"/>
          <w:color w:val="000000"/>
        </w:rPr>
        <w:t xml:space="preserve">    根据招标文件要求的，以及投标人认为需要提交的资料，如有的话，请随资格审查申请书一并附上。</w:t>
      </w:r>
    </w:p>
    <w:p w14:paraId="150E796E" w14:textId="67553C30" w:rsidR="0077516C" w:rsidRPr="00FF7908" w:rsidRDefault="0077516C" w:rsidP="00445CFC">
      <w:pPr>
        <w:ind w:firstLineChars="0" w:firstLine="0"/>
        <w:rPr>
          <w:rFonts w:ascii="宋体" w:hAnsi="宋体"/>
        </w:rPr>
      </w:pPr>
    </w:p>
    <w:p w14:paraId="4BF2E55D" w14:textId="4D054E19" w:rsidR="000354F3" w:rsidRDefault="000354F3" w:rsidP="00445CFC">
      <w:pPr>
        <w:ind w:firstLineChars="0" w:firstLine="0"/>
        <w:rPr>
          <w:rFonts w:ascii="宋体" w:hAnsi="宋体"/>
        </w:rPr>
      </w:pPr>
      <w:r>
        <w:rPr>
          <w:rFonts w:ascii="宋体" w:hAnsi="宋体"/>
        </w:rPr>
        <w:br w:type="page"/>
      </w:r>
    </w:p>
    <w:p w14:paraId="4B7922E6" w14:textId="013ED235" w:rsidR="00750F9A" w:rsidRDefault="00750F9A" w:rsidP="00750F9A">
      <w:pPr>
        <w:ind w:firstLine="480"/>
      </w:pPr>
    </w:p>
    <w:p w14:paraId="1EDCE03F" w14:textId="77777777" w:rsidR="00750F9A" w:rsidRDefault="00750F9A" w:rsidP="00750F9A">
      <w:pPr>
        <w:ind w:firstLine="480"/>
      </w:pPr>
    </w:p>
    <w:p w14:paraId="5F91F8F6" w14:textId="7F1B0AC5" w:rsidR="0077516C" w:rsidRDefault="000354F3" w:rsidP="000354F3">
      <w:pPr>
        <w:pStyle w:val="2"/>
      </w:pPr>
      <w:bookmarkStart w:id="27" w:name="_Toc89957224"/>
      <w:r w:rsidRPr="000354F3">
        <w:rPr>
          <w:rFonts w:hint="eastAsia"/>
        </w:rPr>
        <w:t>商务文件（格式）</w:t>
      </w:r>
      <w:bookmarkEnd w:id="27"/>
    </w:p>
    <w:p w14:paraId="3625250E" w14:textId="77777777" w:rsidR="00170B58" w:rsidRPr="00170B58" w:rsidRDefault="00170B58" w:rsidP="00170B58">
      <w:pPr>
        <w:ind w:firstLineChars="0" w:firstLine="0"/>
        <w:jc w:val="center"/>
        <w:rPr>
          <w:rFonts w:ascii="宋体" w:hAnsi="宋体"/>
          <w:b/>
          <w:bCs/>
          <w:sz w:val="28"/>
          <w:szCs w:val="28"/>
        </w:rPr>
      </w:pPr>
      <w:r w:rsidRPr="00170B58">
        <w:rPr>
          <w:rFonts w:ascii="宋体" w:hAnsi="宋体" w:hint="eastAsia"/>
          <w:b/>
          <w:bCs/>
          <w:sz w:val="28"/>
          <w:szCs w:val="28"/>
        </w:rPr>
        <w:t>说    明</w:t>
      </w:r>
    </w:p>
    <w:p w14:paraId="4A0B67AC" w14:textId="77777777" w:rsidR="00170B58" w:rsidRPr="00170B58" w:rsidRDefault="00170B58" w:rsidP="001C5025">
      <w:pPr>
        <w:ind w:firstLine="480"/>
        <w:rPr>
          <w:rFonts w:ascii="宋体" w:hAnsi="宋体"/>
        </w:rPr>
      </w:pPr>
      <w:r w:rsidRPr="00170B58">
        <w:rPr>
          <w:rFonts w:ascii="宋体" w:hAnsi="宋体" w:hint="eastAsia"/>
        </w:rPr>
        <w:t>商务文件应包含下列内容：</w:t>
      </w:r>
    </w:p>
    <w:p w14:paraId="3295064E" w14:textId="3CDFF9B4" w:rsidR="00170B58" w:rsidRPr="00170B58" w:rsidRDefault="001C5025" w:rsidP="001C5025">
      <w:pPr>
        <w:ind w:firstLine="480"/>
        <w:rPr>
          <w:rFonts w:ascii="宋体" w:hAnsi="宋体"/>
        </w:rPr>
      </w:pPr>
      <w:r>
        <w:rPr>
          <w:rFonts w:ascii="宋体" w:hAnsi="宋体" w:hint="eastAsia"/>
        </w:rPr>
        <w:t>1、</w:t>
      </w:r>
      <w:r w:rsidR="00170B58" w:rsidRPr="00170B58">
        <w:rPr>
          <w:rFonts w:ascii="宋体" w:hAnsi="宋体" w:hint="eastAsia"/>
        </w:rPr>
        <w:t>投标函；</w:t>
      </w:r>
    </w:p>
    <w:p w14:paraId="1A1FA97E" w14:textId="77777777" w:rsidR="00170B58" w:rsidRPr="00170B58" w:rsidRDefault="00170B58" w:rsidP="001C5025">
      <w:pPr>
        <w:ind w:firstLine="480"/>
        <w:rPr>
          <w:rFonts w:ascii="宋体" w:hAnsi="宋体"/>
        </w:rPr>
      </w:pPr>
      <w:r w:rsidRPr="00170B58">
        <w:rPr>
          <w:rFonts w:ascii="宋体" w:hAnsi="宋体" w:hint="eastAsia"/>
        </w:rPr>
        <w:t>附：投标保证金有关单据</w:t>
      </w:r>
    </w:p>
    <w:p w14:paraId="4BB6015E" w14:textId="0941197F" w:rsidR="00170B58" w:rsidRPr="00170B58" w:rsidRDefault="001C5025" w:rsidP="001C5025">
      <w:pPr>
        <w:ind w:firstLine="480"/>
        <w:rPr>
          <w:rFonts w:ascii="宋体" w:hAnsi="宋体"/>
        </w:rPr>
      </w:pPr>
      <w:r>
        <w:rPr>
          <w:rFonts w:ascii="宋体" w:hAnsi="宋体" w:hint="eastAsia"/>
        </w:rPr>
        <w:t>2、</w:t>
      </w:r>
      <w:r w:rsidR="00170B58" w:rsidRPr="00170B58">
        <w:rPr>
          <w:rFonts w:ascii="宋体" w:hAnsi="宋体" w:hint="eastAsia"/>
        </w:rPr>
        <w:t>投标函附表；</w:t>
      </w:r>
    </w:p>
    <w:p w14:paraId="205F4EA3" w14:textId="467EBC60" w:rsidR="00170B58" w:rsidRPr="00170B58" w:rsidRDefault="001C5025" w:rsidP="001C5025">
      <w:pPr>
        <w:ind w:firstLine="480"/>
        <w:rPr>
          <w:rFonts w:ascii="宋体" w:hAnsi="宋体"/>
        </w:rPr>
      </w:pPr>
      <w:r>
        <w:rPr>
          <w:rFonts w:ascii="宋体" w:hAnsi="宋体"/>
        </w:rPr>
        <w:t>3</w:t>
      </w:r>
      <w:r>
        <w:rPr>
          <w:rFonts w:ascii="宋体" w:hAnsi="宋体" w:hint="eastAsia"/>
        </w:rPr>
        <w:t>、</w:t>
      </w:r>
      <w:r w:rsidR="00170B58" w:rsidRPr="00170B58">
        <w:rPr>
          <w:rFonts w:ascii="宋体" w:hAnsi="宋体" w:hint="eastAsia"/>
        </w:rPr>
        <w:t>设计项目负责人、其他主要设计人员；</w:t>
      </w:r>
    </w:p>
    <w:p w14:paraId="035894BE" w14:textId="40803960" w:rsidR="00170B58" w:rsidRPr="00170B58" w:rsidRDefault="001C5025" w:rsidP="001C5025">
      <w:pPr>
        <w:ind w:firstLine="480"/>
        <w:rPr>
          <w:rFonts w:ascii="宋体" w:hAnsi="宋体"/>
        </w:rPr>
      </w:pPr>
      <w:r>
        <w:rPr>
          <w:rFonts w:ascii="宋体" w:hAnsi="宋体"/>
        </w:rPr>
        <w:t>4</w:t>
      </w:r>
      <w:r>
        <w:rPr>
          <w:rFonts w:ascii="宋体" w:hAnsi="宋体" w:hint="eastAsia"/>
        </w:rPr>
        <w:t>、</w:t>
      </w:r>
      <w:r w:rsidR="00170B58" w:rsidRPr="00170B58">
        <w:rPr>
          <w:rFonts w:ascii="宋体" w:hAnsi="宋体" w:hint="eastAsia"/>
        </w:rPr>
        <w:t>服务保证（保证设计质量、进度，配合工程实施后续服务）；</w:t>
      </w:r>
    </w:p>
    <w:p w14:paraId="784EE21C" w14:textId="4DE97A73" w:rsidR="00170B58" w:rsidRPr="00170B58" w:rsidRDefault="00170B58" w:rsidP="001C5025">
      <w:pPr>
        <w:ind w:firstLine="480"/>
        <w:rPr>
          <w:rFonts w:ascii="宋体" w:hAnsi="宋体"/>
        </w:rPr>
      </w:pPr>
      <w:r w:rsidRPr="00170B58">
        <w:rPr>
          <w:rFonts w:ascii="宋体" w:hAnsi="宋体" w:hint="eastAsia"/>
        </w:rPr>
        <w:t>5</w:t>
      </w:r>
      <w:r w:rsidR="001C5025">
        <w:rPr>
          <w:rFonts w:ascii="宋体" w:hAnsi="宋体" w:hint="eastAsia"/>
        </w:rPr>
        <w:t>、</w:t>
      </w:r>
      <w:r w:rsidRPr="00170B58">
        <w:rPr>
          <w:rFonts w:ascii="宋体" w:hAnsi="宋体" w:hint="eastAsia"/>
        </w:rPr>
        <w:t>其他（根据招标文件的要求和投标人认为需要提供的资料）。</w:t>
      </w:r>
    </w:p>
    <w:p w14:paraId="3F05EC93" w14:textId="05454902" w:rsidR="0077516C" w:rsidRDefault="00170B58" w:rsidP="001C5025">
      <w:pPr>
        <w:ind w:firstLine="480"/>
        <w:rPr>
          <w:rFonts w:ascii="宋体" w:hAnsi="宋体"/>
        </w:rPr>
      </w:pPr>
      <w:r w:rsidRPr="00170B58">
        <w:rPr>
          <w:rFonts w:ascii="宋体" w:hAnsi="宋体" w:hint="eastAsia"/>
        </w:rPr>
        <w:t>目录、序号和页码由投标人自行编列。</w:t>
      </w:r>
    </w:p>
    <w:p w14:paraId="06251732" w14:textId="2CA22369" w:rsidR="00750F9A" w:rsidRDefault="00750F9A" w:rsidP="00445CFC">
      <w:pPr>
        <w:ind w:firstLineChars="0" w:firstLine="0"/>
        <w:rPr>
          <w:rFonts w:ascii="宋体" w:hAnsi="宋体"/>
        </w:rPr>
      </w:pPr>
      <w:r>
        <w:rPr>
          <w:rFonts w:ascii="宋体" w:hAnsi="宋体"/>
        </w:rPr>
        <w:br w:type="page"/>
      </w:r>
    </w:p>
    <w:p w14:paraId="0B7BB7E4" w14:textId="77777777" w:rsidR="00750F9A" w:rsidRDefault="00750F9A" w:rsidP="00750F9A">
      <w:pPr>
        <w:tabs>
          <w:tab w:val="left" w:pos="285"/>
          <w:tab w:val="center" w:pos="4320"/>
        </w:tabs>
        <w:snapToGrid w:val="0"/>
        <w:spacing w:line="264" w:lineRule="auto"/>
        <w:ind w:firstLine="480"/>
        <w:jc w:val="left"/>
        <w:rPr>
          <w:color w:val="000000"/>
        </w:rPr>
      </w:pPr>
      <w:r>
        <w:rPr>
          <w:color w:val="000000"/>
        </w:rPr>
        <w:lastRenderedPageBreak/>
        <w:t>（用于商务文件封面）</w:t>
      </w:r>
    </w:p>
    <w:p w14:paraId="244A5D6D" w14:textId="77777777" w:rsidR="00750F9A" w:rsidRDefault="00750F9A" w:rsidP="00750F9A">
      <w:pPr>
        <w:snapToGrid w:val="0"/>
        <w:spacing w:line="264" w:lineRule="auto"/>
        <w:ind w:firstLine="720"/>
        <w:jc w:val="center"/>
        <w:rPr>
          <w:color w:val="000000"/>
          <w:sz w:val="36"/>
        </w:rPr>
      </w:pPr>
    </w:p>
    <w:p w14:paraId="53EEEFE5" w14:textId="77777777" w:rsidR="00750F9A" w:rsidRDefault="00750F9A" w:rsidP="00750F9A">
      <w:pPr>
        <w:snapToGrid w:val="0"/>
        <w:spacing w:line="264" w:lineRule="auto"/>
        <w:ind w:firstLine="720"/>
        <w:jc w:val="center"/>
        <w:rPr>
          <w:color w:val="000000"/>
          <w:sz w:val="36"/>
        </w:rPr>
      </w:pPr>
    </w:p>
    <w:p w14:paraId="1076011B" w14:textId="77777777" w:rsidR="00750F9A" w:rsidRPr="00994747" w:rsidRDefault="00750F9A" w:rsidP="00750F9A">
      <w:pPr>
        <w:snapToGrid w:val="0"/>
        <w:spacing w:line="264" w:lineRule="auto"/>
        <w:ind w:firstLine="643"/>
        <w:jc w:val="center"/>
        <w:rPr>
          <w:rFonts w:ascii="宋体" w:hAnsi="宋体"/>
          <w:b/>
          <w:bCs/>
          <w:color w:val="000000"/>
          <w:sz w:val="32"/>
          <w:szCs w:val="32"/>
        </w:rPr>
      </w:pPr>
      <w:r w:rsidRPr="00994747">
        <w:rPr>
          <w:rFonts w:ascii="宋体" w:hAnsi="宋体"/>
          <w:b/>
          <w:bCs/>
          <w:color w:val="000000"/>
          <w:sz w:val="32"/>
          <w:szCs w:val="32"/>
        </w:rPr>
        <w:t>项目名称：__________________</w:t>
      </w:r>
    </w:p>
    <w:p w14:paraId="1A152547" w14:textId="77777777" w:rsidR="00750F9A" w:rsidRPr="00750F9A" w:rsidRDefault="00750F9A" w:rsidP="00750F9A">
      <w:pPr>
        <w:snapToGrid w:val="0"/>
        <w:spacing w:before="240" w:after="240" w:line="264" w:lineRule="auto"/>
        <w:ind w:firstLine="643"/>
        <w:jc w:val="center"/>
        <w:rPr>
          <w:rFonts w:ascii="宋体" w:hAnsi="宋体"/>
          <w:b/>
          <w:bCs/>
          <w:color w:val="000000"/>
          <w:sz w:val="28"/>
          <w:szCs w:val="28"/>
        </w:rPr>
      </w:pPr>
      <w:r w:rsidRPr="00994747">
        <w:rPr>
          <w:rFonts w:ascii="宋体" w:hAnsi="宋体"/>
          <w:b/>
          <w:bCs/>
          <w:color w:val="000000"/>
          <w:sz w:val="32"/>
          <w:szCs w:val="32"/>
        </w:rPr>
        <w:t>招标编号：__________________</w:t>
      </w:r>
      <w:r w:rsidRPr="00750F9A">
        <w:rPr>
          <w:rFonts w:ascii="宋体" w:hAnsi="宋体"/>
          <w:b/>
          <w:bCs/>
          <w:color w:val="000000"/>
          <w:sz w:val="28"/>
          <w:szCs w:val="28"/>
        </w:rPr>
        <w:br/>
      </w:r>
    </w:p>
    <w:p w14:paraId="3843DEAC" w14:textId="77777777" w:rsidR="00750F9A" w:rsidRDefault="00750F9A" w:rsidP="00750F9A">
      <w:pPr>
        <w:snapToGrid w:val="0"/>
        <w:spacing w:line="264" w:lineRule="auto"/>
        <w:ind w:firstLine="1687"/>
        <w:jc w:val="center"/>
        <w:rPr>
          <w:b/>
          <w:color w:val="000000"/>
          <w:sz w:val="84"/>
        </w:rPr>
      </w:pPr>
    </w:p>
    <w:p w14:paraId="1EC24A12" w14:textId="77777777" w:rsidR="00750F9A" w:rsidRPr="00750F9A" w:rsidRDefault="00750F9A" w:rsidP="00750F9A">
      <w:pPr>
        <w:snapToGrid w:val="0"/>
        <w:spacing w:line="264" w:lineRule="auto"/>
        <w:ind w:firstLineChars="0" w:firstLine="0"/>
        <w:jc w:val="center"/>
        <w:rPr>
          <w:color w:val="000000"/>
          <w:sz w:val="52"/>
          <w:szCs w:val="52"/>
        </w:rPr>
      </w:pPr>
      <w:r w:rsidRPr="00750F9A">
        <w:rPr>
          <w:b/>
          <w:color w:val="000000"/>
          <w:sz w:val="52"/>
          <w:szCs w:val="52"/>
        </w:rPr>
        <w:t>投</w:t>
      </w:r>
      <w:r w:rsidRPr="00750F9A">
        <w:rPr>
          <w:b/>
          <w:color w:val="000000"/>
          <w:sz w:val="52"/>
          <w:szCs w:val="52"/>
        </w:rPr>
        <w:t xml:space="preserve"> </w:t>
      </w:r>
      <w:r w:rsidRPr="00750F9A">
        <w:rPr>
          <w:b/>
          <w:color w:val="000000"/>
          <w:sz w:val="52"/>
          <w:szCs w:val="52"/>
        </w:rPr>
        <w:t>标</w:t>
      </w:r>
      <w:r w:rsidRPr="00750F9A">
        <w:rPr>
          <w:b/>
          <w:color w:val="000000"/>
          <w:sz w:val="52"/>
          <w:szCs w:val="52"/>
        </w:rPr>
        <w:t xml:space="preserve"> </w:t>
      </w:r>
      <w:r w:rsidRPr="00750F9A">
        <w:rPr>
          <w:b/>
          <w:color w:val="000000"/>
          <w:sz w:val="52"/>
          <w:szCs w:val="52"/>
        </w:rPr>
        <w:t>文</w:t>
      </w:r>
      <w:r w:rsidRPr="00750F9A">
        <w:rPr>
          <w:b/>
          <w:color w:val="000000"/>
          <w:sz w:val="52"/>
          <w:szCs w:val="52"/>
        </w:rPr>
        <w:t xml:space="preserve"> </w:t>
      </w:r>
      <w:r w:rsidRPr="00750F9A">
        <w:rPr>
          <w:b/>
          <w:color w:val="000000"/>
          <w:sz w:val="52"/>
          <w:szCs w:val="52"/>
        </w:rPr>
        <w:t>件</w:t>
      </w:r>
    </w:p>
    <w:p w14:paraId="1EA0695C" w14:textId="77777777" w:rsidR="00750F9A" w:rsidRDefault="00750F9A" w:rsidP="00750F9A">
      <w:pPr>
        <w:snapToGrid w:val="0"/>
        <w:spacing w:line="264" w:lineRule="auto"/>
        <w:ind w:firstLine="1440"/>
        <w:jc w:val="center"/>
        <w:rPr>
          <w:color w:val="000000"/>
          <w:sz w:val="72"/>
        </w:rPr>
      </w:pPr>
    </w:p>
    <w:p w14:paraId="0AF6B994" w14:textId="77777777" w:rsidR="00750F9A" w:rsidRDefault="00750F9A" w:rsidP="00750F9A">
      <w:pPr>
        <w:snapToGrid w:val="0"/>
        <w:spacing w:line="264" w:lineRule="auto"/>
        <w:ind w:firstLine="1440"/>
        <w:jc w:val="center"/>
        <w:rPr>
          <w:color w:val="000000"/>
          <w:sz w:val="72"/>
        </w:rPr>
      </w:pPr>
    </w:p>
    <w:p w14:paraId="363A1D5C" w14:textId="77777777" w:rsidR="00750F9A" w:rsidRDefault="00750F9A" w:rsidP="00750F9A">
      <w:pPr>
        <w:snapToGrid w:val="0"/>
        <w:spacing w:line="264" w:lineRule="auto"/>
        <w:ind w:firstLine="1440"/>
        <w:jc w:val="center"/>
        <w:rPr>
          <w:color w:val="000000"/>
          <w:sz w:val="72"/>
        </w:rPr>
      </w:pPr>
    </w:p>
    <w:p w14:paraId="6E852DE8" w14:textId="77777777" w:rsidR="00750F9A" w:rsidRDefault="00750F9A" w:rsidP="00750F9A">
      <w:pPr>
        <w:snapToGrid w:val="0"/>
        <w:spacing w:before="240" w:after="240"/>
        <w:ind w:firstLine="1440"/>
        <w:jc w:val="left"/>
        <w:rPr>
          <w:color w:val="000000"/>
          <w:sz w:val="72"/>
        </w:rPr>
      </w:pPr>
    </w:p>
    <w:p w14:paraId="063F152C" w14:textId="77777777" w:rsidR="00750F9A" w:rsidRDefault="00750F9A" w:rsidP="00994747">
      <w:pPr>
        <w:snapToGrid w:val="0"/>
        <w:spacing w:before="240" w:after="240"/>
        <w:ind w:leftChars="300" w:left="720" w:firstLine="560"/>
        <w:jc w:val="left"/>
        <w:rPr>
          <w:color w:val="000000"/>
          <w:sz w:val="28"/>
        </w:rPr>
      </w:pPr>
      <w:r>
        <w:rPr>
          <w:color w:val="000000"/>
          <w:sz w:val="28"/>
        </w:rPr>
        <w:t>投标文件内容</w:t>
      </w:r>
      <w:r>
        <w:rPr>
          <w:color w:val="000000"/>
          <w:sz w:val="28"/>
          <w:u w:val="single"/>
        </w:rPr>
        <w:t xml:space="preserve">                 </w:t>
      </w:r>
      <w:r>
        <w:rPr>
          <w:color w:val="000000"/>
          <w:sz w:val="28"/>
          <w:u w:val="single"/>
        </w:rPr>
        <w:t>商务文件</w:t>
      </w:r>
      <w:r>
        <w:rPr>
          <w:color w:val="000000"/>
          <w:sz w:val="28"/>
          <w:u w:val="single"/>
        </w:rPr>
        <w:t xml:space="preserve">                 </w:t>
      </w:r>
    </w:p>
    <w:p w14:paraId="3D1BDE13" w14:textId="77777777" w:rsidR="00750F9A" w:rsidRDefault="00750F9A" w:rsidP="00994747">
      <w:pPr>
        <w:snapToGrid w:val="0"/>
        <w:spacing w:before="240" w:after="240"/>
        <w:ind w:leftChars="300" w:left="720" w:firstLine="560"/>
        <w:jc w:val="left"/>
        <w:rPr>
          <w:color w:val="000000"/>
          <w:sz w:val="28"/>
        </w:rPr>
      </w:pPr>
      <w:r>
        <w:rPr>
          <w:color w:val="000000"/>
          <w:sz w:val="28"/>
        </w:rPr>
        <w:t>投</w:t>
      </w:r>
      <w:r>
        <w:rPr>
          <w:color w:val="000000"/>
          <w:sz w:val="28"/>
        </w:rPr>
        <w:t xml:space="preserve">   </w:t>
      </w:r>
      <w:r>
        <w:rPr>
          <w:color w:val="000000"/>
          <w:sz w:val="28"/>
        </w:rPr>
        <w:t>标</w:t>
      </w:r>
      <w:r>
        <w:rPr>
          <w:color w:val="000000"/>
          <w:sz w:val="28"/>
        </w:rPr>
        <w:t xml:space="preserve">   </w:t>
      </w:r>
      <w:r>
        <w:rPr>
          <w:color w:val="000000"/>
          <w:sz w:val="28"/>
        </w:rPr>
        <w:t>人</w:t>
      </w:r>
      <w:r>
        <w:rPr>
          <w:color w:val="000000"/>
          <w:sz w:val="28"/>
        </w:rPr>
        <w:t>:</w:t>
      </w:r>
      <w:r>
        <w:rPr>
          <w:color w:val="000000"/>
          <w:sz w:val="28"/>
          <w:u w:val="single"/>
        </w:rPr>
        <w:t xml:space="preserve">                     </w:t>
      </w:r>
      <w:r>
        <w:rPr>
          <w:color w:val="000000"/>
          <w:sz w:val="28"/>
          <w:u w:val="single"/>
        </w:rPr>
        <w:t>（盖投标人单位公章）</w:t>
      </w:r>
    </w:p>
    <w:p w14:paraId="7123555E" w14:textId="77777777" w:rsidR="00750F9A" w:rsidRDefault="00750F9A" w:rsidP="00994747">
      <w:pPr>
        <w:snapToGrid w:val="0"/>
        <w:spacing w:before="240" w:after="240"/>
        <w:ind w:leftChars="300" w:left="720" w:firstLine="560"/>
        <w:jc w:val="left"/>
        <w:rPr>
          <w:color w:val="000000"/>
          <w:sz w:val="28"/>
          <w:u w:val="single"/>
        </w:rPr>
      </w:pPr>
      <w:r>
        <w:rPr>
          <w:color w:val="000000"/>
          <w:sz w:val="28"/>
        </w:rPr>
        <w:t>法定代表人</w:t>
      </w:r>
      <w:r>
        <w:rPr>
          <w:color w:val="000000"/>
          <w:sz w:val="28"/>
          <w:u w:val="single"/>
        </w:rPr>
        <w:t xml:space="preserve">    </w:t>
      </w:r>
      <w:r>
        <w:rPr>
          <w:color w:val="000000"/>
          <w:sz w:val="28"/>
          <w:u w:val="single"/>
        </w:rPr>
        <w:t>（签字或签章）</w:t>
      </w:r>
      <w:r>
        <w:rPr>
          <w:color w:val="000000"/>
          <w:sz w:val="28"/>
        </w:rPr>
        <w:t>或其委托代理人：</w:t>
      </w:r>
      <w:r>
        <w:rPr>
          <w:color w:val="000000"/>
          <w:sz w:val="28"/>
          <w:u w:val="single"/>
        </w:rPr>
        <w:t xml:space="preserve">  </w:t>
      </w:r>
      <w:r>
        <w:rPr>
          <w:color w:val="000000"/>
          <w:sz w:val="28"/>
          <w:u w:val="single"/>
        </w:rPr>
        <w:t>（签字）</w:t>
      </w:r>
    </w:p>
    <w:p w14:paraId="738EE883" w14:textId="77777777" w:rsidR="00750F9A" w:rsidRDefault="00750F9A" w:rsidP="00994747">
      <w:pPr>
        <w:snapToGrid w:val="0"/>
        <w:ind w:leftChars="300" w:left="720" w:firstLine="560"/>
        <w:jc w:val="left"/>
        <w:rPr>
          <w:color w:val="000000"/>
          <w:sz w:val="28"/>
        </w:rPr>
      </w:pPr>
      <w:r>
        <w:rPr>
          <w:color w:val="000000"/>
          <w:sz w:val="28"/>
        </w:rPr>
        <w:t>日期：</w:t>
      </w:r>
      <w:r>
        <w:rPr>
          <w:color w:val="000000"/>
          <w:sz w:val="28"/>
          <w:u w:val="single"/>
        </w:rPr>
        <w:t xml:space="preserve">          </w:t>
      </w:r>
      <w:r>
        <w:rPr>
          <w:color w:val="000000"/>
          <w:sz w:val="28"/>
        </w:rPr>
        <w:t>年</w:t>
      </w:r>
      <w:r>
        <w:rPr>
          <w:color w:val="000000"/>
          <w:sz w:val="28"/>
          <w:u w:val="single"/>
        </w:rPr>
        <w:t xml:space="preserve">     </w:t>
      </w:r>
      <w:r>
        <w:rPr>
          <w:color w:val="000000"/>
          <w:sz w:val="28"/>
        </w:rPr>
        <w:t>月</w:t>
      </w:r>
      <w:r>
        <w:rPr>
          <w:color w:val="000000"/>
          <w:sz w:val="28"/>
          <w:u w:val="single"/>
        </w:rPr>
        <w:t xml:space="preserve">     </w:t>
      </w:r>
      <w:r>
        <w:rPr>
          <w:color w:val="000000"/>
          <w:sz w:val="28"/>
        </w:rPr>
        <w:t>日</w:t>
      </w:r>
    </w:p>
    <w:p w14:paraId="4C7AE30C" w14:textId="6E6BCE27" w:rsidR="00750F9A" w:rsidRPr="00994747" w:rsidRDefault="00994747" w:rsidP="00994747">
      <w:pPr>
        <w:snapToGrid w:val="0"/>
        <w:spacing w:before="360"/>
        <w:ind w:leftChars="300" w:left="720" w:firstLine="560"/>
        <w:jc w:val="left"/>
        <w:rPr>
          <w:color w:val="000000"/>
          <w:sz w:val="28"/>
          <w:szCs w:val="28"/>
        </w:rPr>
      </w:pPr>
      <w:r w:rsidRPr="00994747">
        <w:rPr>
          <w:rFonts w:hint="eastAsia"/>
          <w:color w:val="000000"/>
          <w:sz w:val="28"/>
          <w:szCs w:val="28"/>
        </w:rPr>
        <w:t>备注</w:t>
      </w:r>
      <w:r w:rsidR="00750F9A" w:rsidRPr="00994747">
        <w:rPr>
          <w:color w:val="000000"/>
          <w:sz w:val="28"/>
          <w:szCs w:val="28"/>
        </w:rPr>
        <w:t>：</w:t>
      </w:r>
      <w:r w:rsidR="00750F9A" w:rsidRPr="00994747">
        <w:rPr>
          <w:b/>
          <w:color w:val="000000"/>
          <w:sz w:val="28"/>
          <w:szCs w:val="28"/>
          <w:u w:val="double"/>
        </w:rPr>
        <w:t>联合体投标的，其成员各方均须盖投标人单位公章</w:t>
      </w:r>
    </w:p>
    <w:p w14:paraId="63353694" w14:textId="77777777" w:rsidR="000354F3" w:rsidRPr="00750F9A" w:rsidRDefault="000354F3" w:rsidP="00445CFC">
      <w:pPr>
        <w:ind w:firstLineChars="0" w:firstLine="0"/>
        <w:rPr>
          <w:rFonts w:ascii="宋体" w:hAnsi="宋体"/>
        </w:rPr>
      </w:pPr>
    </w:p>
    <w:p w14:paraId="504570F4" w14:textId="73FDED18" w:rsidR="00A761A9" w:rsidRDefault="00A761A9" w:rsidP="00445CFC">
      <w:pPr>
        <w:ind w:firstLineChars="0" w:firstLine="0"/>
        <w:rPr>
          <w:rFonts w:ascii="宋体" w:hAnsi="宋体"/>
        </w:rPr>
      </w:pPr>
      <w:r>
        <w:rPr>
          <w:rFonts w:ascii="宋体" w:hAnsi="宋体"/>
        </w:rPr>
        <w:br w:type="page"/>
      </w:r>
    </w:p>
    <w:p w14:paraId="214D7E42" w14:textId="47B53BA6" w:rsidR="00765118" w:rsidRDefault="00765118" w:rsidP="00FE309D">
      <w:pPr>
        <w:pStyle w:val="3"/>
        <w:spacing w:before="163" w:after="163"/>
      </w:pPr>
      <w:r>
        <w:lastRenderedPageBreak/>
        <w:t>投标函</w:t>
      </w:r>
    </w:p>
    <w:p w14:paraId="34F162C6" w14:textId="68BB2A0C" w:rsidR="00765118" w:rsidRDefault="00765118" w:rsidP="00FE309D">
      <w:pPr>
        <w:snapToGrid w:val="0"/>
        <w:spacing w:line="380" w:lineRule="atLeast"/>
        <w:ind w:leftChars="50" w:left="120" w:rightChars="50" w:right="120" w:firstLine="643"/>
        <w:jc w:val="center"/>
        <w:rPr>
          <w:b/>
          <w:color w:val="000000"/>
          <w:sz w:val="32"/>
          <w:szCs w:val="32"/>
        </w:rPr>
      </w:pPr>
      <w:r w:rsidRPr="00FE309D">
        <w:rPr>
          <w:b/>
          <w:color w:val="000000"/>
          <w:sz w:val="32"/>
          <w:szCs w:val="32"/>
        </w:rPr>
        <w:t>投</w:t>
      </w:r>
      <w:r w:rsidRPr="00FE309D">
        <w:rPr>
          <w:b/>
          <w:color w:val="000000"/>
          <w:sz w:val="32"/>
          <w:szCs w:val="32"/>
        </w:rPr>
        <w:t xml:space="preserve"> </w:t>
      </w:r>
      <w:r w:rsidRPr="00FE309D">
        <w:rPr>
          <w:b/>
          <w:color w:val="000000"/>
          <w:sz w:val="32"/>
          <w:szCs w:val="32"/>
        </w:rPr>
        <w:t>标</w:t>
      </w:r>
      <w:r w:rsidRPr="00FE309D">
        <w:rPr>
          <w:b/>
          <w:color w:val="000000"/>
          <w:sz w:val="32"/>
          <w:szCs w:val="32"/>
        </w:rPr>
        <w:t xml:space="preserve"> </w:t>
      </w:r>
      <w:r w:rsidRPr="00FE309D">
        <w:rPr>
          <w:b/>
          <w:color w:val="000000"/>
          <w:sz w:val="32"/>
          <w:szCs w:val="32"/>
        </w:rPr>
        <w:t>函</w:t>
      </w:r>
    </w:p>
    <w:p w14:paraId="6F49020C" w14:textId="77777777" w:rsidR="00FE309D" w:rsidRPr="00FE309D" w:rsidRDefault="00FE309D" w:rsidP="00FE309D">
      <w:pPr>
        <w:snapToGrid w:val="0"/>
        <w:spacing w:line="380" w:lineRule="atLeast"/>
        <w:ind w:leftChars="50" w:left="120" w:rightChars="50" w:right="120" w:firstLine="643"/>
        <w:jc w:val="center"/>
        <w:rPr>
          <w:b/>
          <w:color w:val="000000"/>
          <w:sz w:val="32"/>
          <w:szCs w:val="32"/>
        </w:rPr>
      </w:pPr>
    </w:p>
    <w:p w14:paraId="2B6713A2" w14:textId="77777777" w:rsidR="00765118" w:rsidRDefault="00765118" w:rsidP="00765118">
      <w:pPr>
        <w:snapToGrid w:val="0"/>
        <w:ind w:firstLineChars="0" w:firstLine="0"/>
        <w:jc w:val="left"/>
        <w:rPr>
          <w:color w:val="000000"/>
        </w:rPr>
      </w:pPr>
      <w:r>
        <w:rPr>
          <w:color w:val="000000"/>
        </w:rPr>
        <w:t>致：</w:t>
      </w:r>
      <w:r>
        <w:rPr>
          <w:color w:val="000000"/>
          <w:u w:val="single"/>
        </w:rPr>
        <w:t xml:space="preserve">                    </w:t>
      </w:r>
      <w:r>
        <w:rPr>
          <w:color w:val="000000"/>
        </w:rPr>
        <w:t>（招标人）</w:t>
      </w:r>
    </w:p>
    <w:p w14:paraId="2C68EF31" w14:textId="77777777" w:rsidR="00765118" w:rsidRDefault="00765118" w:rsidP="00765118">
      <w:pPr>
        <w:snapToGrid w:val="0"/>
        <w:ind w:firstLine="480"/>
        <w:rPr>
          <w:color w:val="000000"/>
        </w:rPr>
      </w:pPr>
      <w:r>
        <w:rPr>
          <w:color w:val="000000"/>
        </w:rPr>
        <w:t>根据贵方编号为</w:t>
      </w:r>
      <w:r>
        <w:rPr>
          <w:color w:val="000000"/>
          <w:u w:val="single"/>
        </w:rPr>
        <w:t xml:space="preserve">       </w:t>
      </w:r>
      <w:r>
        <w:rPr>
          <w:color w:val="000000"/>
        </w:rPr>
        <w:t>（招标编号）的</w:t>
      </w:r>
      <w:r>
        <w:rPr>
          <w:color w:val="000000"/>
          <w:u w:val="single"/>
        </w:rPr>
        <w:t xml:space="preserve">              </w:t>
      </w:r>
      <w:r>
        <w:rPr>
          <w:color w:val="000000"/>
        </w:rPr>
        <w:t>（招标项目名称）设计招标的招标文件，我方针对该项目设计的设计费的投标报价为投标函附表上所列明设计费投标报价总额（招标内容包含勘察的，其勘察费投标报价见投标函附表。）并正式授权的下述签字人代表本投标人提交招标文件要求的全套投标文件，包括：</w:t>
      </w:r>
    </w:p>
    <w:p w14:paraId="50ACED43" w14:textId="77777777" w:rsidR="00765118" w:rsidRDefault="00765118" w:rsidP="00765118">
      <w:pPr>
        <w:snapToGrid w:val="0"/>
        <w:ind w:firstLine="480"/>
        <w:rPr>
          <w:color w:val="000000"/>
        </w:rPr>
      </w:pPr>
      <w:r>
        <w:rPr>
          <w:color w:val="000000"/>
        </w:rPr>
        <w:t>1</w:t>
      </w:r>
      <w:r>
        <w:rPr>
          <w:color w:val="000000"/>
        </w:rPr>
        <w:t>、招标文件中要求的投标文件；</w:t>
      </w:r>
    </w:p>
    <w:p w14:paraId="1517019A" w14:textId="77777777" w:rsidR="00765118" w:rsidRDefault="00765118" w:rsidP="00765118">
      <w:pPr>
        <w:snapToGrid w:val="0"/>
        <w:ind w:firstLine="480"/>
        <w:rPr>
          <w:color w:val="000000"/>
        </w:rPr>
      </w:pPr>
      <w:r>
        <w:rPr>
          <w:color w:val="000000"/>
        </w:rPr>
        <w:t>2</w:t>
      </w:r>
      <w:r>
        <w:rPr>
          <w:color w:val="000000"/>
        </w:rPr>
        <w:t>、金额为</w:t>
      </w:r>
      <w:r>
        <w:rPr>
          <w:color w:val="000000"/>
          <w:u w:val="single"/>
        </w:rPr>
        <w:t xml:space="preserve">         </w:t>
      </w:r>
      <w:r>
        <w:rPr>
          <w:color w:val="000000"/>
        </w:rPr>
        <w:t>元的投标保证金；</w:t>
      </w:r>
    </w:p>
    <w:p w14:paraId="2EA537C1" w14:textId="77777777" w:rsidR="00765118" w:rsidRDefault="00765118" w:rsidP="00765118">
      <w:pPr>
        <w:snapToGrid w:val="0"/>
        <w:ind w:firstLine="480"/>
        <w:rPr>
          <w:color w:val="000000"/>
        </w:rPr>
      </w:pPr>
      <w:r>
        <w:rPr>
          <w:color w:val="000000"/>
        </w:rPr>
        <w:t>3</w:t>
      </w:r>
      <w:r>
        <w:rPr>
          <w:color w:val="000000"/>
        </w:rPr>
        <w:t>、其他资料。</w:t>
      </w:r>
    </w:p>
    <w:p w14:paraId="1358B38B" w14:textId="77777777" w:rsidR="00765118" w:rsidRDefault="00765118" w:rsidP="00765118">
      <w:pPr>
        <w:snapToGrid w:val="0"/>
        <w:ind w:firstLine="480"/>
        <w:rPr>
          <w:color w:val="000000"/>
        </w:rPr>
      </w:pPr>
      <w:r>
        <w:rPr>
          <w:color w:val="000000"/>
        </w:rPr>
        <w:t>据此函，签字人兹宣布同意如下：</w:t>
      </w:r>
    </w:p>
    <w:p w14:paraId="4CEC9976" w14:textId="77777777" w:rsidR="00765118" w:rsidRDefault="00765118" w:rsidP="00765118">
      <w:pPr>
        <w:snapToGrid w:val="0"/>
        <w:ind w:firstLine="480"/>
        <w:rPr>
          <w:color w:val="000000"/>
        </w:rPr>
      </w:pPr>
      <w:r>
        <w:rPr>
          <w:color w:val="000000"/>
        </w:rPr>
        <w:t>1</w:t>
      </w:r>
      <w:r>
        <w:rPr>
          <w:color w:val="000000"/>
        </w:rPr>
        <w:t>、我方已详细审核并确认全部招标文件，包括澄清、修改或补充招标文件（如有时）及有关附件。</w:t>
      </w:r>
    </w:p>
    <w:p w14:paraId="2BC82606" w14:textId="77777777" w:rsidR="00765118" w:rsidRDefault="00765118" w:rsidP="00765118">
      <w:pPr>
        <w:snapToGrid w:val="0"/>
        <w:ind w:firstLine="480"/>
        <w:rPr>
          <w:color w:val="000000"/>
        </w:rPr>
      </w:pPr>
      <w:r>
        <w:rPr>
          <w:color w:val="000000"/>
        </w:rPr>
        <w:t>2</w:t>
      </w:r>
      <w:r>
        <w:rPr>
          <w:color w:val="000000"/>
        </w:rPr>
        <w:t>、一旦我方中标，我方将按照投标文件中的承诺组建项目设计组，由投标文件所承诺的设计项目负责人和其他主要设计人员完成本项目的全部设计工作，保证在未征得招标人同意的前提下不变更主要设计人员，保证按投标函附表中承诺的设计周期完成设计并提供相应的设计服务。</w:t>
      </w:r>
    </w:p>
    <w:p w14:paraId="38678C12" w14:textId="77777777" w:rsidR="00765118" w:rsidRDefault="00765118" w:rsidP="00765118">
      <w:pPr>
        <w:snapToGrid w:val="0"/>
        <w:ind w:firstLine="480"/>
        <w:rPr>
          <w:color w:val="000000"/>
        </w:rPr>
      </w:pPr>
      <w:r>
        <w:rPr>
          <w:color w:val="000000"/>
        </w:rPr>
        <w:t>3</w:t>
      </w:r>
      <w:r>
        <w:rPr>
          <w:color w:val="000000"/>
        </w:rPr>
        <w:t>、我方同意所提交的投标文件在招标文件的投标须知前附表第</w:t>
      </w:r>
      <w:r>
        <w:rPr>
          <w:color w:val="000000"/>
        </w:rPr>
        <w:t>16</w:t>
      </w:r>
      <w:r>
        <w:rPr>
          <w:color w:val="000000"/>
        </w:rPr>
        <w:t>项规定的投标有效期限内有效，在此期间内如果中标，我方将受此约束。</w:t>
      </w:r>
    </w:p>
    <w:p w14:paraId="77756AD9" w14:textId="77777777" w:rsidR="00765118" w:rsidRDefault="00765118" w:rsidP="00765118">
      <w:pPr>
        <w:snapToGrid w:val="0"/>
        <w:ind w:firstLine="480"/>
        <w:rPr>
          <w:color w:val="000000"/>
        </w:rPr>
      </w:pPr>
      <w:r>
        <w:rPr>
          <w:color w:val="000000"/>
        </w:rPr>
        <w:t>4</w:t>
      </w:r>
      <w:r>
        <w:rPr>
          <w:color w:val="000000"/>
        </w:rPr>
        <w:t>、除非另外达成协议并生效，贵方的中标通知书和本投标文件将成为约束双方的合同文件的组成部分。</w:t>
      </w:r>
    </w:p>
    <w:p w14:paraId="6E90FEA4" w14:textId="77777777" w:rsidR="00765118" w:rsidRDefault="00765118" w:rsidP="00765118">
      <w:pPr>
        <w:snapToGrid w:val="0"/>
        <w:ind w:firstLine="480"/>
        <w:rPr>
          <w:color w:val="000000"/>
        </w:rPr>
      </w:pPr>
      <w:r>
        <w:rPr>
          <w:color w:val="000000"/>
        </w:rPr>
        <w:t>5</w:t>
      </w:r>
      <w:r>
        <w:rPr>
          <w:color w:val="000000"/>
        </w:rPr>
        <w:t>、其他补充说明：</w:t>
      </w:r>
      <w:r>
        <w:rPr>
          <w:color w:val="000000"/>
          <w:u w:val="single"/>
        </w:rPr>
        <w:t xml:space="preserve">                                    </w:t>
      </w:r>
      <w:r>
        <w:rPr>
          <w:color w:val="000000"/>
        </w:rPr>
        <w:t>（如有的话填入）与本投标有关的一切正式往来通讯请寄：</w:t>
      </w:r>
    </w:p>
    <w:p w14:paraId="4B85C480" w14:textId="77777777" w:rsidR="00765118" w:rsidRDefault="00765118" w:rsidP="00765118">
      <w:pPr>
        <w:snapToGrid w:val="0"/>
        <w:ind w:firstLine="480"/>
        <w:rPr>
          <w:color w:val="000000"/>
        </w:rPr>
      </w:pPr>
    </w:p>
    <w:p w14:paraId="65D04421" w14:textId="77777777" w:rsidR="00765118" w:rsidRDefault="00765118" w:rsidP="00765118">
      <w:pPr>
        <w:snapToGrid w:val="0"/>
        <w:ind w:firstLine="480"/>
        <w:rPr>
          <w:color w:val="000000"/>
        </w:rPr>
      </w:pPr>
    </w:p>
    <w:p w14:paraId="01D299D5" w14:textId="77777777" w:rsidR="00765118" w:rsidRDefault="00765118" w:rsidP="00765118">
      <w:pPr>
        <w:snapToGrid w:val="0"/>
        <w:ind w:firstLine="480"/>
        <w:rPr>
          <w:color w:val="000000"/>
        </w:rPr>
      </w:pPr>
      <w:r>
        <w:rPr>
          <w:color w:val="000000"/>
        </w:rPr>
        <w:t>投标人：</w:t>
      </w:r>
      <w:r>
        <w:rPr>
          <w:color w:val="000000"/>
          <w:u w:val="single"/>
        </w:rPr>
        <w:t xml:space="preserve">                                 </w:t>
      </w:r>
      <w:r>
        <w:rPr>
          <w:color w:val="000000"/>
          <w:u w:val="single"/>
        </w:rPr>
        <w:t>（盖投标人单位公章）</w:t>
      </w:r>
    </w:p>
    <w:p w14:paraId="07642CD1" w14:textId="77777777" w:rsidR="00765118" w:rsidRDefault="00765118" w:rsidP="00765118">
      <w:pPr>
        <w:snapToGrid w:val="0"/>
        <w:ind w:firstLine="480"/>
        <w:rPr>
          <w:color w:val="000000"/>
          <w:u w:val="single"/>
        </w:rPr>
      </w:pPr>
      <w:r>
        <w:rPr>
          <w:color w:val="000000"/>
        </w:rPr>
        <w:t>地址：</w:t>
      </w:r>
      <w:r>
        <w:rPr>
          <w:color w:val="000000"/>
          <w:u w:val="single"/>
        </w:rPr>
        <w:t xml:space="preserve">                                     </w:t>
      </w:r>
      <w:r>
        <w:rPr>
          <w:color w:val="000000"/>
        </w:rPr>
        <w:t>邮编：</w:t>
      </w:r>
      <w:r>
        <w:rPr>
          <w:color w:val="000000"/>
          <w:u w:val="single"/>
        </w:rPr>
        <w:t xml:space="preserve">            </w:t>
      </w:r>
    </w:p>
    <w:p w14:paraId="2917F664" w14:textId="77777777" w:rsidR="00765118" w:rsidRDefault="00765118" w:rsidP="00765118">
      <w:pPr>
        <w:snapToGrid w:val="0"/>
        <w:ind w:firstLine="480"/>
        <w:rPr>
          <w:color w:val="000000"/>
        </w:rPr>
      </w:pPr>
      <w:r>
        <w:rPr>
          <w:color w:val="000000"/>
        </w:rPr>
        <w:t>电话：</w:t>
      </w:r>
      <w:r>
        <w:rPr>
          <w:color w:val="000000"/>
          <w:u w:val="single"/>
        </w:rPr>
        <w:t xml:space="preserve">                                     </w:t>
      </w:r>
      <w:r>
        <w:rPr>
          <w:color w:val="000000"/>
        </w:rPr>
        <w:t>传真：</w:t>
      </w:r>
      <w:r>
        <w:rPr>
          <w:color w:val="000000"/>
          <w:u w:val="single"/>
        </w:rPr>
        <w:t xml:space="preserve">            </w:t>
      </w:r>
    </w:p>
    <w:p w14:paraId="17542819" w14:textId="77777777" w:rsidR="00765118" w:rsidRDefault="00765118" w:rsidP="00765118">
      <w:pPr>
        <w:snapToGrid w:val="0"/>
        <w:ind w:firstLine="480"/>
        <w:rPr>
          <w:color w:val="000000"/>
        </w:rPr>
      </w:pPr>
      <w:r>
        <w:rPr>
          <w:color w:val="000000"/>
        </w:rPr>
        <w:t>法定代表人</w:t>
      </w:r>
      <w:r>
        <w:rPr>
          <w:color w:val="000000"/>
          <w:u w:val="single"/>
        </w:rPr>
        <w:t xml:space="preserve">    </w:t>
      </w:r>
      <w:r>
        <w:rPr>
          <w:color w:val="000000"/>
          <w:u w:val="single"/>
        </w:rPr>
        <w:t>（签字或签章）</w:t>
      </w:r>
      <w:r>
        <w:rPr>
          <w:color w:val="000000"/>
        </w:rPr>
        <w:t>或授权委托人：</w:t>
      </w:r>
      <w:r>
        <w:rPr>
          <w:color w:val="000000"/>
          <w:u w:val="single"/>
        </w:rPr>
        <w:t xml:space="preserve">          </w:t>
      </w:r>
      <w:r>
        <w:rPr>
          <w:color w:val="000000"/>
          <w:u w:val="single"/>
        </w:rPr>
        <w:t>（签字）</w:t>
      </w:r>
      <w:r>
        <w:rPr>
          <w:color w:val="000000"/>
          <w:u w:val="single"/>
        </w:rPr>
        <w:t xml:space="preserve"> </w:t>
      </w:r>
    </w:p>
    <w:p w14:paraId="12930025" w14:textId="77777777" w:rsidR="00765118" w:rsidRDefault="00765118" w:rsidP="00765118">
      <w:pPr>
        <w:snapToGrid w:val="0"/>
        <w:ind w:firstLine="480"/>
        <w:rPr>
          <w:color w:val="000000"/>
        </w:rPr>
      </w:pPr>
      <w:r>
        <w:rPr>
          <w:color w:val="000000"/>
        </w:rPr>
        <w:lastRenderedPageBreak/>
        <w:t>拟担任设计项目负责人：</w:t>
      </w:r>
      <w:r>
        <w:rPr>
          <w:color w:val="000000"/>
          <w:u w:val="single"/>
        </w:rPr>
        <w:t xml:space="preserve">             </w:t>
      </w:r>
      <w:r>
        <w:rPr>
          <w:color w:val="000000"/>
          <w:u w:val="single"/>
        </w:rPr>
        <w:t>（签字）</w:t>
      </w:r>
      <w:r>
        <w:rPr>
          <w:color w:val="000000"/>
          <w:u w:val="single"/>
        </w:rPr>
        <w:t xml:space="preserve">  </w:t>
      </w:r>
    </w:p>
    <w:p w14:paraId="2C7937FD" w14:textId="77777777" w:rsidR="00765118" w:rsidRDefault="00765118" w:rsidP="00765118">
      <w:pPr>
        <w:snapToGrid w:val="0"/>
        <w:ind w:firstLine="480"/>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745E2F7F" w14:textId="606050DC" w:rsidR="00765118" w:rsidRDefault="00765118" w:rsidP="00765118">
      <w:pPr>
        <w:snapToGrid w:val="0"/>
        <w:ind w:firstLine="482"/>
        <w:rPr>
          <w:b/>
          <w:color w:val="000000"/>
        </w:rPr>
      </w:pPr>
      <w:r>
        <w:rPr>
          <w:rFonts w:hint="eastAsia"/>
          <w:b/>
          <w:color w:val="000000"/>
        </w:rPr>
        <w:t>备注</w:t>
      </w:r>
      <w:r>
        <w:rPr>
          <w:b/>
          <w:color w:val="000000"/>
        </w:rPr>
        <w:t>：（</w:t>
      </w:r>
      <w:r>
        <w:rPr>
          <w:b/>
          <w:color w:val="000000"/>
        </w:rPr>
        <w:t>1</w:t>
      </w:r>
      <w:r>
        <w:rPr>
          <w:b/>
          <w:color w:val="000000"/>
        </w:rPr>
        <w:t>）</w:t>
      </w:r>
      <w:r>
        <w:rPr>
          <w:b/>
          <w:color w:val="000000"/>
          <w:u w:val="double"/>
        </w:rPr>
        <w:t>须附上：投标保证金有关单据；投标人应将投标保证金有关银行凭证或接收单位开具的收款证明复印件（加盖投标人单位公章）装入投标文件正本中，以证明已按招标文件规定提交了投标保证金，否则，其投标将被拒绝</w:t>
      </w:r>
      <w:r>
        <w:rPr>
          <w:color w:val="000000"/>
        </w:rPr>
        <w:t>。</w:t>
      </w:r>
    </w:p>
    <w:p w14:paraId="5C511378" w14:textId="77777777" w:rsidR="00765118" w:rsidRDefault="00765118" w:rsidP="00765118">
      <w:pPr>
        <w:snapToGrid w:val="0"/>
        <w:ind w:firstLine="482"/>
        <w:rPr>
          <w:color w:val="000000"/>
        </w:rPr>
      </w:pPr>
      <w:r>
        <w:rPr>
          <w:b/>
          <w:color w:val="000000"/>
        </w:rPr>
        <w:t>（</w:t>
      </w:r>
      <w:r>
        <w:rPr>
          <w:b/>
          <w:color w:val="000000"/>
        </w:rPr>
        <w:t>2</w:t>
      </w:r>
      <w:r>
        <w:rPr>
          <w:b/>
          <w:color w:val="000000"/>
        </w:rPr>
        <w:t>）</w:t>
      </w:r>
      <w:r>
        <w:rPr>
          <w:b/>
          <w:color w:val="000000"/>
          <w:u w:val="double"/>
        </w:rPr>
        <w:t>如以联合体形式投标，联合体成员各方均应盖章</w:t>
      </w:r>
      <w:r>
        <w:rPr>
          <w:b/>
          <w:color w:val="000000"/>
        </w:rPr>
        <w:t>。</w:t>
      </w:r>
    </w:p>
    <w:p w14:paraId="6F7D9CCA" w14:textId="40F4E0F4" w:rsidR="000354F3" w:rsidRPr="00765118" w:rsidRDefault="000354F3" w:rsidP="00445CFC">
      <w:pPr>
        <w:ind w:firstLineChars="0" w:firstLine="0"/>
        <w:rPr>
          <w:rFonts w:ascii="宋体" w:hAnsi="宋体"/>
        </w:rPr>
      </w:pPr>
    </w:p>
    <w:p w14:paraId="0D66B5F4" w14:textId="385F05CB" w:rsidR="00A761A9" w:rsidRDefault="00A761A9" w:rsidP="00445CFC">
      <w:pPr>
        <w:ind w:firstLineChars="0" w:firstLine="0"/>
        <w:rPr>
          <w:rFonts w:ascii="宋体" w:hAnsi="宋体"/>
        </w:rPr>
      </w:pPr>
    </w:p>
    <w:p w14:paraId="306E0068" w14:textId="77777777" w:rsidR="00A761A9" w:rsidRDefault="00A761A9" w:rsidP="00445CFC">
      <w:pPr>
        <w:ind w:firstLineChars="0" w:firstLine="0"/>
        <w:rPr>
          <w:rFonts w:ascii="宋体" w:hAnsi="宋体"/>
        </w:rPr>
      </w:pPr>
    </w:p>
    <w:p w14:paraId="0BBA10DB" w14:textId="7C255C26" w:rsidR="00445CFC" w:rsidRDefault="00445CFC" w:rsidP="002B5C4C">
      <w:pPr>
        <w:ind w:firstLine="480"/>
        <w:rPr>
          <w:rFonts w:ascii="宋体" w:hAnsi="宋体"/>
        </w:rPr>
      </w:pPr>
    </w:p>
    <w:p w14:paraId="404D1FA8" w14:textId="72D027D4" w:rsidR="00765118" w:rsidRDefault="00765118" w:rsidP="002B5C4C">
      <w:pPr>
        <w:ind w:firstLine="480"/>
        <w:rPr>
          <w:rFonts w:ascii="宋体" w:hAnsi="宋体"/>
        </w:rPr>
      </w:pPr>
      <w:r>
        <w:rPr>
          <w:rFonts w:ascii="宋体" w:hAnsi="宋体"/>
        </w:rPr>
        <w:br w:type="page"/>
      </w:r>
    </w:p>
    <w:p w14:paraId="3D36F86B" w14:textId="315135B3" w:rsidR="00FE309D" w:rsidRDefault="00FE309D" w:rsidP="00FE309D">
      <w:pPr>
        <w:pStyle w:val="3"/>
        <w:spacing w:before="163" w:after="163"/>
      </w:pPr>
      <w:r>
        <w:lastRenderedPageBreak/>
        <w:t>投标函附表</w:t>
      </w:r>
    </w:p>
    <w:p w14:paraId="00E4FBB0" w14:textId="77777777" w:rsidR="00FE309D" w:rsidRDefault="00FE309D" w:rsidP="00FE309D">
      <w:pPr>
        <w:snapToGrid w:val="0"/>
        <w:spacing w:after="100" w:afterAutospacing="1"/>
        <w:ind w:firstLine="640"/>
        <w:jc w:val="center"/>
        <w:rPr>
          <w:rFonts w:ascii="黑体" w:eastAsia="黑体" w:hAnsi="黑体"/>
          <w:color w:val="000000"/>
          <w:sz w:val="32"/>
        </w:rPr>
      </w:pPr>
      <w:r>
        <w:rPr>
          <w:rFonts w:ascii="黑体" w:eastAsia="黑体" w:hAnsi="黑体"/>
          <w:color w:val="000000"/>
          <w:sz w:val="32"/>
        </w:rPr>
        <w:t xml:space="preserve">投 </w:t>
      </w:r>
      <w:r>
        <w:rPr>
          <w:rFonts w:ascii="黑体" w:eastAsia="黑体"/>
          <w:color w:val="000000"/>
          <w:sz w:val="32"/>
        </w:rPr>
        <w:t xml:space="preserve">标 </w:t>
      </w:r>
      <w:r>
        <w:rPr>
          <w:rFonts w:ascii="黑体" w:eastAsia="黑体" w:hAnsi="黑体"/>
          <w:color w:val="000000"/>
          <w:sz w:val="32"/>
        </w:rPr>
        <w:t>函 附 表</w:t>
      </w:r>
    </w:p>
    <w:tbl>
      <w:tblPr>
        <w:tblW w:w="0" w:type="auto"/>
        <w:tblInd w:w="10" w:type="dxa"/>
        <w:tblLayout w:type="fixed"/>
        <w:tblLook w:val="0000" w:firstRow="0" w:lastRow="0" w:firstColumn="0" w:lastColumn="0" w:noHBand="0" w:noVBand="0"/>
      </w:tblPr>
      <w:tblGrid>
        <w:gridCol w:w="1944"/>
        <w:gridCol w:w="2515"/>
        <w:gridCol w:w="1833"/>
        <w:gridCol w:w="3068"/>
      </w:tblGrid>
      <w:tr w:rsidR="00FE309D" w14:paraId="7AB6D070" w14:textId="77777777" w:rsidTr="000926E2">
        <w:trPr>
          <w:trHeight w:hRule="exact" w:val="400"/>
        </w:trPr>
        <w:tc>
          <w:tcPr>
            <w:tcW w:w="19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8481B" w14:textId="77777777" w:rsidR="00FE309D" w:rsidRDefault="00FE309D" w:rsidP="000926E2">
            <w:pPr>
              <w:snapToGrid w:val="0"/>
              <w:ind w:firstLine="480"/>
              <w:jc w:val="center"/>
              <w:rPr>
                <w:color w:val="000000"/>
              </w:rPr>
            </w:pPr>
            <w:r>
              <w:rPr>
                <w:color w:val="000000"/>
              </w:rPr>
              <w:t>项目名称</w:t>
            </w:r>
          </w:p>
        </w:tc>
        <w:tc>
          <w:tcPr>
            <w:tcW w:w="2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245A" w14:textId="77777777" w:rsidR="00FE309D" w:rsidRDefault="00FE309D" w:rsidP="000926E2">
            <w:pPr>
              <w:snapToGrid w:val="0"/>
              <w:ind w:firstLine="480"/>
              <w:jc w:val="center"/>
              <w:rPr>
                <w:color w:val="000000"/>
              </w:rPr>
            </w:pPr>
          </w:p>
        </w:tc>
        <w:tc>
          <w:tcPr>
            <w:tcW w:w="18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6F55" w14:textId="77777777" w:rsidR="00FE309D" w:rsidRDefault="00FE309D" w:rsidP="000926E2">
            <w:pPr>
              <w:snapToGrid w:val="0"/>
              <w:ind w:firstLine="480"/>
              <w:jc w:val="center"/>
              <w:rPr>
                <w:color w:val="000000"/>
              </w:rPr>
            </w:pPr>
            <w:r>
              <w:rPr>
                <w:color w:val="000000"/>
              </w:rPr>
              <w:t>招标编号</w:t>
            </w:r>
          </w:p>
        </w:tc>
        <w:tc>
          <w:tcPr>
            <w:tcW w:w="30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9D32B" w14:textId="77777777" w:rsidR="00FE309D" w:rsidRDefault="00FE309D" w:rsidP="000926E2">
            <w:pPr>
              <w:snapToGrid w:val="0"/>
              <w:ind w:firstLine="480"/>
              <w:jc w:val="center"/>
              <w:rPr>
                <w:color w:val="000000"/>
              </w:rPr>
            </w:pPr>
          </w:p>
        </w:tc>
      </w:tr>
      <w:tr w:rsidR="00FE309D" w14:paraId="2F17EBDA" w14:textId="77777777" w:rsidTr="000926E2">
        <w:trPr>
          <w:trHeight w:hRule="exact" w:val="420"/>
        </w:trPr>
        <w:tc>
          <w:tcPr>
            <w:tcW w:w="19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76541" w14:textId="77777777" w:rsidR="00FE309D" w:rsidRDefault="00FE309D" w:rsidP="000926E2">
            <w:pPr>
              <w:snapToGrid w:val="0"/>
              <w:ind w:firstLine="480"/>
              <w:jc w:val="center"/>
              <w:rPr>
                <w:color w:val="000000"/>
              </w:rPr>
            </w:pPr>
            <w:r>
              <w:rPr>
                <w:color w:val="000000"/>
              </w:rPr>
              <w:t>投标人名称</w:t>
            </w:r>
          </w:p>
        </w:tc>
        <w:tc>
          <w:tcPr>
            <w:tcW w:w="74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43F29" w14:textId="77777777" w:rsidR="00FE309D" w:rsidRDefault="00FE309D" w:rsidP="000926E2">
            <w:pPr>
              <w:snapToGrid w:val="0"/>
              <w:ind w:firstLine="480"/>
              <w:jc w:val="center"/>
              <w:rPr>
                <w:color w:val="000000"/>
              </w:rPr>
            </w:pPr>
          </w:p>
        </w:tc>
      </w:tr>
      <w:tr w:rsidR="00FE309D" w14:paraId="2B2E2875" w14:textId="77777777" w:rsidTr="000926E2">
        <w:trPr>
          <w:trHeight w:hRule="exact" w:val="1245"/>
        </w:trPr>
        <w:tc>
          <w:tcPr>
            <w:tcW w:w="19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FC983" w14:textId="77777777" w:rsidR="00FE309D" w:rsidRDefault="00FE309D" w:rsidP="000926E2">
            <w:pPr>
              <w:snapToGrid w:val="0"/>
              <w:ind w:firstLine="480"/>
              <w:jc w:val="center"/>
              <w:rPr>
                <w:color w:val="000000"/>
              </w:rPr>
            </w:pPr>
            <w:r>
              <w:rPr>
                <w:color w:val="000000"/>
              </w:rPr>
              <w:t>设计项目负责人</w:t>
            </w:r>
          </w:p>
        </w:tc>
        <w:tc>
          <w:tcPr>
            <w:tcW w:w="74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6CB9" w14:textId="77777777" w:rsidR="00FE309D" w:rsidRDefault="00FE309D" w:rsidP="000926E2">
            <w:pPr>
              <w:snapToGrid w:val="0"/>
              <w:ind w:left="36" w:firstLine="480"/>
              <w:jc w:val="left"/>
              <w:rPr>
                <w:color w:val="000000"/>
              </w:rPr>
            </w:pPr>
            <w:r>
              <w:rPr>
                <w:color w:val="000000"/>
              </w:rPr>
              <w:t>姓名：</w:t>
            </w:r>
            <w:r>
              <w:rPr>
                <w:color w:val="000000"/>
                <w:u w:val="single"/>
              </w:rPr>
              <w:t xml:space="preserve">             </w:t>
            </w:r>
          </w:p>
          <w:p w14:paraId="0531CFA6" w14:textId="77777777" w:rsidR="00FE309D" w:rsidRDefault="00FE309D" w:rsidP="000926E2">
            <w:pPr>
              <w:snapToGrid w:val="0"/>
              <w:ind w:left="36" w:firstLine="480"/>
              <w:jc w:val="left"/>
              <w:rPr>
                <w:color w:val="000000"/>
              </w:rPr>
            </w:pPr>
            <w:r>
              <w:rPr>
                <w:color w:val="000000"/>
              </w:rPr>
              <w:t>工程师级别：</w:t>
            </w:r>
            <w:r>
              <w:rPr>
                <w:color w:val="000000"/>
                <w:u w:val="single"/>
              </w:rPr>
              <w:t xml:space="preserve">    </w:t>
            </w:r>
            <w:r>
              <w:rPr>
                <w:color w:val="000000"/>
              </w:rPr>
              <w:t>级</w:t>
            </w:r>
          </w:p>
          <w:p w14:paraId="62F7CFFF" w14:textId="77777777" w:rsidR="00FE309D" w:rsidRDefault="00FE309D" w:rsidP="000926E2">
            <w:pPr>
              <w:snapToGrid w:val="0"/>
              <w:ind w:left="36" w:firstLine="480"/>
              <w:jc w:val="left"/>
              <w:rPr>
                <w:color w:val="000000"/>
              </w:rPr>
            </w:pPr>
            <w:r>
              <w:rPr>
                <w:color w:val="000000"/>
              </w:rPr>
              <w:t>证书编号：</w:t>
            </w:r>
            <w:r>
              <w:rPr>
                <w:color w:val="000000"/>
                <w:u w:val="single"/>
              </w:rPr>
              <w:t xml:space="preserve">             </w:t>
            </w:r>
          </w:p>
          <w:p w14:paraId="57F3486B" w14:textId="77777777" w:rsidR="00FE309D" w:rsidRDefault="00FE309D" w:rsidP="000926E2">
            <w:pPr>
              <w:snapToGrid w:val="0"/>
              <w:ind w:left="36" w:firstLine="480"/>
              <w:jc w:val="left"/>
              <w:rPr>
                <w:color w:val="000000"/>
              </w:rPr>
            </w:pPr>
          </w:p>
        </w:tc>
      </w:tr>
      <w:tr w:rsidR="00FE309D" w14:paraId="706844C6" w14:textId="77777777" w:rsidTr="000926E2">
        <w:trPr>
          <w:trHeight w:val="2808"/>
        </w:trPr>
        <w:tc>
          <w:tcPr>
            <w:tcW w:w="19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4D2E673" w14:textId="77777777" w:rsidR="00FE309D" w:rsidRDefault="00FE309D" w:rsidP="000926E2">
            <w:pPr>
              <w:snapToGrid w:val="0"/>
              <w:ind w:firstLine="480"/>
              <w:jc w:val="center"/>
              <w:rPr>
                <w:color w:val="000000"/>
              </w:rPr>
            </w:pPr>
            <w:r>
              <w:rPr>
                <w:color w:val="000000"/>
              </w:rPr>
              <w:t>勘察设计费投标报价</w:t>
            </w:r>
          </w:p>
        </w:tc>
        <w:tc>
          <w:tcPr>
            <w:tcW w:w="7416" w:type="dxa"/>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9DF8A5E" w14:textId="77777777" w:rsidR="00FE309D" w:rsidRDefault="00FE309D" w:rsidP="000926E2">
            <w:pPr>
              <w:tabs>
                <w:tab w:val="left" w:pos="510"/>
                <w:tab w:val="left" w:pos="900"/>
                <w:tab w:val="left" w:pos="1100"/>
              </w:tabs>
              <w:snapToGrid w:val="0"/>
              <w:spacing w:line="300" w:lineRule="auto"/>
              <w:ind w:firstLine="480"/>
              <w:jc w:val="left"/>
            </w:pPr>
            <w:r>
              <w:rPr>
                <w:rFonts w:eastAsia="Times New Roman"/>
              </w:rPr>
              <w:t>设计费</w:t>
            </w:r>
            <w:r>
              <w:rPr>
                <w:u w:val="single"/>
              </w:rPr>
              <w:t>按设计后工程施工图预算审核价为基数</w:t>
            </w:r>
            <w:r>
              <w:t>，根据</w:t>
            </w:r>
            <w:r>
              <w:rPr>
                <w:rFonts w:eastAsia="Times New Roman"/>
              </w:rPr>
              <w:t>国家计委、建设部发布的</w:t>
            </w:r>
            <w:r>
              <w:t>《工程勘察设计收费标准》</w:t>
            </w:r>
            <w:r>
              <w:t>2002</w:t>
            </w:r>
            <w:r>
              <w:t>版计费的</w:t>
            </w:r>
            <w:r>
              <w:rPr>
                <w:rFonts w:hint="eastAsia"/>
              </w:rPr>
              <w:t>8</w:t>
            </w:r>
            <w:r>
              <w:t>0%</w:t>
            </w:r>
            <w:r>
              <w:t>收取，不考虑调整系数。</w:t>
            </w:r>
          </w:p>
          <w:p w14:paraId="1FCC01A8" w14:textId="77777777" w:rsidR="00FE309D" w:rsidRDefault="00FE309D" w:rsidP="000926E2">
            <w:pPr>
              <w:tabs>
                <w:tab w:val="left" w:pos="510"/>
                <w:tab w:val="left" w:pos="900"/>
                <w:tab w:val="left" w:pos="1100"/>
              </w:tabs>
              <w:snapToGrid w:val="0"/>
              <w:spacing w:line="300" w:lineRule="auto"/>
              <w:ind w:firstLine="400"/>
              <w:jc w:val="left"/>
              <w:rPr>
                <w:color w:val="000000"/>
                <w:sz w:val="20"/>
              </w:rPr>
            </w:pPr>
          </w:p>
        </w:tc>
      </w:tr>
      <w:tr w:rsidR="00FE309D" w14:paraId="114EB780" w14:textId="77777777" w:rsidTr="000926E2">
        <w:trPr>
          <w:trHeight w:val="2007"/>
        </w:trPr>
        <w:tc>
          <w:tcPr>
            <w:tcW w:w="19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B23495A" w14:textId="77777777" w:rsidR="00FE309D" w:rsidRDefault="00FE309D" w:rsidP="000926E2">
            <w:pPr>
              <w:snapToGrid w:val="0"/>
              <w:ind w:firstLine="480"/>
              <w:jc w:val="center"/>
              <w:rPr>
                <w:color w:val="000000"/>
                <w:highlight w:val="yellow"/>
              </w:rPr>
            </w:pPr>
            <w:r>
              <w:rPr>
                <w:color w:val="000000"/>
              </w:rPr>
              <w:t>勘察设计周期</w:t>
            </w:r>
          </w:p>
        </w:tc>
        <w:tc>
          <w:tcPr>
            <w:tcW w:w="7416" w:type="dxa"/>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3C1F16A" w14:textId="77777777" w:rsidR="00FE309D" w:rsidRDefault="00FE309D" w:rsidP="000926E2">
            <w:pPr>
              <w:snapToGrid w:val="0"/>
              <w:ind w:firstLine="480"/>
              <w:jc w:val="left"/>
              <w:rPr>
                <w:color w:val="000000"/>
              </w:rPr>
            </w:pPr>
            <w:r>
              <w:rPr>
                <w:color w:val="000000"/>
              </w:rPr>
              <w:t>1</w:t>
            </w:r>
            <w:r>
              <w:rPr>
                <w:color w:val="000000"/>
              </w:rPr>
              <w:t>、建筑方案设计：</w:t>
            </w:r>
            <w:r>
              <w:rPr>
                <w:color w:val="000000"/>
                <w:u w:val="single"/>
              </w:rPr>
              <w:t>合同签订后</w:t>
            </w:r>
            <w:r>
              <w:rPr>
                <w:color w:val="000000"/>
                <w:u w:val="single"/>
              </w:rPr>
              <w:t>5</w:t>
            </w:r>
            <w:r>
              <w:rPr>
                <w:color w:val="000000"/>
                <w:u w:val="single"/>
              </w:rPr>
              <w:t>历天</w:t>
            </w:r>
            <w:r>
              <w:rPr>
                <w:color w:val="000000"/>
              </w:rPr>
              <w:t>；</w:t>
            </w:r>
          </w:p>
          <w:p w14:paraId="025742C2" w14:textId="77777777" w:rsidR="00FE309D" w:rsidRDefault="00FE309D" w:rsidP="000926E2">
            <w:pPr>
              <w:snapToGrid w:val="0"/>
              <w:ind w:firstLine="480"/>
              <w:jc w:val="left"/>
              <w:rPr>
                <w:color w:val="000000"/>
              </w:rPr>
            </w:pPr>
            <w:r>
              <w:rPr>
                <w:color w:val="000000"/>
              </w:rPr>
              <w:t>2</w:t>
            </w:r>
            <w:r>
              <w:rPr>
                <w:color w:val="000000"/>
              </w:rPr>
              <w:t>、初步设计：</w:t>
            </w:r>
            <w:r>
              <w:rPr>
                <w:color w:val="000000"/>
                <w:u w:val="single"/>
              </w:rPr>
              <w:t>完成方案设计后</w:t>
            </w:r>
            <w:r>
              <w:rPr>
                <w:color w:val="000000"/>
                <w:u w:val="single"/>
              </w:rPr>
              <w:t>10</w:t>
            </w:r>
            <w:r>
              <w:rPr>
                <w:color w:val="000000"/>
                <w:u w:val="single"/>
              </w:rPr>
              <w:t>日历天</w:t>
            </w:r>
            <w:r>
              <w:rPr>
                <w:color w:val="000000"/>
              </w:rPr>
              <w:t>；</w:t>
            </w:r>
          </w:p>
          <w:p w14:paraId="68A8B862" w14:textId="77777777" w:rsidR="00FE309D" w:rsidRDefault="00FE309D" w:rsidP="000926E2">
            <w:pPr>
              <w:snapToGrid w:val="0"/>
              <w:ind w:firstLine="480"/>
              <w:jc w:val="left"/>
              <w:rPr>
                <w:color w:val="000000"/>
              </w:rPr>
            </w:pPr>
            <w:r>
              <w:rPr>
                <w:color w:val="000000"/>
              </w:rPr>
              <w:t>3</w:t>
            </w:r>
            <w:r>
              <w:rPr>
                <w:color w:val="000000"/>
              </w:rPr>
              <w:t>、施工图设计：</w:t>
            </w:r>
            <w:r>
              <w:rPr>
                <w:color w:val="000000"/>
                <w:u w:val="single"/>
              </w:rPr>
              <w:t>完成初步设计后</w:t>
            </w:r>
            <w:r>
              <w:rPr>
                <w:color w:val="000000"/>
                <w:u w:val="single"/>
              </w:rPr>
              <w:t>20</w:t>
            </w:r>
            <w:r>
              <w:rPr>
                <w:color w:val="000000"/>
                <w:u w:val="single"/>
              </w:rPr>
              <w:t>日历天</w:t>
            </w:r>
            <w:r>
              <w:rPr>
                <w:color w:val="000000"/>
              </w:rPr>
              <w:t>；</w:t>
            </w:r>
          </w:p>
          <w:p w14:paraId="2BB67261" w14:textId="77777777" w:rsidR="00FE309D" w:rsidRDefault="00FE309D" w:rsidP="000926E2">
            <w:pPr>
              <w:snapToGrid w:val="0"/>
              <w:ind w:firstLine="480"/>
              <w:jc w:val="left"/>
              <w:rPr>
                <w:color w:val="000000"/>
                <w:sz w:val="28"/>
              </w:rPr>
            </w:pPr>
            <w:r>
              <w:rPr>
                <w:color w:val="000000"/>
              </w:rPr>
              <w:t>4</w:t>
            </w:r>
            <w:r>
              <w:rPr>
                <w:color w:val="000000"/>
              </w:rPr>
              <w:t>、施工现场配合服务：</w:t>
            </w:r>
            <w:r>
              <w:rPr>
                <w:color w:val="000000"/>
                <w:u w:val="single"/>
              </w:rPr>
              <w:t>从开工之日起至缺陷责任期完</w:t>
            </w:r>
          </w:p>
        </w:tc>
      </w:tr>
      <w:tr w:rsidR="00FE309D" w14:paraId="7E90A297" w14:textId="77777777" w:rsidTr="000926E2">
        <w:trPr>
          <w:trHeight w:hRule="exact" w:val="856"/>
        </w:trPr>
        <w:tc>
          <w:tcPr>
            <w:tcW w:w="19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26F30" w14:textId="77777777" w:rsidR="00FE309D" w:rsidRDefault="00FE309D" w:rsidP="000926E2">
            <w:pPr>
              <w:snapToGrid w:val="0"/>
              <w:ind w:firstLine="480"/>
              <w:jc w:val="center"/>
              <w:rPr>
                <w:color w:val="000000"/>
              </w:rPr>
            </w:pPr>
            <w:r>
              <w:rPr>
                <w:color w:val="000000"/>
              </w:rPr>
              <w:t>备注</w:t>
            </w:r>
          </w:p>
        </w:tc>
        <w:tc>
          <w:tcPr>
            <w:tcW w:w="74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03510" w14:textId="77777777" w:rsidR="00FE309D" w:rsidRDefault="00FE309D" w:rsidP="000926E2">
            <w:pPr>
              <w:snapToGrid w:val="0"/>
              <w:ind w:firstLine="480"/>
              <w:jc w:val="center"/>
              <w:rPr>
                <w:color w:val="000000"/>
              </w:rPr>
            </w:pPr>
          </w:p>
        </w:tc>
      </w:tr>
    </w:tbl>
    <w:p w14:paraId="0DBA7DC2" w14:textId="77777777" w:rsidR="00FE309D" w:rsidRDefault="00FE309D" w:rsidP="00FE309D">
      <w:pPr>
        <w:snapToGrid w:val="0"/>
        <w:ind w:firstLine="480"/>
        <w:jc w:val="left"/>
        <w:rPr>
          <w:color w:val="000000"/>
        </w:rPr>
      </w:pPr>
    </w:p>
    <w:p w14:paraId="46773B8A" w14:textId="77777777" w:rsidR="00FE309D" w:rsidRDefault="00FE309D" w:rsidP="00FE309D">
      <w:pPr>
        <w:snapToGrid w:val="0"/>
        <w:ind w:firstLine="480"/>
        <w:jc w:val="left"/>
        <w:rPr>
          <w:color w:val="000000"/>
        </w:rPr>
      </w:pPr>
      <w:r>
        <w:rPr>
          <w:color w:val="000000"/>
        </w:rPr>
        <w:t>投标人：</w:t>
      </w:r>
      <w:r>
        <w:rPr>
          <w:color w:val="000000"/>
          <w:u w:val="single"/>
        </w:rPr>
        <w:t xml:space="preserve">                     </w:t>
      </w:r>
      <w:r>
        <w:rPr>
          <w:color w:val="000000"/>
          <w:u w:val="single"/>
        </w:rPr>
        <w:t>（盖投标人单位公章）</w:t>
      </w:r>
      <w:r>
        <w:rPr>
          <w:color w:val="000000"/>
          <w:u w:val="single"/>
        </w:rPr>
        <w:t xml:space="preserve">           </w:t>
      </w:r>
    </w:p>
    <w:p w14:paraId="67340295" w14:textId="77777777" w:rsidR="00FE309D" w:rsidRDefault="00FE309D" w:rsidP="00FE309D">
      <w:pPr>
        <w:snapToGrid w:val="0"/>
        <w:ind w:firstLine="480"/>
        <w:jc w:val="left"/>
        <w:rPr>
          <w:color w:val="000000"/>
          <w:u w:val="single"/>
        </w:rPr>
      </w:pPr>
      <w:r>
        <w:rPr>
          <w:color w:val="000000"/>
        </w:rPr>
        <w:t>地址：</w:t>
      </w:r>
      <w:r>
        <w:rPr>
          <w:color w:val="000000"/>
          <w:u w:val="single"/>
        </w:rPr>
        <w:t xml:space="preserve">                                       </w:t>
      </w:r>
      <w:r>
        <w:rPr>
          <w:color w:val="000000"/>
        </w:rPr>
        <w:t>邮编：</w:t>
      </w:r>
      <w:r>
        <w:rPr>
          <w:color w:val="000000"/>
          <w:u w:val="single"/>
        </w:rPr>
        <w:t xml:space="preserve">         </w:t>
      </w:r>
    </w:p>
    <w:p w14:paraId="51540C15" w14:textId="77777777" w:rsidR="00FE309D" w:rsidRDefault="00FE309D" w:rsidP="00FE309D">
      <w:pPr>
        <w:snapToGrid w:val="0"/>
        <w:ind w:firstLine="480"/>
        <w:jc w:val="left"/>
        <w:rPr>
          <w:color w:val="000000"/>
        </w:rPr>
      </w:pPr>
      <w:r>
        <w:rPr>
          <w:color w:val="000000"/>
        </w:rPr>
        <w:t>电话：</w:t>
      </w:r>
      <w:r>
        <w:rPr>
          <w:color w:val="000000"/>
          <w:u w:val="single"/>
        </w:rPr>
        <w:t xml:space="preserve">                                       </w:t>
      </w:r>
      <w:r>
        <w:rPr>
          <w:color w:val="000000"/>
        </w:rPr>
        <w:t>传真：</w:t>
      </w:r>
      <w:r>
        <w:rPr>
          <w:color w:val="000000"/>
          <w:u w:val="single"/>
        </w:rPr>
        <w:t xml:space="preserve">         </w:t>
      </w:r>
    </w:p>
    <w:p w14:paraId="2060686F" w14:textId="77777777" w:rsidR="00FE309D" w:rsidRDefault="00FE309D" w:rsidP="00FE309D">
      <w:pPr>
        <w:snapToGrid w:val="0"/>
        <w:ind w:firstLine="480"/>
        <w:jc w:val="left"/>
        <w:rPr>
          <w:color w:val="000000"/>
        </w:rPr>
      </w:pPr>
      <w:r>
        <w:rPr>
          <w:color w:val="000000"/>
        </w:rPr>
        <w:t>法定代表人</w:t>
      </w:r>
      <w:r>
        <w:rPr>
          <w:color w:val="000000"/>
          <w:u w:val="single"/>
        </w:rPr>
        <w:t xml:space="preserve">    </w:t>
      </w:r>
      <w:r>
        <w:rPr>
          <w:color w:val="000000"/>
          <w:u w:val="single"/>
        </w:rPr>
        <w:t>（签字或签章）</w:t>
      </w:r>
      <w:r>
        <w:rPr>
          <w:color w:val="000000"/>
        </w:rPr>
        <w:t>或授权委托人：</w:t>
      </w:r>
      <w:r>
        <w:rPr>
          <w:color w:val="000000"/>
          <w:u w:val="single"/>
        </w:rPr>
        <w:t xml:space="preserve">        </w:t>
      </w:r>
      <w:r>
        <w:rPr>
          <w:color w:val="000000"/>
          <w:u w:val="single"/>
        </w:rPr>
        <w:t>（签字）</w:t>
      </w:r>
      <w:r>
        <w:rPr>
          <w:color w:val="000000"/>
          <w:u w:val="single"/>
        </w:rPr>
        <w:t xml:space="preserve">  </w:t>
      </w:r>
    </w:p>
    <w:p w14:paraId="2D9325E5" w14:textId="77777777" w:rsidR="00FE309D" w:rsidRDefault="00FE309D" w:rsidP="00FE309D">
      <w:pPr>
        <w:snapToGrid w:val="0"/>
        <w:ind w:firstLine="480"/>
        <w:jc w:val="left"/>
        <w:rPr>
          <w:color w:val="000000"/>
        </w:rPr>
      </w:pPr>
      <w:r>
        <w:rPr>
          <w:color w:val="000000"/>
        </w:rPr>
        <w:t>拟担任设计项目负责人：</w:t>
      </w:r>
      <w:r>
        <w:rPr>
          <w:color w:val="000000"/>
          <w:u w:val="single"/>
        </w:rPr>
        <w:t xml:space="preserve">              </w:t>
      </w:r>
      <w:r>
        <w:rPr>
          <w:color w:val="000000"/>
          <w:u w:val="single"/>
        </w:rPr>
        <w:t>（签字）</w:t>
      </w:r>
    </w:p>
    <w:p w14:paraId="0121852E" w14:textId="77777777" w:rsidR="00FE309D" w:rsidRDefault="00FE309D" w:rsidP="00FE309D">
      <w:pPr>
        <w:snapToGrid w:val="0"/>
        <w:ind w:firstLine="48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7DFEF805" w14:textId="77777777" w:rsidR="00FE309D" w:rsidRDefault="00FE309D" w:rsidP="00FE309D">
      <w:pPr>
        <w:snapToGrid w:val="0"/>
        <w:ind w:firstLine="482"/>
        <w:jc w:val="left"/>
        <w:rPr>
          <w:b/>
          <w:color w:val="000000"/>
        </w:rPr>
      </w:pPr>
      <w:r>
        <w:rPr>
          <w:b/>
          <w:color w:val="000000"/>
        </w:rPr>
        <w:t>（</w:t>
      </w:r>
      <w:r>
        <w:rPr>
          <w:b/>
          <w:color w:val="000000"/>
        </w:rPr>
        <w:t>2</w:t>
      </w:r>
      <w:r>
        <w:rPr>
          <w:b/>
          <w:color w:val="000000"/>
        </w:rPr>
        <w:t>）</w:t>
      </w:r>
      <w:r>
        <w:rPr>
          <w:b/>
          <w:color w:val="000000"/>
          <w:u w:val="double"/>
        </w:rPr>
        <w:t>如以联合体形式投标，联合体成员各方均应盖章</w:t>
      </w:r>
      <w:r>
        <w:rPr>
          <w:b/>
          <w:color w:val="000000"/>
        </w:rPr>
        <w:t>。</w:t>
      </w:r>
    </w:p>
    <w:p w14:paraId="3694F324" w14:textId="5630F920" w:rsidR="00445CFC" w:rsidRPr="00FE309D" w:rsidRDefault="00445CFC" w:rsidP="00B1186D">
      <w:pPr>
        <w:ind w:firstLineChars="0" w:firstLine="0"/>
        <w:rPr>
          <w:rFonts w:ascii="宋体" w:hAnsi="宋体"/>
        </w:rPr>
      </w:pPr>
    </w:p>
    <w:p w14:paraId="2FD227A7" w14:textId="2C480224" w:rsidR="00B1186D" w:rsidRDefault="00B1186D" w:rsidP="002B5C4C">
      <w:pPr>
        <w:ind w:firstLine="480"/>
        <w:rPr>
          <w:rFonts w:ascii="宋体" w:hAnsi="宋体"/>
        </w:rPr>
      </w:pPr>
    </w:p>
    <w:p w14:paraId="7762FE06" w14:textId="3236EDC2" w:rsidR="00FE309D" w:rsidRDefault="00FE309D" w:rsidP="00FE309D">
      <w:pPr>
        <w:pStyle w:val="3"/>
        <w:spacing w:before="163" w:after="163"/>
        <w:rPr>
          <w:sz w:val="24"/>
        </w:rPr>
      </w:pPr>
      <w:r>
        <w:lastRenderedPageBreak/>
        <w:t>授权委托书</w:t>
      </w:r>
    </w:p>
    <w:p w14:paraId="2BB8154E" w14:textId="77777777" w:rsidR="00FE309D" w:rsidRDefault="00FE309D" w:rsidP="00FE309D">
      <w:pPr>
        <w:snapToGrid w:val="0"/>
        <w:ind w:firstLine="643"/>
        <w:jc w:val="center"/>
        <w:rPr>
          <w:b/>
          <w:color w:val="000000"/>
          <w:sz w:val="32"/>
        </w:rPr>
      </w:pPr>
      <w:r>
        <w:rPr>
          <w:b/>
          <w:color w:val="000000"/>
          <w:sz w:val="32"/>
        </w:rPr>
        <w:t>授</w:t>
      </w:r>
      <w:r>
        <w:rPr>
          <w:b/>
          <w:color w:val="000000"/>
          <w:sz w:val="32"/>
        </w:rPr>
        <w:t xml:space="preserve"> </w:t>
      </w:r>
      <w:r>
        <w:rPr>
          <w:b/>
          <w:color w:val="000000"/>
          <w:sz w:val="32"/>
        </w:rPr>
        <w:t>权</w:t>
      </w:r>
      <w:r>
        <w:rPr>
          <w:b/>
          <w:color w:val="000000"/>
          <w:sz w:val="32"/>
        </w:rPr>
        <w:t xml:space="preserve"> </w:t>
      </w:r>
      <w:r>
        <w:rPr>
          <w:b/>
          <w:color w:val="000000"/>
          <w:sz w:val="32"/>
        </w:rPr>
        <w:t>委</w:t>
      </w:r>
      <w:r>
        <w:rPr>
          <w:b/>
          <w:color w:val="000000"/>
          <w:sz w:val="32"/>
        </w:rPr>
        <w:t xml:space="preserve"> </w:t>
      </w:r>
      <w:r>
        <w:rPr>
          <w:b/>
          <w:color w:val="000000"/>
          <w:sz w:val="32"/>
        </w:rPr>
        <w:t>托</w:t>
      </w:r>
      <w:r>
        <w:rPr>
          <w:b/>
          <w:color w:val="000000"/>
          <w:sz w:val="32"/>
        </w:rPr>
        <w:t xml:space="preserve"> </w:t>
      </w:r>
      <w:r>
        <w:rPr>
          <w:b/>
          <w:color w:val="000000"/>
          <w:sz w:val="32"/>
        </w:rPr>
        <w:t>书</w:t>
      </w:r>
    </w:p>
    <w:p w14:paraId="5016252E" w14:textId="77777777" w:rsidR="00FE309D" w:rsidRDefault="00FE309D" w:rsidP="00FE309D">
      <w:pPr>
        <w:snapToGrid w:val="0"/>
        <w:ind w:firstLine="480"/>
        <w:jc w:val="left"/>
        <w:rPr>
          <w:color w:val="000000"/>
        </w:rPr>
      </w:pPr>
    </w:p>
    <w:p w14:paraId="7C9D395D" w14:textId="77777777" w:rsidR="00FE309D" w:rsidRDefault="00FE309D" w:rsidP="00FE309D">
      <w:pPr>
        <w:snapToGrid w:val="0"/>
        <w:ind w:firstLineChars="0" w:firstLine="0"/>
        <w:jc w:val="left"/>
        <w:rPr>
          <w:color w:val="000000"/>
        </w:rPr>
      </w:pPr>
      <w:r>
        <w:rPr>
          <w:color w:val="000000"/>
        </w:rPr>
        <w:t>致：</w:t>
      </w:r>
      <w:r>
        <w:rPr>
          <w:color w:val="000000"/>
          <w:u w:val="single"/>
        </w:rPr>
        <w:t xml:space="preserve">                  </w:t>
      </w:r>
      <w:r>
        <w:rPr>
          <w:color w:val="000000"/>
        </w:rPr>
        <w:t>（招标人）</w:t>
      </w:r>
    </w:p>
    <w:p w14:paraId="36AE94F4" w14:textId="77777777" w:rsidR="00FE309D" w:rsidRDefault="00FE309D" w:rsidP="00A62FCA">
      <w:pPr>
        <w:snapToGrid w:val="0"/>
        <w:ind w:firstLine="480"/>
        <w:jc w:val="left"/>
        <w:rPr>
          <w:color w:val="000000"/>
        </w:rPr>
      </w:pPr>
      <w:r>
        <w:rPr>
          <w:color w:val="000000"/>
        </w:rPr>
        <w:t>本授权书宣告，在下面签字的</w:t>
      </w:r>
      <w:r>
        <w:rPr>
          <w:color w:val="000000"/>
          <w:u w:val="single"/>
        </w:rPr>
        <w:t xml:space="preserve">           </w:t>
      </w:r>
      <w:r>
        <w:rPr>
          <w:color w:val="000000"/>
        </w:rPr>
        <w:t>（法定代表人姓名）以法定代表人身份代表本单位授权；</w:t>
      </w:r>
      <w:r>
        <w:rPr>
          <w:color w:val="000000"/>
          <w:u w:val="single"/>
        </w:rPr>
        <w:t xml:space="preserve">         </w:t>
      </w:r>
      <w:r>
        <w:rPr>
          <w:color w:val="000000"/>
        </w:rPr>
        <w:t>（授权委托人姓名），其身份证号码为</w:t>
      </w:r>
      <w:r>
        <w:rPr>
          <w:color w:val="000000"/>
          <w:u w:val="single"/>
        </w:rPr>
        <w:t xml:space="preserve">            </w:t>
      </w:r>
      <w:r>
        <w:rPr>
          <w:color w:val="000000"/>
        </w:rPr>
        <w:t>，作为本单位的合法授权代表，授权其在编号为</w:t>
      </w:r>
      <w:r>
        <w:rPr>
          <w:color w:val="000000"/>
          <w:u w:val="single"/>
        </w:rPr>
        <w:t xml:space="preserve">         </w:t>
      </w:r>
      <w:r>
        <w:rPr>
          <w:color w:val="000000"/>
        </w:rPr>
        <w:t>（招标编号）的</w:t>
      </w:r>
      <w:r>
        <w:rPr>
          <w:color w:val="000000"/>
          <w:u w:val="single"/>
        </w:rPr>
        <w:t xml:space="preserve">           </w:t>
      </w:r>
      <w:r>
        <w:rPr>
          <w:color w:val="000000"/>
        </w:rPr>
        <w:t>（招标项目名称）设计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14:paraId="62952B55" w14:textId="0A438ED3" w:rsidR="00FE309D" w:rsidRDefault="00FE309D" w:rsidP="00A62FCA">
      <w:pPr>
        <w:snapToGrid w:val="0"/>
        <w:ind w:firstLine="480"/>
        <w:jc w:val="left"/>
        <w:rPr>
          <w:color w:val="000000"/>
        </w:rPr>
      </w:pPr>
      <w:r>
        <w:rPr>
          <w:color w:val="000000"/>
        </w:rPr>
        <w:t>本授权委托书期限自</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日起至</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日止。</w:t>
      </w:r>
    </w:p>
    <w:p w14:paraId="0FAC3BCA" w14:textId="5757318E" w:rsidR="00FE309D" w:rsidRDefault="00FE309D" w:rsidP="00A62FCA">
      <w:pPr>
        <w:snapToGrid w:val="0"/>
        <w:ind w:firstLine="480"/>
        <w:jc w:val="left"/>
        <w:rPr>
          <w:color w:val="000000"/>
        </w:rPr>
      </w:pPr>
      <w:r>
        <w:rPr>
          <w:color w:val="000000"/>
        </w:rPr>
        <w:t>授权代表无权转让委托权，特此委托。</w:t>
      </w:r>
    </w:p>
    <w:p w14:paraId="5D7E7B0A" w14:textId="77777777" w:rsidR="00FE309D" w:rsidRDefault="00FE309D" w:rsidP="00A62FCA">
      <w:pPr>
        <w:snapToGrid w:val="0"/>
        <w:ind w:firstLine="480"/>
        <w:jc w:val="left"/>
        <w:rPr>
          <w:color w:val="000000"/>
        </w:rPr>
      </w:pPr>
    </w:p>
    <w:p w14:paraId="5843137C" w14:textId="77777777" w:rsidR="00FE309D" w:rsidRDefault="00FE309D" w:rsidP="00A62FCA">
      <w:pPr>
        <w:snapToGrid w:val="0"/>
        <w:ind w:firstLine="480"/>
        <w:jc w:val="left"/>
        <w:rPr>
          <w:color w:val="000000"/>
        </w:rPr>
      </w:pPr>
    </w:p>
    <w:p w14:paraId="204F689F" w14:textId="77777777" w:rsidR="00FE309D" w:rsidRDefault="00FE309D" w:rsidP="00A62FCA">
      <w:pPr>
        <w:snapToGrid w:val="0"/>
        <w:ind w:firstLine="480"/>
        <w:jc w:val="left"/>
        <w:rPr>
          <w:color w:val="000000"/>
        </w:rPr>
      </w:pPr>
    </w:p>
    <w:p w14:paraId="216D56CF" w14:textId="77777777" w:rsidR="00FE309D" w:rsidRDefault="00FE309D" w:rsidP="00A62FCA">
      <w:pPr>
        <w:snapToGrid w:val="0"/>
        <w:ind w:firstLine="480"/>
        <w:jc w:val="left"/>
        <w:rPr>
          <w:color w:val="000000"/>
        </w:rPr>
      </w:pPr>
      <w:r>
        <w:rPr>
          <w:color w:val="000000"/>
        </w:rPr>
        <w:t>投标申请人：</w:t>
      </w:r>
      <w:r>
        <w:rPr>
          <w:color w:val="000000"/>
          <w:u w:val="single"/>
        </w:rPr>
        <w:t xml:space="preserve">                   </w:t>
      </w:r>
      <w:r>
        <w:rPr>
          <w:color w:val="000000"/>
          <w:u w:val="single"/>
        </w:rPr>
        <w:t>（盖投标人单位公章）</w:t>
      </w:r>
      <w:r>
        <w:rPr>
          <w:color w:val="000000"/>
          <w:u w:val="single"/>
        </w:rPr>
        <w:t xml:space="preserve">              </w:t>
      </w:r>
    </w:p>
    <w:p w14:paraId="7AA7FBC4" w14:textId="77777777" w:rsidR="00FE309D" w:rsidRDefault="00FE309D" w:rsidP="00A62FCA">
      <w:pPr>
        <w:snapToGrid w:val="0"/>
        <w:ind w:firstLine="480"/>
        <w:jc w:val="left"/>
        <w:rPr>
          <w:color w:val="000000"/>
        </w:rPr>
      </w:pPr>
      <w:r>
        <w:rPr>
          <w:color w:val="000000"/>
        </w:rPr>
        <w:t>法定代表人姓名：</w:t>
      </w:r>
      <w:r>
        <w:rPr>
          <w:color w:val="000000"/>
          <w:u w:val="single"/>
        </w:rPr>
        <w:t xml:space="preserve">         </w:t>
      </w:r>
      <w:r>
        <w:rPr>
          <w:color w:val="000000"/>
          <w:u w:val="single"/>
        </w:rPr>
        <w:t>（签字或签章）</w:t>
      </w:r>
      <w:r>
        <w:rPr>
          <w:color w:val="000000"/>
          <w:u w:val="single"/>
        </w:rPr>
        <w:t xml:space="preserve">   </w:t>
      </w:r>
      <w:r>
        <w:rPr>
          <w:color w:val="000000"/>
        </w:rPr>
        <w:t>；</w:t>
      </w:r>
      <w:r>
        <w:rPr>
          <w:color w:val="000000"/>
        </w:rPr>
        <w:t xml:space="preserve"> </w:t>
      </w:r>
      <w:r>
        <w:rPr>
          <w:color w:val="000000"/>
        </w:rPr>
        <w:t>职务：</w:t>
      </w:r>
      <w:r>
        <w:rPr>
          <w:color w:val="000000"/>
          <w:u w:val="single"/>
        </w:rPr>
        <w:t xml:space="preserve">              </w:t>
      </w:r>
      <w:r>
        <w:rPr>
          <w:color w:val="000000"/>
        </w:rPr>
        <w:t xml:space="preserve"> </w:t>
      </w:r>
    </w:p>
    <w:p w14:paraId="197293BA" w14:textId="77777777" w:rsidR="00FE309D" w:rsidRDefault="00FE309D" w:rsidP="00A62FCA">
      <w:pPr>
        <w:snapToGrid w:val="0"/>
        <w:ind w:firstLine="480"/>
        <w:jc w:val="left"/>
        <w:rPr>
          <w:color w:val="000000"/>
        </w:rPr>
      </w:pPr>
      <w:r>
        <w:rPr>
          <w:color w:val="000000"/>
        </w:rPr>
        <w:t>授权委托人姓名：</w:t>
      </w:r>
      <w:r>
        <w:rPr>
          <w:color w:val="000000"/>
          <w:u w:val="single"/>
        </w:rPr>
        <w:t xml:space="preserve">           </w:t>
      </w:r>
      <w:r>
        <w:rPr>
          <w:color w:val="000000"/>
          <w:u w:val="single"/>
        </w:rPr>
        <w:t>（签字）</w:t>
      </w:r>
      <w:r>
        <w:rPr>
          <w:color w:val="000000"/>
          <w:u w:val="single"/>
        </w:rPr>
        <w:t xml:space="preserve">    </w:t>
      </w:r>
      <w:r>
        <w:rPr>
          <w:color w:val="000000"/>
        </w:rPr>
        <w:t>；</w:t>
      </w:r>
      <w:r>
        <w:rPr>
          <w:color w:val="000000"/>
        </w:rPr>
        <w:t xml:space="preserve"> </w:t>
      </w:r>
      <w:r>
        <w:rPr>
          <w:color w:val="000000"/>
        </w:rPr>
        <w:t>职务：</w:t>
      </w:r>
      <w:r>
        <w:rPr>
          <w:color w:val="000000"/>
          <w:u w:val="single"/>
        </w:rPr>
        <w:t xml:space="preserve">              </w:t>
      </w:r>
      <w:r>
        <w:rPr>
          <w:color w:val="000000"/>
        </w:rPr>
        <w:t xml:space="preserve"> </w:t>
      </w:r>
    </w:p>
    <w:p w14:paraId="5B9A146B" w14:textId="77777777" w:rsidR="00FE309D" w:rsidRDefault="00FE309D" w:rsidP="00A62FCA">
      <w:pPr>
        <w:snapToGrid w:val="0"/>
        <w:ind w:firstLine="480"/>
        <w:jc w:val="left"/>
        <w:rPr>
          <w:color w:val="000000"/>
        </w:rPr>
      </w:pPr>
      <w:r>
        <w:rPr>
          <w:color w:val="000000"/>
        </w:rPr>
        <w:t>日期：</w:t>
      </w:r>
      <w:r>
        <w:rPr>
          <w:color w:val="000000"/>
          <w:u w:val="single"/>
        </w:rPr>
        <w:t xml:space="preserve">            </w:t>
      </w:r>
      <w:r>
        <w:rPr>
          <w:color w:val="000000"/>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14:paraId="410E4282" w14:textId="77777777" w:rsidR="00FE309D" w:rsidRDefault="00FE309D" w:rsidP="00A62FCA">
      <w:pPr>
        <w:snapToGrid w:val="0"/>
        <w:ind w:firstLine="480"/>
        <w:jc w:val="left"/>
        <w:rPr>
          <w:color w:val="000000"/>
        </w:rPr>
      </w:pPr>
    </w:p>
    <w:p w14:paraId="5B1A55CF" w14:textId="77777777" w:rsidR="00FE309D" w:rsidRDefault="00FE309D" w:rsidP="00A62FCA">
      <w:pPr>
        <w:snapToGrid w:val="0"/>
        <w:ind w:firstLine="480"/>
        <w:jc w:val="left"/>
        <w:rPr>
          <w:color w:val="000000"/>
        </w:rPr>
      </w:pPr>
    </w:p>
    <w:p w14:paraId="1C5AC536" w14:textId="77777777" w:rsidR="00FE309D" w:rsidRDefault="00FE309D" w:rsidP="00A62FCA">
      <w:pPr>
        <w:snapToGrid w:val="0"/>
        <w:ind w:firstLine="480"/>
        <w:jc w:val="left"/>
        <w:rPr>
          <w:color w:val="000000"/>
        </w:rPr>
      </w:pPr>
    </w:p>
    <w:p w14:paraId="614C6861" w14:textId="77777777" w:rsidR="00FE309D" w:rsidRDefault="00FE309D" w:rsidP="00A62FCA">
      <w:pPr>
        <w:snapToGrid w:val="0"/>
        <w:ind w:firstLine="480"/>
        <w:jc w:val="left"/>
        <w:rPr>
          <w:color w:val="000000"/>
        </w:rPr>
      </w:pPr>
    </w:p>
    <w:p w14:paraId="4B4D412E" w14:textId="37A95F60" w:rsidR="00FE309D" w:rsidRDefault="00A62FCA" w:rsidP="00A62FCA">
      <w:pPr>
        <w:snapToGrid w:val="0"/>
        <w:ind w:firstLine="482"/>
        <w:jc w:val="left"/>
        <w:rPr>
          <w:b/>
          <w:color w:val="000000"/>
        </w:rPr>
      </w:pPr>
      <w:r>
        <w:rPr>
          <w:rFonts w:hint="eastAsia"/>
          <w:b/>
          <w:color w:val="000000"/>
        </w:rPr>
        <w:t>备注</w:t>
      </w:r>
      <w:r w:rsidR="00FE309D">
        <w:rPr>
          <w:b/>
          <w:color w:val="000000"/>
        </w:rPr>
        <w:t>：（</w:t>
      </w:r>
      <w:r w:rsidR="00FE309D">
        <w:rPr>
          <w:b/>
          <w:color w:val="000000"/>
        </w:rPr>
        <w:t>1</w:t>
      </w:r>
      <w:r w:rsidR="00FE309D">
        <w:rPr>
          <w:b/>
          <w:color w:val="000000"/>
        </w:rPr>
        <w:t>）采用资格后审的但资格审查文件中已提交合法有效的授权委托书，且被授权人没有发生变化的，则投标人不需要在商务文件中再次提交授权委托书，其资格审查文件中的授权委托书继续保持有效。</w:t>
      </w:r>
    </w:p>
    <w:p w14:paraId="6DCA69C9" w14:textId="77777777" w:rsidR="00FE309D" w:rsidRDefault="00FE309D" w:rsidP="00A62FCA">
      <w:pPr>
        <w:snapToGrid w:val="0"/>
        <w:ind w:firstLine="482"/>
        <w:jc w:val="left"/>
        <w:rPr>
          <w:b/>
          <w:color w:val="000000"/>
        </w:rPr>
      </w:pPr>
      <w:r>
        <w:rPr>
          <w:b/>
          <w:color w:val="000000"/>
        </w:rPr>
        <w:t>（</w:t>
      </w:r>
      <w:r>
        <w:rPr>
          <w:b/>
          <w:color w:val="000000"/>
        </w:rPr>
        <w:t>2</w:t>
      </w:r>
      <w:r>
        <w:rPr>
          <w:b/>
          <w:color w:val="000000"/>
        </w:rPr>
        <w:t>）签字和盖章要求与资格审查文件中</w:t>
      </w:r>
      <w:r>
        <w:rPr>
          <w:b/>
          <w:color w:val="000000"/>
        </w:rPr>
        <w:t>“</w:t>
      </w:r>
      <w:r>
        <w:rPr>
          <w:b/>
          <w:color w:val="000000"/>
        </w:rPr>
        <w:t>授权委托书</w:t>
      </w:r>
      <w:r>
        <w:rPr>
          <w:b/>
          <w:color w:val="000000"/>
        </w:rPr>
        <w:t>”</w:t>
      </w:r>
      <w:r>
        <w:rPr>
          <w:b/>
          <w:color w:val="000000"/>
        </w:rPr>
        <w:t>相同。</w:t>
      </w:r>
    </w:p>
    <w:p w14:paraId="6186FC10" w14:textId="1385E16E" w:rsidR="00B1186D" w:rsidRPr="00FE309D" w:rsidRDefault="00B1186D" w:rsidP="002B5C4C">
      <w:pPr>
        <w:ind w:firstLine="480"/>
        <w:rPr>
          <w:rFonts w:ascii="宋体" w:hAnsi="宋体"/>
        </w:rPr>
      </w:pPr>
    </w:p>
    <w:p w14:paraId="122604CB" w14:textId="08A9E1AC" w:rsidR="00A62FCA" w:rsidRDefault="00A62FCA" w:rsidP="002B5C4C">
      <w:pPr>
        <w:ind w:firstLine="480"/>
        <w:rPr>
          <w:rFonts w:ascii="宋体" w:hAnsi="宋体"/>
        </w:rPr>
      </w:pPr>
      <w:r>
        <w:rPr>
          <w:rFonts w:ascii="宋体" w:hAnsi="宋体"/>
        </w:rPr>
        <w:br w:type="page"/>
      </w:r>
    </w:p>
    <w:p w14:paraId="5F1DB4A6" w14:textId="12D7E6F2" w:rsidR="00F10D15" w:rsidRDefault="00F10D15" w:rsidP="00F10D15">
      <w:pPr>
        <w:pStyle w:val="3"/>
        <w:spacing w:before="163" w:after="163"/>
      </w:pPr>
      <w:r>
        <w:lastRenderedPageBreak/>
        <w:t>其他</w:t>
      </w:r>
    </w:p>
    <w:p w14:paraId="7843292C" w14:textId="11A82E55" w:rsidR="00FE309D" w:rsidRDefault="00F10D15" w:rsidP="00F10D15">
      <w:pPr>
        <w:ind w:firstLine="480"/>
        <w:rPr>
          <w:rFonts w:ascii="宋体" w:hAnsi="宋体"/>
        </w:rPr>
      </w:pPr>
      <w:r>
        <w:rPr>
          <w:color w:val="000000"/>
        </w:rPr>
        <w:t>根据招标文件要求的，或投标人认为需要提交的资料，如有的话。</w:t>
      </w:r>
    </w:p>
    <w:p w14:paraId="2C1E4F47" w14:textId="151B32EE" w:rsidR="00FE309D" w:rsidRDefault="00FE309D" w:rsidP="002B5C4C">
      <w:pPr>
        <w:ind w:firstLine="480"/>
        <w:rPr>
          <w:rFonts w:ascii="宋体" w:hAnsi="宋体"/>
        </w:rPr>
      </w:pPr>
    </w:p>
    <w:p w14:paraId="4F7D9499" w14:textId="1FBA9E01" w:rsidR="00C85084" w:rsidRDefault="00C85084" w:rsidP="002B5C4C">
      <w:pPr>
        <w:ind w:firstLine="480"/>
        <w:rPr>
          <w:rFonts w:ascii="宋体" w:hAnsi="宋体"/>
        </w:rPr>
      </w:pPr>
    </w:p>
    <w:p w14:paraId="554C5FD5" w14:textId="5DB006FE" w:rsidR="00C85084" w:rsidRDefault="00C85084" w:rsidP="002B5C4C">
      <w:pPr>
        <w:ind w:firstLine="480"/>
        <w:rPr>
          <w:rFonts w:ascii="宋体" w:hAnsi="宋体"/>
        </w:rPr>
      </w:pPr>
      <w:r>
        <w:rPr>
          <w:rFonts w:ascii="宋体" w:hAnsi="宋体"/>
        </w:rPr>
        <w:br w:type="page"/>
      </w:r>
    </w:p>
    <w:p w14:paraId="45093961" w14:textId="1B1B1CB0" w:rsidR="00C85084" w:rsidRDefault="00C85084" w:rsidP="00C85084">
      <w:pPr>
        <w:pStyle w:val="2"/>
      </w:pPr>
      <w:bookmarkStart w:id="28" w:name="_Toc89957225"/>
      <w:r w:rsidRPr="00C85084">
        <w:rPr>
          <w:rFonts w:hint="eastAsia"/>
        </w:rPr>
        <w:lastRenderedPageBreak/>
        <w:t>技术文件（格式）</w:t>
      </w:r>
      <w:bookmarkEnd w:id="28"/>
    </w:p>
    <w:p w14:paraId="477AC05D" w14:textId="77777777" w:rsidR="00C85084" w:rsidRPr="00C85084" w:rsidRDefault="00C85084" w:rsidP="00C85084">
      <w:pPr>
        <w:ind w:firstLineChars="0" w:firstLine="0"/>
        <w:jc w:val="center"/>
        <w:rPr>
          <w:rFonts w:ascii="宋体" w:hAnsi="宋体"/>
          <w:b/>
          <w:bCs/>
          <w:sz w:val="28"/>
          <w:szCs w:val="28"/>
        </w:rPr>
      </w:pPr>
      <w:r w:rsidRPr="00C85084">
        <w:rPr>
          <w:rFonts w:ascii="宋体" w:hAnsi="宋体" w:hint="eastAsia"/>
          <w:b/>
          <w:bCs/>
          <w:sz w:val="28"/>
          <w:szCs w:val="28"/>
        </w:rPr>
        <w:t>说  明</w:t>
      </w:r>
    </w:p>
    <w:p w14:paraId="4B329DC8" w14:textId="0E958076" w:rsidR="00C85084" w:rsidRPr="00C85084" w:rsidRDefault="00C85084" w:rsidP="00C85084">
      <w:pPr>
        <w:ind w:firstLine="480"/>
        <w:rPr>
          <w:rFonts w:ascii="宋体" w:hAnsi="宋体"/>
        </w:rPr>
      </w:pPr>
      <w:r w:rsidRPr="00C85084">
        <w:rPr>
          <w:rFonts w:ascii="宋体" w:hAnsi="宋体" w:hint="eastAsia"/>
        </w:rPr>
        <w:t>（一）技术文件包含下列内容：</w:t>
      </w:r>
    </w:p>
    <w:p w14:paraId="6FDBCE01" w14:textId="186DE4BE" w:rsidR="00C85084" w:rsidRPr="00C85084" w:rsidRDefault="00C85084" w:rsidP="00C85084">
      <w:pPr>
        <w:ind w:firstLine="480"/>
        <w:rPr>
          <w:rFonts w:ascii="宋体" w:hAnsi="宋体"/>
        </w:rPr>
      </w:pPr>
      <w:r w:rsidRPr="00C85084">
        <w:rPr>
          <w:rFonts w:ascii="宋体" w:hAnsi="宋体" w:hint="eastAsia"/>
        </w:rPr>
        <w:t>1.设计说明和设计图纸汇编缩印本</w:t>
      </w:r>
    </w:p>
    <w:p w14:paraId="5E7B0016" w14:textId="4AED1780" w:rsidR="00C85084" w:rsidRPr="00C85084" w:rsidRDefault="00C85084" w:rsidP="00C85084">
      <w:pPr>
        <w:ind w:firstLine="480"/>
        <w:rPr>
          <w:rFonts w:ascii="宋体" w:hAnsi="宋体"/>
        </w:rPr>
      </w:pPr>
      <w:r w:rsidRPr="00C85084">
        <w:rPr>
          <w:rFonts w:ascii="宋体" w:hAnsi="宋体" w:hint="eastAsia"/>
        </w:rPr>
        <w:t>2.展示图（本项目不要求）</w:t>
      </w:r>
    </w:p>
    <w:p w14:paraId="2FBF326C" w14:textId="04AB7879" w:rsidR="00C85084" w:rsidRPr="00C85084" w:rsidRDefault="00C85084" w:rsidP="00C85084">
      <w:pPr>
        <w:ind w:firstLine="480"/>
        <w:rPr>
          <w:rFonts w:ascii="宋体" w:hAnsi="宋体"/>
        </w:rPr>
      </w:pPr>
      <w:r w:rsidRPr="00C85084">
        <w:rPr>
          <w:rFonts w:ascii="宋体" w:hAnsi="宋体" w:hint="eastAsia"/>
        </w:rPr>
        <w:t>3.计算机文件、演示盘和模型等其他技术文件（当招标文件有要求时须提供）。</w:t>
      </w:r>
    </w:p>
    <w:p w14:paraId="54FE1853" w14:textId="41396DCF" w:rsidR="00C85084" w:rsidRPr="00C85084" w:rsidRDefault="00C85084" w:rsidP="00C85084">
      <w:pPr>
        <w:ind w:firstLine="480"/>
        <w:rPr>
          <w:rFonts w:ascii="宋体" w:hAnsi="宋体"/>
        </w:rPr>
      </w:pPr>
      <w:r w:rsidRPr="00C85084">
        <w:rPr>
          <w:rFonts w:ascii="宋体" w:hAnsi="宋体" w:hint="eastAsia"/>
        </w:rPr>
        <w:t>（二）设计文件编制要求</w:t>
      </w:r>
    </w:p>
    <w:p w14:paraId="32F7FFBF" w14:textId="53366C59" w:rsidR="00C85084" w:rsidRPr="00C85084" w:rsidRDefault="00C85084" w:rsidP="00C85084">
      <w:pPr>
        <w:ind w:firstLine="480"/>
        <w:rPr>
          <w:rFonts w:ascii="宋体" w:hAnsi="宋体"/>
        </w:rPr>
      </w:pPr>
      <w:r w:rsidRPr="00C85084">
        <w:rPr>
          <w:rFonts w:ascii="宋体" w:hAnsi="宋体" w:hint="eastAsia"/>
        </w:rPr>
        <w:t>1.设计必须贯彻执行国家有关工程建设的政策和法规，应符合国家现行的建筑工程建设标准，设计规范和具体规范，制图标准，遵守设计工作程序。</w:t>
      </w:r>
    </w:p>
    <w:p w14:paraId="6F1B02D3" w14:textId="69E77D7A" w:rsidR="00C85084" w:rsidRPr="00C85084" w:rsidRDefault="00C85084" w:rsidP="00C85084">
      <w:pPr>
        <w:ind w:firstLine="480"/>
        <w:rPr>
          <w:rFonts w:ascii="宋体" w:hAnsi="宋体"/>
        </w:rPr>
      </w:pPr>
      <w:r w:rsidRPr="00C85084">
        <w:rPr>
          <w:rFonts w:ascii="宋体" w:hAnsi="宋体" w:hint="eastAsia"/>
        </w:rPr>
        <w:t>2.应严格执行建设部文件规定和国家强制性标准条文；满足现行的建设标准、设计规范（规程）和招标文件规定的相应设计文件编制深度要求。</w:t>
      </w:r>
    </w:p>
    <w:p w14:paraId="7A483A95" w14:textId="70C5A7C7" w:rsidR="00C85084" w:rsidRPr="00C85084" w:rsidRDefault="00C85084" w:rsidP="00C85084">
      <w:pPr>
        <w:ind w:firstLine="480"/>
        <w:rPr>
          <w:rFonts w:ascii="宋体" w:hAnsi="宋体"/>
        </w:rPr>
      </w:pPr>
      <w:r w:rsidRPr="00C85084">
        <w:rPr>
          <w:rFonts w:ascii="宋体" w:hAnsi="宋体" w:hint="eastAsia"/>
        </w:rPr>
        <w:t>3.提交的设计文件应符合有关主管部门制定的勘察设计标准、规范、规程、定额和办法的要求，并能够通过审查。</w:t>
      </w:r>
    </w:p>
    <w:p w14:paraId="3FFC4F8E" w14:textId="69C28429" w:rsidR="00C85084" w:rsidRPr="00C85084" w:rsidRDefault="00C85084" w:rsidP="00C85084">
      <w:pPr>
        <w:ind w:firstLine="480"/>
        <w:rPr>
          <w:rFonts w:ascii="宋体" w:hAnsi="宋体"/>
        </w:rPr>
      </w:pPr>
      <w:r w:rsidRPr="00C85084">
        <w:rPr>
          <w:rFonts w:ascii="宋体" w:hAnsi="宋体" w:hint="eastAsia"/>
        </w:rPr>
        <w:t>4.提交的概算应符合有关造价管理部门的规定要求，并按审查意见进行修改。</w:t>
      </w:r>
    </w:p>
    <w:p w14:paraId="4D84C3F1" w14:textId="6655174C" w:rsidR="00C85084" w:rsidRPr="00C85084" w:rsidRDefault="00C85084" w:rsidP="00C85084">
      <w:pPr>
        <w:ind w:firstLine="480"/>
        <w:rPr>
          <w:rFonts w:ascii="宋体" w:hAnsi="宋体"/>
        </w:rPr>
      </w:pPr>
      <w:r w:rsidRPr="00C85084">
        <w:rPr>
          <w:rFonts w:ascii="宋体" w:hAnsi="宋体" w:hint="eastAsia"/>
        </w:rPr>
        <w:t>5.设计方案应符合本项目可行性研究报告批复或初步设计批复的有关强制性要求。</w:t>
      </w:r>
    </w:p>
    <w:p w14:paraId="795DC7B8" w14:textId="696BA8DB" w:rsidR="00C85084" w:rsidRPr="00C85084" w:rsidRDefault="00C85084" w:rsidP="00C85084">
      <w:pPr>
        <w:ind w:firstLine="480"/>
        <w:rPr>
          <w:rFonts w:ascii="宋体" w:hAnsi="宋体"/>
        </w:rPr>
      </w:pPr>
      <w:r w:rsidRPr="00C85084">
        <w:rPr>
          <w:rFonts w:ascii="宋体" w:hAnsi="宋体" w:hint="eastAsia"/>
        </w:rPr>
        <w:t>6.技术文件编制深度要求详见住房城乡建设部文件《福建省建筑装饰装修工程设计文件编制深度的规定》规定执行。</w:t>
      </w:r>
    </w:p>
    <w:p w14:paraId="1DC3CF83" w14:textId="6239C920" w:rsidR="00C85084" w:rsidRPr="00C85084" w:rsidRDefault="00C85084" w:rsidP="00C85084">
      <w:pPr>
        <w:ind w:firstLine="480"/>
        <w:rPr>
          <w:rFonts w:ascii="宋体" w:hAnsi="宋体"/>
        </w:rPr>
      </w:pPr>
      <w:r w:rsidRPr="00C85084">
        <w:rPr>
          <w:rFonts w:ascii="宋体" w:hAnsi="宋体" w:hint="eastAsia"/>
        </w:rPr>
        <w:t>（三）设计成果要求</w:t>
      </w:r>
    </w:p>
    <w:p w14:paraId="7BFC9D31" w14:textId="5DE5BC38" w:rsidR="00C85084" w:rsidRPr="00C85084" w:rsidRDefault="00C85084" w:rsidP="00C85084">
      <w:pPr>
        <w:ind w:firstLine="480"/>
        <w:rPr>
          <w:rFonts w:ascii="宋体" w:hAnsi="宋体"/>
        </w:rPr>
      </w:pPr>
      <w:r w:rsidRPr="00C85084">
        <w:rPr>
          <w:rFonts w:ascii="宋体" w:hAnsi="宋体" w:hint="eastAsia"/>
        </w:rPr>
        <w:t>1.设计说明和设计图纸汇编缩印本编制要求</w:t>
      </w:r>
    </w:p>
    <w:p w14:paraId="25276161" w14:textId="5172AA40" w:rsidR="00C85084" w:rsidRPr="00C85084" w:rsidRDefault="00C85084" w:rsidP="00C85084">
      <w:pPr>
        <w:ind w:firstLine="480"/>
        <w:rPr>
          <w:rFonts w:ascii="宋体" w:hAnsi="宋体"/>
        </w:rPr>
      </w:pPr>
      <w:r w:rsidRPr="00C85084">
        <w:rPr>
          <w:rFonts w:ascii="宋体" w:hAnsi="宋体" w:hint="eastAsia"/>
        </w:rPr>
        <w:t>1.1设计说明</w:t>
      </w:r>
    </w:p>
    <w:p w14:paraId="72CF9463" w14:textId="77777777" w:rsidR="00C85084" w:rsidRPr="00C85084" w:rsidRDefault="00C85084" w:rsidP="00C85084">
      <w:pPr>
        <w:ind w:firstLine="480"/>
        <w:rPr>
          <w:rFonts w:ascii="宋体" w:hAnsi="宋体"/>
        </w:rPr>
      </w:pPr>
      <w:r w:rsidRPr="00C85084">
        <w:rPr>
          <w:rFonts w:ascii="宋体" w:hAnsi="宋体" w:hint="eastAsia"/>
        </w:rPr>
        <w:t>具体详见设计任务书。</w:t>
      </w:r>
    </w:p>
    <w:p w14:paraId="207C851D" w14:textId="36FA4765" w:rsidR="00C85084" w:rsidRPr="00C85084" w:rsidRDefault="00C85084" w:rsidP="00C85084">
      <w:pPr>
        <w:ind w:firstLine="480"/>
        <w:rPr>
          <w:rFonts w:ascii="宋体" w:hAnsi="宋体"/>
        </w:rPr>
      </w:pPr>
      <w:r w:rsidRPr="00C85084">
        <w:rPr>
          <w:rFonts w:ascii="宋体" w:hAnsi="宋体" w:hint="eastAsia"/>
        </w:rPr>
        <w:t>1.2设计图纸</w:t>
      </w:r>
    </w:p>
    <w:p w14:paraId="640B79C8" w14:textId="77777777" w:rsidR="00C85084" w:rsidRPr="00C85084" w:rsidRDefault="00C85084" w:rsidP="00C85084">
      <w:pPr>
        <w:ind w:firstLine="480"/>
        <w:rPr>
          <w:rFonts w:ascii="宋体" w:hAnsi="宋体"/>
        </w:rPr>
      </w:pPr>
      <w:r w:rsidRPr="00C85084">
        <w:rPr>
          <w:rFonts w:ascii="宋体" w:hAnsi="宋体" w:hint="eastAsia"/>
        </w:rPr>
        <w:t>具体详见设计任务书。</w:t>
      </w:r>
    </w:p>
    <w:p w14:paraId="274BDC1A" w14:textId="3A91C7FB" w:rsidR="00C85084" w:rsidRPr="00C85084" w:rsidRDefault="00C85084" w:rsidP="00C85084">
      <w:pPr>
        <w:ind w:firstLine="480"/>
        <w:rPr>
          <w:rFonts w:ascii="宋体" w:hAnsi="宋体"/>
        </w:rPr>
      </w:pPr>
      <w:r w:rsidRPr="00C85084">
        <w:rPr>
          <w:rFonts w:ascii="宋体" w:hAnsi="宋体" w:hint="eastAsia"/>
        </w:rPr>
        <w:t>1.3汇编缩印本</w:t>
      </w:r>
    </w:p>
    <w:p w14:paraId="2447A13F" w14:textId="77777777" w:rsidR="00C85084" w:rsidRPr="00C85084" w:rsidRDefault="00C85084" w:rsidP="00C85084">
      <w:pPr>
        <w:ind w:firstLine="480"/>
        <w:rPr>
          <w:rFonts w:ascii="宋体" w:hAnsi="宋体"/>
        </w:rPr>
      </w:pPr>
      <w:r w:rsidRPr="00C85084">
        <w:rPr>
          <w:rFonts w:ascii="宋体" w:hAnsi="宋体" w:hint="eastAsia"/>
        </w:rPr>
        <w:t>投标人应当将上述设计说明和设计图纸缩印汇编成册，《设计说明和图纸汇编缩印本》统一采用A3幅面纸，总页数不超过200页，其中说明不超过100页，包括封面、目录及相关附表、附图等，且不允许双面打印，《设计说明和图纸汇编缩印本》封面必须采用招标文件规定的格式。</w:t>
      </w:r>
    </w:p>
    <w:p w14:paraId="6B01B285" w14:textId="05B1BD4E" w:rsidR="00C85084" w:rsidRPr="00C85084" w:rsidRDefault="00C85084" w:rsidP="00C85084">
      <w:pPr>
        <w:ind w:firstLine="480"/>
        <w:rPr>
          <w:rFonts w:ascii="宋体" w:hAnsi="宋体"/>
        </w:rPr>
      </w:pPr>
      <w:r w:rsidRPr="00C85084">
        <w:rPr>
          <w:rFonts w:ascii="宋体" w:hAnsi="宋体" w:hint="eastAsia"/>
        </w:rPr>
        <w:lastRenderedPageBreak/>
        <w:t>2.展示图要求（本项目不要求）</w:t>
      </w:r>
    </w:p>
    <w:p w14:paraId="3B2A80D8" w14:textId="0EB81A01" w:rsidR="00C85084" w:rsidRPr="00C85084" w:rsidRDefault="00C85084" w:rsidP="00C85084">
      <w:pPr>
        <w:ind w:firstLine="480"/>
        <w:rPr>
          <w:rFonts w:ascii="宋体" w:hAnsi="宋体"/>
        </w:rPr>
      </w:pPr>
      <w:r w:rsidRPr="00C85084">
        <w:rPr>
          <w:rFonts w:ascii="宋体" w:hAnsi="宋体" w:hint="eastAsia"/>
        </w:rPr>
        <w:t>3.计算机文件和演示盘</w:t>
      </w:r>
    </w:p>
    <w:p w14:paraId="689DA0EE" w14:textId="77777777" w:rsidR="00C85084" w:rsidRPr="00C85084" w:rsidRDefault="00C85084" w:rsidP="00C85084">
      <w:pPr>
        <w:ind w:firstLine="480"/>
        <w:rPr>
          <w:rFonts w:ascii="宋体" w:hAnsi="宋体"/>
        </w:rPr>
      </w:pPr>
      <w:r w:rsidRPr="00C85084">
        <w:rPr>
          <w:rFonts w:ascii="宋体" w:hAnsi="宋体" w:hint="eastAsia"/>
        </w:rPr>
        <w:t>本招标文件投标须知前附表第13项明确要求提交计算机文件和演示盘的，投标人必须提供以下内容：</w:t>
      </w:r>
    </w:p>
    <w:p w14:paraId="0233A8BA" w14:textId="47CA4279" w:rsidR="00C85084" w:rsidRPr="00C85084" w:rsidRDefault="00C85084" w:rsidP="00C85084">
      <w:pPr>
        <w:ind w:firstLine="480"/>
        <w:rPr>
          <w:rFonts w:ascii="宋体" w:hAnsi="宋体"/>
        </w:rPr>
      </w:pPr>
      <w:r w:rsidRPr="00C85084">
        <w:rPr>
          <w:rFonts w:ascii="宋体" w:hAnsi="宋体" w:hint="eastAsia"/>
        </w:rPr>
        <w:t>3.1计算机文件（包含《设计说明和图纸汇编缩印本》相应的内容）。</w:t>
      </w:r>
    </w:p>
    <w:p w14:paraId="12DC8804" w14:textId="3564F8F2" w:rsidR="00C85084" w:rsidRPr="00C85084" w:rsidRDefault="00C85084" w:rsidP="00C85084">
      <w:pPr>
        <w:ind w:firstLine="480"/>
        <w:rPr>
          <w:rFonts w:ascii="宋体" w:hAnsi="宋体"/>
        </w:rPr>
      </w:pPr>
      <w:r w:rsidRPr="00C85084">
        <w:rPr>
          <w:rFonts w:ascii="宋体" w:hAnsi="宋体" w:hint="eastAsia"/>
        </w:rPr>
        <w:t>3.2演示光盘。</w:t>
      </w:r>
    </w:p>
    <w:p w14:paraId="315ACDE2" w14:textId="315AA685" w:rsidR="00C85084" w:rsidRPr="00C85084" w:rsidRDefault="00C85084" w:rsidP="00C85084">
      <w:pPr>
        <w:ind w:firstLine="480"/>
        <w:rPr>
          <w:rFonts w:ascii="宋体" w:hAnsi="宋体"/>
        </w:rPr>
      </w:pPr>
      <w:r w:rsidRPr="00C85084">
        <w:rPr>
          <w:rFonts w:ascii="宋体" w:hAnsi="宋体" w:hint="eastAsia"/>
        </w:rPr>
        <w:t>提供介绍方案的多媒体汇报影示电子光盘一份，中文配音并能在WINDOWS</w:t>
      </w:r>
      <w:r w:rsidR="00366F6A">
        <w:rPr>
          <w:rFonts w:ascii="宋体" w:hAnsi="宋体"/>
        </w:rPr>
        <w:t>10</w:t>
      </w:r>
      <w:r w:rsidRPr="00C85084">
        <w:rPr>
          <w:rFonts w:ascii="宋体" w:hAnsi="宋体" w:hint="eastAsia"/>
        </w:rPr>
        <w:t>系统、WINDOWS</w:t>
      </w:r>
      <w:r w:rsidR="00366F6A">
        <w:rPr>
          <w:rFonts w:ascii="宋体" w:hAnsi="宋体"/>
        </w:rPr>
        <w:t xml:space="preserve"> </w:t>
      </w:r>
      <w:r w:rsidRPr="00C85084">
        <w:rPr>
          <w:rFonts w:ascii="宋体" w:hAnsi="宋体" w:hint="eastAsia"/>
        </w:rPr>
        <w:t>XP系统下自动播放，时间不超过20分钟。</w:t>
      </w:r>
    </w:p>
    <w:p w14:paraId="03992C13" w14:textId="77777777" w:rsidR="00C85084" w:rsidRPr="00C85084" w:rsidRDefault="00C85084" w:rsidP="00C85084">
      <w:pPr>
        <w:ind w:firstLine="480"/>
        <w:rPr>
          <w:rFonts w:ascii="宋体" w:hAnsi="宋体"/>
        </w:rPr>
      </w:pPr>
      <w:r w:rsidRPr="00C85084">
        <w:rPr>
          <w:rFonts w:ascii="宋体" w:hAnsi="宋体" w:hint="eastAsia"/>
        </w:rPr>
        <w:t>注：若投标人提供的演示盘未能读取或未能自动播放，则投标人应为此自行承担其后果。</w:t>
      </w:r>
    </w:p>
    <w:p w14:paraId="263C87A1" w14:textId="77777777" w:rsidR="00C85084" w:rsidRPr="00C85084" w:rsidRDefault="00C85084" w:rsidP="00C85084">
      <w:pPr>
        <w:ind w:firstLine="480"/>
        <w:rPr>
          <w:rFonts w:ascii="宋体" w:hAnsi="宋体"/>
        </w:rPr>
      </w:pPr>
      <w:r w:rsidRPr="00C85084">
        <w:rPr>
          <w:rFonts w:ascii="宋体" w:hAnsi="宋体" w:hint="eastAsia"/>
        </w:rPr>
        <w:t>说明：</w:t>
      </w:r>
    </w:p>
    <w:p w14:paraId="7B2C0433" w14:textId="2BB465F6" w:rsidR="00C85084" w:rsidRPr="00366F6A" w:rsidRDefault="00C85084" w:rsidP="00366F6A">
      <w:pPr>
        <w:pStyle w:val="a7"/>
        <w:numPr>
          <w:ilvl w:val="0"/>
          <w:numId w:val="20"/>
        </w:numPr>
        <w:ind w:firstLineChars="0"/>
        <w:rPr>
          <w:rFonts w:ascii="宋体" w:hAnsi="宋体"/>
        </w:rPr>
      </w:pPr>
      <w:r w:rsidRPr="00366F6A">
        <w:rPr>
          <w:rFonts w:ascii="宋体" w:hAnsi="宋体" w:hint="eastAsia"/>
        </w:rPr>
        <w:t>文本文件采用Microsoft</w:t>
      </w:r>
      <w:r w:rsidR="00366F6A">
        <w:rPr>
          <w:rFonts w:ascii="宋体" w:hAnsi="宋体"/>
        </w:rPr>
        <w:t xml:space="preserve"> </w:t>
      </w:r>
      <w:r w:rsidRPr="00366F6A">
        <w:rPr>
          <w:rFonts w:ascii="宋体" w:hAnsi="宋体" w:hint="eastAsia"/>
        </w:rPr>
        <w:t>word格式文件，文字采用简体中文。</w:t>
      </w:r>
    </w:p>
    <w:p w14:paraId="62AA1B20" w14:textId="72D6912C" w:rsidR="00C85084" w:rsidRPr="00C85084" w:rsidRDefault="00C85084" w:rsidP="00C85084">
      <w:pPr>
        <w:ind w:firstLine="480"/>
        <w:rPr>
          <w:rFonts w:ascii="宋体" w:hAnsi="宋体"/>
        </w:rPr>
      </w:pPr>
      <w:r w:rsidRPr="00C85084">
        <w:rPr>
          <w:rFonts w:ascii="宋体" w:hAnsi="宋体" w:hint="eastAsia"/>
        </w:rPr>
        <w:t>⑵图形文件采用AutoCAD格式文件。</w:t>
      </w:r>
    </w:p>
    <w:p w14:paraId="32DF8B8B" w14:textId="2C8C439D" w:rsidR="00C85084" w:rsidRPr="00C85084" w:rsidRDefault="00C85084" w:rsidP="00C85084">
      <w:pPr>
        <w:ind w:firstLine="480"/>
        <w:rPr>
          <w:rFonts w:ascii="宋体" w:hAnsi="宋体"/>
        </w:rPr>
      </w:pPr>
      <w:r w:rsidRPr="00C85084">
        <w:rPr>
          <w:rFonts w:ascii="宋体" w:hAnsi="宋体" w:hint="eastAsia"/>
        </w:rPr>
        <w:t>⑶电脑渲染图应采用JPG或TIF格式，用较为普及的应用软件制作。</w:t>
      </w:r>
    </w:p>
    <w:p w14:paraId="44F92312" w14:textId="1C0AB6FA" w:rsidR="00C85084" w:rsidRPr="00C85084" w:rsidRDefault="00C85084" w:rsidP="00C85084">
      <w:pPr>
        <w:ind w:firstLine="480"/>
        <w:rPr>
          <w:rFonts w:ascii="宋体" w:hAnsi="宋体"/>
        </w:rPr>
      </w:pPr>
      <w:r w:rsidRPr="00C85084">
        <w:rPr>
          <w:rFonts w:ascii="宋体" w:hAnsi="宋体" w:hint="eastAsia"/>
        </w:rPr>
        <w:t>⑷手绘图、手绘建筑画应扫描成JPG格式的计算机图形文件。</w:t>
      </w:r>
    </w:p>
    <w:p w14:paraId="24C33FA2" w14:textId="621A5F99" w:rsidR="00C85084" w:rsidRPr="00C85084" w:rsidRDefault="00C85084" w:rsidP="00C85084">
      <w:pPr>
        <w:ind w:firstLine="480"/>
        <w:rPr>
          <w:rFonts w:ascii="宋体" w:hAnsi="宋体"/>
        </w:rPr>
      </w:pPr>
      <w:r w:rsidRPr="00C85084">
        <w:rPr>
          <w:rFonts w:ascii="宋体" w:hAnsi="宋体" w:hint="eastAsia"/>
        </w:rPr>
        <w:t>全部设计成果及文本文件均应制作成计算机文件，提交光盘两套。</w:t>
      </w:r>
    </w:p>
    <w:p w14:paraId="716CF860" w14:textId="28D25510" w:rsidR="00C85084" w:rsidRPr="00C85084" w:rsidRDefault="00C85084" w:rsidP="00C85084">
      <w:pPr>
        <w:ind w:firstLine="480"/>
        <w:rPr>
          <w:rFonts w:ascii="宋体" w:hAnsi="宋体"/>
        </w:rPr>
      </w:pPr>
      <w:r w:rsidRPr="00C85084">
        <w:rPr>
          <w:rFonts w:ascii="宋体" w:hAnsi="宋体" w:hint="eastAsia"/>
        </w:rPr>
        <w:t>4.模型（本项目不适用）</w:t>
      </w:r>
    </w:p>
    <w:p w14:paraId="11888C1A" w14:textId="7C81627F" w:rsidR="00C85084" w:rsidRDefault="00C85084" w:rsidP="00C85084">
      <w:pPr>
        <w:ind w:firstLine="480"/>
        <w:rPr>
          <w:rFonts w:ascii="宋体" w:hAnsi="宋体"/>
        </w:rPr>
      </w:pPr>
      <w:r w:rsidRPr="00C85084">
        <w:rPr>
          <w:rFonts w:ascii="宋体" w:hAnsi="宋体" w:hint="eastAsia"/>
        </w:rPr>
        <w:t>本招标文件投标须知前附表第13项明确要求提交模型的，投标人必须提交比例为1/300的建筑模型一个。</w:t>
      </w:r>
    </w:p>
    <w:p w14:paraId="6E8A3135" w14:textId="468E9E50" w:rsidR="00C85084" w:rsidRDefault="00C85084" w:rsidP="002B5C4C">
      <w:pPr>
        <w:ind w:firstLine="480"/>
        <w:rPr>
          <w:rFonts w:ascii="宋体" w:hAnsi="宋体"/>
        </w:rPr>
      </w:pPr>
    </w:p>
    <w:p w14:paraId="685C37CE" w14:textId="5A8A69A9" w:rsidR="00FC72C9" w:rsidRDefault="00FC72C9" w:rsidP="002B5C4C">
      <w:pPr>
        <w:ind w:firstLine="480"/>
        <w:rPr>
          <w:rFonts w:ascii="宋体" w:hAnsi="宋体"/>
        </w:rPr>
      </w:pPr>
      <w:r>
        <w:rPr>
          <w:rFonts w:ascii="宋体" w:hAnsi="宋体"/>
        </w:rPr>
        <w:br w:type="page"/>
      </w:r>
    </w:p>
    <w:p w14:paraId="700A998B" w14:textId="77777777" w:rsidR="00FC72C9" w:rsidRDefault="00FC72C9" w:rsidP="00FC72C9">
      <w:pPr>
        <w:snapToGrid w:val="0"/>
        <w:ind w:firstLine="480"/>
        <w:jc w:val="left"/>
        <w:rPr>
          <w:color w:val="000000"/>
        </w:rPr>
      </w:pPr>
      <w:r>
        <w:rPr>
          <w:color w:val="000000"/>
        </w:rPr>
        <w:lastRenderedPageBreak/>
        <w:t>用于设计说明和设计图纸汇编缩印本外层包封封面</w:t>
      </w:r>
    </w:p>
    <w:p w14:paraId="61B16786" w14:textId="77777777" w:rsidR="00FC72C9" w:rsidRDefault="00FC72C9" w:rsidP="00FC72C9">
      <w:pPr>
        <w:snapToGrid w:val="0"/>
        <w:ind w:firstLine="480"/>
        <w:jc w:val="left"/>
        <w:rPr>
          <w:color w:val="000000"/>
        </w:rPr>
      </w:pPr>
      <w:r>
        <w:rPr>
          <w:color w:val="000000"/>
        </w:rPr>
        <w:t>（此为样本，实际使用</w:t>
      </w:r>
      <w:r>
        <w:rPr>
          <w:color w:val="000000"/>
        </w:rPr>
        <w:t>A3</w:t>
      </w:r>
      <w:r>
        <w:rPr>
          <w:color w:val="000000"/>
        </w:rPr>
        <w:t>纸幅面，由投标人按此格式打印）</w:t>
      </w:r>
    </w:p>
    <w:p w14:paraId="6DDD6D99" w14:textId="77777777" w:rsidR="00FC72C9" w:rsidRDefault="00FC72C9" w:rsidP="00FC72C9">
      <w:pPr>
        <w:snapToGrid w:val="0"/>
        <w:ind w:firstLine="480"/>
        <w:jc w:val="left"/>
        <w:rPr>
          <w:color w:val="000000"/>
        </w:rPr>
      </w:pPr>
    </w:p>
    <w:p w14:paraId="62C27254" w14:textId="77777777" w:rsidR="00FC72C9" w:rsidRDefault="00FC72C9" w:rsidP="00FC72C9">
      <w:pPr>
        <w:snapToGrid w:val="0"/>
        <w:ind w:firstLine="480"/>
        <w:jc w:val="left"/>
        <w:rPr>
          <w:color w:val="000000"/>
        </w:rPr>
      </w:pPr>
    </w:p>
    <w:p w14:paraId="58A8E225" w14:textId="77777777" w:rsidR="00FC72C9" w:rsidRPr="00683995" w:rsidRDefault="00FC72C9" w:rsidP="00FC72C9">
      <w:pPr>
        <w:snapToGrid w:val="0"/>
        <w:spacing w:after="120"/>
        <w:ind w:leftChars="600" w:left="1440" w:firstLine="643"/>
        <w:jc w:val="left"/>
        <w:rPr>
          <w:b/>
          <w:bCs/>
          <w:color w:val="000000"/>
          <w:sz w:val="32"/>
          <w:szCs w:val="32"/>
          <w:u w:val="single"/>
        </w:rPr>
      </w:pPr>
      <w:r w:rsidRPr="00683995">
        <w:rPr>
          <w:b/>
          <w:bCs/>
          <w:color w:val="000000"/>
          <w:sz w:val="32"/>
          <w:szCs w:val="32"/>
        </w:rPr>
        <w:t>项目名称：</w:t>
      </w:r>
      <w:r w:rsidRPr="00683995">
        <w:rPr>
          <w:b/>
          <w:bCs/>
          <w:color w:val="000000"/>
          <w:sz w:val="32"/>
          <w:szCs w:val="32"/>
          <w:u w:val="single"/>
        </w:rPr>
        <w:t xml:space="preserve">                    </w:t>
      </w:r>
    </w:p>
    <w:p w14:paraId="61F89947" w14:textId="77777777" w:rsidR="00FC72C9" w:rsidRPr="00683995" w:rsidRDefault="00FC72C9" w:rsidP="00FC72C9">
      <w:pPr>
        <w:snapToGrid w:val="0"/>
        <w:spacing w:after="120"/>
        <w:ind w:leftChars="600" w:left="1440" w:firstLine="643"/>
        <w:jc w:val="left"/>
        <w:rPr>
          <w:b/>
          <w:bCs/>
          <w:color w:val="000000"/>
          <w:sz w:val="32"/>
          <w:szCs w:val="32"/>
          <w:u w:val="single"/>
        </w:rPr>
      </w:pPr>
      <w:r w:rsidRPr="00683995">
        <w:rPr>
          <w:b/>
          <w:bCs/>
          <w:color w:val="000000"/>
          <w:sz w:val="32"/>
          <w:szCs w:val="32"/>
        </w:rPr>
        <w:t>招标编号：</w:t>
      </w:r>
      <w:r w:rsidRPr="00683995">
        <w:rPr>
          <w:b/>
          <w:bCs/>
          <w:color w:val="000000"/>
          <w:sz w:val="32"/>
          <w:szCs w:val="32"/>
          <w:u w:val="single"/>
        </w:rPr>
        <w:t xml:space="preserve">                    </w:t>
      </w:r>
    </w:p>
    <w:p w14:paraId="191D31F4" w14:textId="77777777" w:rsidR="00FC72C9" w:rsidRDefault="00FC72C9" w:rsidP="00FC72C9">
      <w:pPr>
        <w:snapToGrid w:val="0"/>
        <w:ind w:firstLine="880"/>
        <w:jc w:val="left"/>
        <w:rPr>
          <w:color w:val="000000"/>
          <w:sz w:val="44"/>
        </w:rPr>
      </w:pPr>
    </w:p>
    <w:p w14:paraId="10122C78" w14:textId="77777777" w:rsidR="00FC72C9" w:rsidRDefault="00FC72C9" w:rsidP="00FC72C9">
      <w:pPr>
        <w:snapToGrid w:val="0"/>
        <w:ind w:firstLine="880"/>
        <w:jc w:val="left"/>
        <w:rPr>
          <w:color w:val="000000"/>
          <w:sz w:val="44"/>
        </w:rPr>
      </w:pPr>
    </w:p>
    <w:p w14:paraId="2440AE5E" w14:textId="77777777" w:rsidR="00FC72C9" w:rsidRDefault="00FC72C9" w:rsidP="00FC72C9">
      <w:pPr>
        <w:snapToGrid w:val="0"/>
        <w:ind w:firstLine="880"/>
        <w:jc w:val="left"/>
        <w:rPr>
          <w:color w:val="000000"/>
          <w:sz w:val="44"/>
        </w:rPr>
      </w:pPr>
    </w:p>
    <w:p w14:paraId="606E1D85" w14:textId="77777777" w:rsidR="00FC72C9" w:rsidRPr="00FC72C9" w:rsidRDefault="00FC72C9" w:rsidP="007C417D">
      <w:pPr>
        <w:snapToGrid w:val="0"/>
        <w:ind w:firstLineChars="0" w:firstLine="0"/>
        <w:jc w:val="center"/>
        <w:rPr>
          <w:b/>
          <w:color w:val="000000"/>
          <w:sz w:val="52"/>
          <w:szCs w:val="52"/>
        </w:rPr>
      </w:pPr>
      <w:r w:rsidRPr="00FC72C9">
        <w:rPr>
          <w:b/>
          <w:color w:val="000000"/>
          <w:sz w:val="52"/>
          <w:szCs w:val="52"/>
        </w:rPr>
        <w:t>设计说明和设计图纸汇编缩印本</w:t>
      </w:r>
    </w:p>
    <w:p w14:paraId="07EC1810" w14:textId="77777777" w:rsidR="007C417D" w:rsidRDefault="007C417D" w:rsidP="007C417D">
      <w:pPr>
        <w:snapToGrid w:val="0"/>
        <w:ind w:firstLineChars="0" w:firstLine="0"/>
        <w:jc w:val="center"/>
        <w:rPr>
          <w:color w:val="000000"/>
          <w:sz w:val="32"/>
        </w:rPr>
      </w:pPr>
      <w:r>
        <w:rPr>
          <w:color w:val="000000"/>
          <w:sz w:val="32"/>
        </w:rPr>
        <w:t>（外层包封封面）</w:t>
      </w:r>
    </w:p>
    <w:p w14:paraId="5A58CCCB" w14:textId="52D95778" w:rsidR="00FC72C9" w:rsidRDefault="00FC72C9" w:rsidP="002B5C4C">
      <w:pPr>
        <w:ind w:firstLine="480"/>
        <w:rPr>
          <w:rFonts w:ascii="宋体" w:hAnsi="宋体"/>
        </w:rPr>
      </w:pPr>
    </w:p>
    <w:p w14:paraId="76FD6EA2" w14:textId="2855451E" w:rsidR="00683995" w:rsidRDefault="00683995" w:rsidP="002B5C4C">
      <w:pPr>
        <w:ind w:firstLine="480"/>
        <w:rPr>
          <w:rFonts w:ascii="宋体" w:hAnsi="宋体"/>
        </w:rPr>
      </w:pPr>
      <w:r>
        <w:rPr>
          <w:rFonts w:ascii="宋体" w:hAnsi="宋体"/>
        </w:rPr>
        <w:br w:type="page"/>
      </w:r>
    </w:p>
    <w:p w14:paraId="2012038A" w14:textId="77777777" w:rsidR="00683995" w:rsidRDefault="00683995" w:rsidP="00683995">
      <w:pPr>
        <w:snapToGrid w:val="0"/>
        <w:ind w:firstLine="480"/>
        <w:jc w:val="left"/>
        <w:rPr>
          <w:color w:val="000000"/>
        </w:rPr>
      </w:pPr>
      <w:r>
        <w:rPr>
          <w:color w:val="000000"/>
        </w:rPr>
        <w:lastRenderedPageBreak/>
        <w:t>用于设计说明和设计图纸汇编缩印本（正本）内层包封封面</w:t>
      </w:r>
    </w:p>
    <w:p w14:paraId="6E1E85CB" w14:textId="77777777" w:rsidR="00683995" w:rsidRDefault="00683995" w:rsidP="00683995">
      <w:pPr>
        <w:snapToGrid w:val="0"/>
        <w:ind w:firstLine="480"/>
        <w:jc w:val="left"/>
        <w:rPr>
          <w:color w:val="000000"/>
        </w:rPr>
      </w:pPr>
      <w:r>
        <w:rPr>
          <w:color w:val="000000"/>
        </w:rPr>
        <w:t>（此为样本，实际使用</w:t>
      </w:r>
      <w:r>
        <w:rPr>
          <w:color w:val="000000"/>
        </w:rPr>
        <w:t>A3</w:t>
      </w:r>
      <w:r>
        <w:rPr>
          <w:color w:val="000000"/>
        </w:rPr>
        <w:t>纸幅面，由投标人按此格式打印）</w:t>
      </w:r>
    </w:p>
    <w:p w14:paraId="23FFB396" w14:textId="77777777" w:rsidR="00683995" w:rsidRDefault="00683995" w:rsidP="00683995">
      <w:pPr>
        <w:snapToGrid w:val="0"/>
        <w:ind w:firstLine="480"/>
        <w:jc w:val="left"/>
        <w:rPr>
          <w:color w:val="000000"/>
        </w:rPr>
      </w:pPr>
    </w:p>
    <w:p w14:paraId="23993844" w14:textId="77777777" w:rsidR="00683995" w:rsidRDefault="00683995" w:rsidP="00683995">
      <w:pPr>
        <w:snapToGrid w:val="0"/>
        <w:ind w:firstLine="480"/>
        <w:jc w:val="left"/>
        <w:rPr>
          <w:color w:val="000000"/>
        </w:rPr>
      </w:pPr>
    </w:p>
    <w:p w14:paraId="48105A13" w14:textId="77777777" w:rsidR="00683995" w:rsidRDefault="00683995" w:rsidP="00683995">
      <w:pPr>
        <w:snapToGrid w:val="0"/>
        <w:spacing w:after="120"/>
        <w:ind w:firstLine="880"/>
        <w:jc w:val="left"/>
        <w:rPr>
          <w:color w:val="000000"/>
          <w:sz w:val="44"/>
        </w:rPr>
      </w:pPr>
    </w:p>
    <w:p w14:paraId="365C6EC8" w14:textId="77777777" w:rsidR="00683995" w:rsidRPr="00683995" w:rsidRDefault="00683995" w:rsidP="00683995">
      <w:pPr>
        <w:snapToGrid w:val="0"/>
        <w:spacing w:after="120"/>
        <w:ind w:leftChars="600" w:left="1440" w:firstLine="643"/>
        <w:jc w:val="left"/>
        <w:rPr>
          <w:b/>
          <w:bCs/>
          <w:color w:val="000000"/>
          <w:sz w:val="32"/>
          <w:szCs w:val="32"/>
          <w:u w:val="single"/>
        </w:rPr>
      </w:pPr>
      <w:r w:rsidRPr="00683995">
        <w:rPr>
          <w:b/>
          <w:bCs/>
          <w:color w:val="000000"/>
          <w:sz w:val="32"/>
          <w:szCs w:val="32"/>
        </w:rPr>
        <w:t>项目名称：</w:t>
      </w:r>
      <w:r w:rsidRPr="00683995">
        <w:rPr>
          <w:b/>
          <w:bCs/>
          <w:color w:val="000000"/>
          <w:sz w:val="32"/>
          <w:szCs w:val="32"/>
          <w:u w:val="single"/>
        </w:rPr>
        <w:t xml:space="preserve">                    </w:t>
      </w:r>
    </w:p>
    <w:p w14:paraId="1312CD5E" w14:textId="77777777" w:rsidR="00683995" w:rsidRPr="00683995" w:rsidRDefault="00683995" w:rsidP="00683995">
      <w:pPr>
        <w:snapToGrid w:val="0"/>
        <w:spacing w:after="120"/>
        <w:ind w:leftChars="600" w:left="1440" w:firstLine="643"/>
        <w:jc w:val="left"/>
        <w:rPr>
          <w:b/>
          <w:bCs/>
          <w:color w:val="000000"/>
          <w:sz w:val="32"/>
          <w:szCs w:val="32"/>
          <w:u w:val="single"/>
        </w:rPr>
      </w:pPr>
      <w:r w:rsidRPr="00683995">
        <w:rPr>
          <w:b/>
          <w:bCs/>
          <w:color w:val="000000"/>
          <w:sz w:val="32"/>
          <w:szCs w:val="32"/>
        </w:rPr>
        <w:t>招标编号：</w:t>
      </w:r>
      <w:r w:rsidRPr="00683995">
        <w:rPr>
          <w:b/>
          <w:bCs/>
          <w:color w:val="000000"/>
          <w:sz w:val="32"/>
          <w:szCs w:val="32"/>
          <w:u w:val="single"/>
        </w:rPr>
        <w:t xml:space="preserve">                    </w:t>
      </w:r>
    </w:p>
    <w:p w14:paraId="535D5967" w14:textId="77777777" w:rsidR="00683995" w:rsidRDefault="00683995" w:rsidP="00683995">
      <w:pPr>
        <w:snapToGrid w:val="0"/>
        <w:ind w:firstLine="880"/>
        <w:jc w:val="left"/>
        <w:rPr>
          <w:color w:val="000000"/>
          <w:sz w:val="44"/>
        </w:rPr>
      </w:pPr>
    </w:p>
    <w:p w14:paraId="3F3B9E7B" w14:textId="77777777" w:rsidR="00683995" w:rsidRDefault="00683995" w:rsidP="00683995">
      <w:pPr>
        <w:snapToGrid w:val="0"/>
        <w:ind w:firstLine="880"/>
        <w:jc w:val="left"/>
        <w:rPr>
          <w:color w:val="000000"/>
          <w:sz w:val="44"/>
        </w:rPr>
      </w:pPr>
    </w:p>
    <w:p w14:paraId="6D3BBB42" w14:textId="77777777" w:rsidR="00683995" w:rsidRPr="00683995" w:rsidRDefault="00683995" w:rsidP="00F4629B">
      <w:pPr>
        <w:snapToGrid w:val="0"/>
        <w:ind w:firstLineChars="0" w:firstLine="0"/>
        <w:jc w:val="center"/>
        <w:rPr>
          <w:b/>
          <w:color w:val="000000"/>
          <w:sz w:val="52"/>
          <w:szCs w:val="52"/>
        </w:rPr>
      </w:pPr>
      <w:r w:rsidRPr="00683995">
        <w:rPr>
          <w:b/>
          <w:color w:val="000000"/>
          <w:sz w:val="52"/>
          <w:szCs w:val="52"/>
        </w:rPr>
        <w:t>设计说明和设计图纸汇编缩印本</w:t>
      </w:r>
    </w:p>
    <w:p w14:paraId="4C73CDD9" w14:textId="77777777" w:rsidR="00F4629B" w:rsidRDefault="00F4629B" w:rsidP="00F4629B">
      <w:pPr>
        <w:snapToGrid w:val="0"/>
        <w:ind w:firstLineChars="0" w:firstLine="0"/>
        <w:jc w:val="center"/>
        <w:rPr>
          <w:color w:val="000000"/>
          <w:sz w:val="32"/>
        </w:rPr>
      </w:pPr>
      <w:r>
        <w:rPr>
          <w:color w:val="000000"/>
          <w:sz w:val="32"/>
        </w:rPr>
        <w:t>（正本内层包封封面）</w:t>
      </w:r>
    </w:p>
    <w:p w14:paraId="1B9DE470" w14:textId="4AC3F5FC" w:rsidR="00FC72C9" w:rsidRDefault="00FC72C9" w:rsidP="002B5C4C">
      <w:pPr>
        <w:ind w:firstLine="480"/>
        <w:rPr>
          <w:rFonts w:ascii="宋体" w:hAnsi="宋体"/>
        </w:rPr>
      </w:pPr>
    </w:p>
    <w:p w14:paraId="5AC08FC6" w14:textId="285886DB" w:rsidR="005828F7" w:rsidRDefault="005828F7" w:rsidP="002B5C4C">
      <w:pPr>
        <w:ind w:firstLine="480"/>
        <w:rPr>
          <w:rFonts w:ascii="宋体" w:hAnsi="宋体"/>
        </w:rPr>
      </w:pPr>
    </w:p>
    <w:p w14:paraId="673A56EC" w14:textId="442593FF" w:rsidR="005828F7" w:rsidRDefault="005828F7" w:rsidP="002B5C4C">
      <w:pPr>
        <w:ind w:firstLine="480"/>
        <w:rPr>
          <w:rFonts w:ascii="宋体" w:hAnsi="宋体"/>
        </w:rPr>
      </w:pPr>
    </w:p>
    <w:p w14:paraId="70AB6591" w14:textId="75F391DE" w:rsidR="005828F7" w:rsidRDefault="005828F7" w:rsidP="002B5C4C">
      <w:pPr>
        <w:ind w:firstLine="480"/>
        <w:rPr>
          <w:rFonts w:ascii="宋体" w:hAnsi="宋体"/>
        </w:rPr>
      </w:pPr>
      <w:r>
        <w:rPr>
          <w:rFonts w:ascii="宋体" w:hAnsi="宋体"/>
        </w:rPr>
        <w:br w:type="page"/>
      </w:r>
    </w:p>
    <w:p w14:paraId="7A3361B8" w14:textId="77777777" w:rsidR="005828F7" w:rsidRDefault="005828F7" w:rsidP="005828F7">
      <w:pPr>
        <w:snapToGrid w:val="0"/>
        <w:ind w:firstLine="480"/>
        <w:jc w:val="left"/>
        <w:rPr>
          <w:color w:val="000000"/>
        </w:rPr>
      </w:pPr>
      <w:r>
        <w:rPr>
          <w:color w:val="000000"/>
        </w:rPr>
        <w:lastRenderedPageBreak/>
        <w:t>用于设计说明和设计图纸汇编缩印本（副本）内层包封封面</w:t>
      </w:r>
    </w:p>
    <w:p w14:paraId="2038C316" w14:textId="77777777" w:rsidR="005828F7" w:rsidRDefault="005828F7" w:rsidP="005828F7">
      <w:pPr>
        <w:snapToGrid w:val="0"/>
        <w:ind w:firstLine="480"/>
        <w:jc w:val="left"/>
        <w:rPr>
          <w:color w:val="000000"/>
        </w:rPr>
      </w:pPr>
      <w:r>
        <w:rPr>
          <w:color w:val="000000"/>
        </w:rPr>
        <w:t>（此为样本，实际使用</w:t>
      </w:r>
      <w:r>
        <w:rPr>
          <w:color w:val="000000"/>
        </w:rPr>
        <w:t>A3</w:t>
      </w:r>
      <w:r>
        <w:rPr>
          <w:color w:val="000000"/>
        </w:rPr>
        <w:t>纸幅面，由投标人按此格式打印）</w:t>
      </w:r>
    </w:p>
    <w:p w14:paraId="3CA0E48E" w14:textId="77777777" w:rsidR="005828F7" w:rsidRDefault="005828F7" w:rsidP="005828F7">
      <w:pPr>
        <w:snapToGrid w:val="0"/>
        <w:ind w:firstLine="480"/>
        <w:jc w:val="left"/>
        <w:rPr>
          <w:color w:val="000000"/>
        </w:rPr>
      </w:pPr>
    </w:p>
    <w:p w14:paraId="036CF2F5" w14:textId="77777777" w:rsidR="005828F7" w:rsidRDefault="005828F7" w:rsidP="005828F7">
      <w:pPr>
        <w:snapToGrid w:val="0"/>
        <w:ind w:firstLine="480"/>
        <w:jc w:val="left"/>
        <w:rPr>
          <w:color w:val="000000"/>
        </w:rPr>
      </w:pPr>
    </w:p>
    <w:p w14:paraId="05B14C8B" w14:textId="77777777" w:rsidR="005828F7" w:rsidRDefault="005828F7" w:rsidP="005828F7">
      <w:pPr>
        <w:snapToGrid w:val="0"/>
        <w:ind w:firstLine="480"/>
        <w:jc w:val="left"/>
        <w:rPr>
          <w:color w:val="000000"/>
        </w:rPr>
      </w:pPr>
    </w:p>
    <w:p w14:paraId="7DD2120F" w14:textId="77777777" w:rsidR="005828F7" w:rsidRPr="005828F7" w:rsidRDefault="005828F7" w:rsidP="005828F7">
      <w:pPr>
        <w:snapToGrid w:val="0"/>
        <w:spacing w:after="120"/>
        <w:ind w:leftChars="800" w:left="1920" w:firstLineChars="0" w:firstLine="0"/>
        <w:jc w:val="left"/>
        <w:rPr>
          <w:b/>
          <w:bCs/>
          <w:color w:val="000000"/>
          <w:sz w:val="32"/>
          <w:szCs w:val="32"/>
          <w:u w:val="single"/>
        </w:rPr>
      </w:pPr>
      <w:r w:rsidRPr="005828F7">
        <w:rPr>
          <w:b/>
          <w:bCs/>
          <w:color w:val="000000"/>
          <w:sz w:val="32"/>
          <w:szCs w:val="32"/>
        </w:rPr>
        <w:t>项目名称：</w:t>
      </w:r>
      <w:r w:rsidRPr="005828F7">
        <w:rPr>
          <w:b/>
          <w:bCs/>
          <w:color w:val="000000"/>
          <w:sz w:val="32"/>
          <w:szCs w:val="32"/>
          <w:u w:val="single"/>
        </w:rPr>
        <w:t xml:space="preserve">                    </w:t>
      </w:r>
    </w:p>
    <w:p w14:paraId="7F0BD809" w14:textId="77777777" w:rsidR="005828F7" w:rsidRPr="005828F7" w:rsidRDefault="005828F7" w:rsidP="005828F7">
      <w:pPr>
        <w:snapToGrid w:val="0"/>
        <w:spacing w:after="120"/>
        <w:ind w:leftChars="800" w:left="1920" w:firstLineChars="0" w:firstLine="0"/>
        <w:jc w:val="left"/>
        <w:rPr>
          <w:b/>
          <w:bCs/>
          <w:color w:val="000000"/>
          <w:sz w:val="32"/>
          <w:szCs w:val="32"/>
          <w:u w:val="single"/>
        </w:rPr>
      </w:pPr>
      <w:r w:rsidRPr="005828F7">
        <w:rPr>
          <w:b/>
          <w:bCs/>
          <w:color w:val="000000"/>
          <w:sz w:val="32"/>
          <w:szCs w:val="32"/>
        </w:rPr>
        <w:t>招标编号：</w:t>
      </w:r>
      <w:r w:rsidRPr="005828F7">
        <w:rPr>
          <w:b/>
          <w:bCs/>
          <w:color w:val="000000"/>
          <w:sz w:val="32"/>
          <w:szCs w:val="32"/>
          <w:u w:val="single"/>
        </w:rPr>
        <w:t xml:space="preserve">                    </w:t>
      </w:r>
    </w:p>
    <w:p w14:paraId="046BC497" w14:textId="77777777" w:rsidR="005828F7" w:rsidRDefault="005828F7" w:rsidP="005828F7">
      <w:pPr>
        <w:snapToGrid w:val="0"/>
        <w:ind w:firstLine="880"/>
        <w:jc w:val="left"/>
        <w:rPr>
          <w:color w:val="000000"/>
          <w:sz w:val="44"/>
        </w:rPr>
      </w:pPr>
    </w:p>
    <w:p w14:paraId="356176F3" w14:textId="77777777" w:rsidR="005828F7" w:rsidRDefault="005828F7" w:rsidP="005828F7">
      <w:pPr>
        <w:snapToGrid w:val="0"/>
        <w:ind w:firstLine="880"/>
        <w:jc w:val="left"/>
        <w:rPr>
          <w:color w:val="000000"/>
          <w:sz w:val="44"/>
        </w:rPr>
      </w:pPr>
    </w:p>
    <w:p w14:paraId="771D148D" w14:textId="77777777" w:rsidR="005828F7" w:rsidRDefault="005828F7" w:rsidP="005828F7">
      <w:pPr>
        <w:snapToGrid w:val="0"/>
        <w:ind w:firstLine="880"/>
        <w:jc w:val="left"/>
        <w:rPr>
          <w:color w:val="000000"/>
          <w:sz w:val="44"/>
        </w:rPr>
      </w:pPr>
    </w:p>
    <w:p w14:paraId="31AA61FB" w14:textId="77777777" w:rsidR="005828F7" w:rsidRPr="005828F7" w:rsidRDefault="005828F7" w:rsidP="003A10BB">
      <w:pPr>
        <w:snapToGrid w:val="0"/>
        <w:ind w:firstLineChars="0" w:firstLine="0"/>
        <w:jc w:val="center"/>
        <w:rPr>
          <w:b/>
          <w:color w:val="000000"/>
          <w:sz w:val="52"/>
          <w:szCs w:val="52"/>
        </w:rPr>
      </w:pPr>
      <w:r w:rsidRPr="005828F7">
        <w:rPr>
          <w:b/>
          <w:color w:val="000000"/>
          <w:sz w:val="52"/>
          <w:szCs w:val="52"/>
        </w:rPr>
        <w:t>设计说明和设计图纸汇编缩印本</w:t>
      </w:r>
    </w:p>
    <w:p w14:paraId="1C2FE078" w14:textId="707D9E4A" w:rsidR="005828F7" w:rsidRDefault="005828F7" w:rsidP="005828F7">
      <w:pPr>
        <w:ind w:firstLineChars="0" w:firstLine="0"/>
        <w:jc w:val="center"/>
        <w:rPr>
          <w:rFonts w:ascii="宋体" w:hAnsi="宋体"/>
        </w:rPr>
      </w:pPr>
      <w:r>
        <w:rPr>
          <w:color w:val="000000"/>
          <w:sz w:val="32"/>
        </w:rPr>
        <w:t>（副本内层包封封面）</w:t>
      </w:r>
    </w:p>
    <w:p w14:paraId="20E04C47" w14:textId="57DAFFDB" w:rsidR="005828F7" w:rsidRDefault="005828F7" w:rsidP="002B5C4C">
      <w:pPr>
        <w:ind w:firstLine="480"/>
        <w:rPr>
          <w:rFonts w:ascii="宋体" w:hAnsi="宋体"/>
        </w:rPr>
      </w:pPr>
    </w:p>
    <w:p w14:paraId="07965A04" w14:textId="72F41BE6" w:rsidR="00245833" w:rsidRDefault="00245833" w:rsidP="002B5C4C">
      <w:pPr>
        <w:ind w:firstLine="480"/>
        <w:rPr>
          <w:rFonts w:ascii="宋体" w:hAnsi="宋体"/>
        </w:rPr>
      </w:pPr>
      <w:r>
        <w:rPr>
          <w:rFonts w:ascii="宋体" w:hAnsi="宋体"/>
        </w:rPr>
        <w:br w:type="page"/>
      </w:r>
    </w:p>
    <w:p w14:paraId="3CEDC1FA" w14:textId="77777777" w:rsidR="009D2C48" w:rsidRPr="009D2C48" w:rsidRDefault="009D2C48" w:rsidP="009D2C48">
      <w:pPr>
        <w:ind w:firstLineChars="0" w:firstLine="0"/>
        <w:rPr>
          <w:rFonts w:ascii="宋体" w:hAnsi="宋体"/>
          <w:sz w:val="28"/>
          <w:szCs w:val="28"/>
        </w:rPr>
      </w:pPr>
      <w:r w:rsidRPr="009D2C48">
        <w:rPr>
          <w:rFonts w:ascii="宋体" w:hAnsi="宋体" w:hint="eastAsia"/>
          <w:b/>
          <w:bCs/>
          <w:sz w:val="28"/>
          <w:szCs w:val="28"/>
        </w:rPr>
        <w:lastRenderedPageBreak/>
        <w:t>附录  通用本文件内容补正表</w:t>
      </w:r>
    </w:p>
    <w:p w14:paraId="08375C5B" w14:textId="77777777" w:rsidR="009D2C48" w:rsidRPr="009D2C48" w:rsidRDefault="009D2C48" w:rsidP="009D2C48">
      <w:pPr>
        <w:spacing w:beforeLines="50" w:before="163" w:afterLines="50" w:after="163"/>
        <w:ind w:firstLineChars="0" w:firstLine="0"/>
        <w:jc w:val="center"/>
        <w:rPr>
          <w:b/>
          <w:sz w:val="28"/>
          <w:szCs w:val="28"/>
        </w:rPr>
      </w:pPr>
      <w:r w:rsidRPr="009D2C48">
        <w:rPr>
          <w:rFonts w:hint="eastAsia"/>
          <w:b/>
          <w:sz w:val="28"/>
          <w:szCs w:val="28"/>
        </w:rPr>
        <w:t>通用本文件内容补正表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045"/>
        <w:gridCol w:w="3044"/>
        <w:gridCol w:w="3988"/>
      </w:tblGrid>
      <w:tr w:rsidR="009D2C48" w:rsidRPr="009D2C48" w14:paraId="4ACC3713" w14:textId="77777777" w:rsidTr="009D2C48">
        <w:trPr>
          <w:trHeight w:val="468"/>
          <w:tblHeader/>
        </w:trPr>
        <w:tc>
          <w:tcPr>
            <w:tcW w:w="286" w:type="pct"/>
            <w:vAlign w:val="center"/>
          </w:tcPr>
          <w:p w14:paraId="4EDEBBF1" w14:textId="77777777" w:rsidR="009D2C48" w:rsidRPr="009D2C48" w:rsidRDefault="009D2C48" w:rsidP="009D2C48">
            <w:pPr>
              <w:spacing w:line="240" w:lineRule="auto"/>
              <w:ind w:firstLineChars="0" w:firstLine="0"/>
              <w:jc w:val="center"/>
              <w:rPr>
                <w:rFonts w:ascii="宋体" w:hAnsi="宋体"/>
                <w:b/>
                <w:bCs/>
                <w:sz w:val="21"/>
                <w:szCs w:val="21"/>
              </w:rPr>
            </w:pPr>
            <w:r w:rsidRPr="009D2C48">
              <w:rPr>
                <w:rFonts w:ascii="宋体" w:hAnsi="宋体" w:hint="eastAsia"/>
                <w:b/>
                <w:bCs/>
                <w:sz w:val="21"/>
                <w:szCs w:val="21"/>
              </w:rPr>
              <w:t>序号</w:t>
            </w:r>
          </w:p>
        </w:tc>
        <w:tc>
          <w:tcPr>
            <w:tcW w:w="1062" w:type="pct"/>
            <w:vAlign w:val="center"/>
          </w:tcPr>
          <w:p w14:paraId="51DCDED2" w14:textId="77777777" w:rsidR="009D2C48" w:rsidRPr="009D2C48" w:rsidRDefault="009D2C48" w:rsidP="009D2C48">
            <w:pPr>
              <w:spacing w:line="240" w:lineRule="auto"/>
              <w:ind w:firstLineChars="0" w:firstLine="0"/>
              <w:jc w:val="center"/>
              <w:rPr>
                <w:rFonts w:ascii="宋体" w:hAnsi="宋体"/>
                <w:b/>
                <w:bCs/>
                <w:sz w:val="21"/>
                <w:szCs w:val="21"/>
              </w:rPr>
            </w:pPr>
            <w:r w:rsidRPr="009D2C48">
              <w:rPr>
                <w:rFonts w:ascii="宋体" w:hAnsi="宋体" w:hint="eastAsia"/>
                <w:b/>
                <w:bCs/>
                <w:sz w:val="21"/>
                <w:szCs w:val="21"/>
              </w:rPr>
              <w:t>条款号</w:t>
            </w:r>
          </w:p>
        </w:tc>
        <w:tc>
          <w:tcPr>
            <w:tcW w:w="1581" w:type="pct"/>
            <w:vAlign w:val="center"/>
          </w:tcPr>
          <w:p w14:paraId="215D0910" w14:textId="77777777" w:rsidR="009D2C48" w:rsidRPr="009D2C48" w:rsidRDefault="009D2C48" w:rsidP="009D2C48">
            <w:pPr>
              <w:spacing w:line="240" w:lineRule="auto"/>
              <w:ind w:firstLineChars="0" w:firstLine="0"/>
              <w:jc w:val="center"/>
              <w:rPr>
                <w:rFonts w:ascii="宋体" w:hAnsi="宋体"/>
                <w:b/>
                <w:bCs/>
                <w:sz w:val="21"/>
                <w:szCs w:val="21"/>
              </w:rPr>
            </w:pPr>
            <w:r w:rsidRPr="009D2C48">
              <w:rPr>
                <w:rFonts w:ascii="宋体" w:hAnsi="宋体" w:hint="eastAsia"/>
                <w:b/>
                <w:bCs/>
                <w:sz w:val="21"/>
                <w:szCs w:val="21"/>
              </w:rPr>
              <w:t>原通用本内容</w:t>
            </w:r>
          </w:p>
        </w:tc>
        <w:tc>
          <w:tcPr>
            <w:tcW w:w="2071" w:type="pct"/>
            <w:vAlign w:val="center"/>
          </w:tcPr>
          <w:p w14:paraId="09317E70" w14:textId="77777777" w:rsidR="009D2C48" w:rsidRPr="009D2C48" w:rsidRDefault="009D2C48" w:rsidP="009D2C48">
            <w:pPr>
              <w:spacing w:line="240" w:lineRule="auto"/>
              <w:ind w:firstLineChars="0" w:firstLine="0"/>
              <w:jc w:val="center"/>
              <w:rPr>
                <w:rFonts w:ascii="宋体" w:hAnsi="宋体"/>
                <w:b/>
                <w:bCs/>
                <w:sz w:val="21"/>
                <w:szCs w:val="21"/>
              </w:rPr>
            </w:pPr>
            <w:r w:rsidRPr="009D2C48">
              <w:rPr>
                <w:rFonts w:ascii="宋体" w:hAnsi="宋体" w:hint="eastAsia"/>
                <w:b/>
                <w:bCs/>
                <w:sz w:val="21"/>
                <w:szCs w:val="21"/>
              </w:rPr>
              <w:t>补正后内容</w:t>
            </w:r>
          </w:p>
        </w:tc>
      </w:tr>
      <w:tr w:rsidR="009D2C48" w:rsidRPr="009D2C48" w14:paraId="1F5D675C" w14:textId="77777777" w:rsidTr="009D2C48">
        <w:trPr>
          <w:trHeight w:val="587"/>
        </w:trPr>
        <w:tc>
          <w:tcPr>
            <w:tcW w:w="286" w:type="pct"/>
            <w:vAlign w:val="center"/>
          </w:tcPr>
          <w:p w14:paraId="1769AA13"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vAlign w:val="center"/>
          </w:tcPr>
          <w:p w14:paraId="4BAE4A08"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通用本第7章投标文件格式，资格审查申请文件，附表1</w:t>
            </w:r>
          </w:p>
        </w:tc>
        <w:tc>
          <w:tcPr>
            <w:tcW w:w="1581" w:type="pct"/>
            <w:vAlign w:val="center"/>
          </w:tcPr>
          <w:p w14:paraId="785AF868"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投标申请人基本情况表（含营业执照、资质证书），具体内容详见通用本</w:t>
            </w:r>
          </w:p>
        </w:tc>
        <w:tc>
          <w:tcPr>
            <w:tcW w:w="2071" w:type="pct"/>
            <w:vAlign w:val="center"/>
          </w:tcPr>
          <w:p w14:paraId="54F8B660"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64795FCF"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具体内容详见本专用本附件一</w:t>
            </w:r>
          </w:p>
        </w:tc>
      </w:tr>
      <w:tr w:rsidR="009D2C48" w:rsidRPr="009D2C48" w14:paraId="258D0631" w14:textId="77777777" w:rsidTr="009D2C48">
        <w:trPr>
          <w:trHeight w:val="587"/>
        </w:trPr>
        <w:tc>
          <w:tcPr>
            <w:tcW w:w="286" w:type="pct"/>
            <w:vAlign w:val="center"/>
          </w:tcPr>
          <w:p w14:paraId="5D53021F"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tcPr>
          <w:p w14:paraId="548546F6"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通用本第7章投标文件格式，资格审查申请文件，附表4</w:t>
            </w:r>
          </w:p>
        </w:tc>
        <w:tc>
          <w:tcPr>
            <w:tcW w:w="1581" w:type="pct"/>
            <w:vAlign w:val="center"/>
          </w:tcPr>
          <w:p w14:paraId="18003432"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拟担任本项目设计（勘察）人员汇总表，具体内容详见通用本</w:t>
            </w:r>
          </w:p>
        </w:tc>
        <w:tc>
          <w:tcPr>
            <w:tcW w:w="2071" w:type="pct"/>
            <w:vAlign w:val="center"/>
          </w:tcPr>
          <w:p w14:paraId="5ADF1A0F"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3BF79E9F"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具体内容详见本专用本附件二</w:t>
            </w:r>
          </w:p>
        </w:tc>
      </w:tr>
      <w:tr w:rsidR="009D2C48" w:rsidRPr="009D2C48" w14:paraId="75E5B601" w14:textId="77777777" w:rsidTr="009D2C48">
        <w:trPr>
          <w:trHeight w:val="587"/>
        </w:trPr>
        <w:tc>
          <w:tcPr>
            <w:tcW w:w="286" w:type="pct"/>
            <w:vAlign w:val="center"/>
          </w:tcPr>
          <w:p w14:paraId="2E3343C5"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tcPr>
          <w:p w14:paraId="7FBB985B"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通用本第7章投标文件格式，资格审查申请文件，附表5</w:t>
            </w:r>
          </w:p>
        </w:tc>
        <w:tc>
          <w:tcPr>
            <w:tcW w:w="1581" w:type="pct"/>
            <w:vAlign w:val="center"/>
          </w:tcPr>
          <w:p w14:paraId="5AD0D950"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拟担任主要设计（勘察）人员简历表和注册执业资格（职称）证书，具体内容详见通用本</w:t>
            </w:r>
          </w:p>
          <w:p w14:paraId="192DAE74" w14:textId="77777777" w:rsidR="009D2C48" w:rsidRPr="009D2C48" w:rsidRDefault="009D2C48" w:rsidP="00D260BB">
            <w:pPr>
              <w:spacing w:line="240" w:lineRule="auto"/>
              <w:ind w:firstLineChars="0" w:firstLine="0"/>
              <w:rPr>
                <w:rFonts w:ascii="宋体" w:hAnsi="宋体"/>
                <w:sz w:val="21"/>
                <w:szCs w:val="21"/>
              </w:rPr>
            </w:pPr>
          </w:p>
        </w:tc>
        <w:tc>
          <w:tcPr>
            <w:tcW w:w="2071" w:type="pct"/>
            <w:vAlign w:val="center"/>
          </w:tcPr>
          <w:p w14:paraId="088A4A32"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3C4D2087"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具体内容详见本专用本附件三</w:t>
            </w:r>
          </w:p>
        </w:tc>
      </w:tr>
      <w:tr w:rsidR="009D2C48" w:rsidRPr="009D2C48" w14:paraId="207E4BE0" w14:textId="77777777" w:rsidTr="009D2C48">
        <w:trPr>
          <w:trHeight w:val="587"/>
        </w:trPr>
        <w:tc>
          <w:tcPr>
            <w:tcW w:w="286" w:type="pct"/>
            <w:vAlign w:val="center"/>
          </w:tcPr>
          <w:p w14:paraId="088431D6"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tcPr>
          <w:p w14:paraId="5278A0C1"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通用本第7章投标文件格式，资格审查申请文件，附表6</w:t>
            </w:r>
          </w:p>
        </w:tc>
        <w:tc>
          <w:tcPr>
            <w:tcW w:w="1581" w:type="pct"/>
            <w:vAlign w:val="center"/>
          </w:tcPr>
          <w:p w14:paraId="78BBE6EC"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设计（勘察）项目负责人和其他主要设计人员到位承诺书，具体内容详见通用本</w:t>
            </w:r>
          </w:p>
        </w:tc>
        <w:tc>
          <w:tcPr>
            <w:tcW w:w="2071" w:type="pct"/>
            <w:vAlign w:val="center"/>
          </w:tcPr>
          <w:p w14:paraId="5B96F1A1"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48C09E1B"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具体内容详见本专用本附件四</w:t>
            </w:r>
          </w:p>
        </w:tc>
      </w:tr>
      <w:tr w:rsidR="009D2C48" w:rsidRPr="009D2C48" w14:paraId="7C1B8BEB" w14:textId="77777777" w:rsidTr="009D2C48">
        <w:trPr>
          <w:trHeight w:val="587"/>
        </w:trPr>
        <w:tc>
          <w:tcPr>
            <w:tcW w:w="286" w:type="pct"/>
            <w:vAlign w:val="center"/>
          </w:tcPr>
          <w:p w14:paraId="28319097"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tcPr>
          <w:p w14:paraId="1084BDE3"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通用本第7章投标文件格式，资格审查申请文件，附表7</w:t>
            </w:r>
          </w:p>
        </w:tc>
        <w:tc>
          <w:tcPr>
            <w:tcW w:w="1581" w:type="pct"/>
            <w:vAlign w:val="center"/>
          </w:tcPr>
          <w:p w14:paraId="4F755673"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投标人和拟担任设计项目负责人“类似项目设计业绩”， 具体内容详见通用本</w:t>
            </w:r>
          </w:p>
        </w:tc>
        <w:tc>
          <w:tcPr>
            <w:tcW w:w="2071" w:type="pct"/>
            <w:vAlign w:val="center"/>
          </w:tcPr>
          <w:p w14:paraId="63826154"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1BDCAE68"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具体内容详见本专用本附件五</w:t>
            </w:r>
          </w:p>
        </w:tc>
      </w:tr>
      <w:tr w:rsidR="009D2C48" w:rsidRPr="009D2C48" w14:paraId="1E85C72A" w14:textId="77777777" w:rsidTr="009D2C48">
        <w:trPr>
          <w:trHeight w:val="587"/>
        </w:trPr>
        <w:tc>
          <w:tcPr>
            <w:tcW w:w="286" w:type="pct"/>
            <w:vAlign w:val="center"/>
          </w:tcPr>
          <w:p w14:paraId="47D3A2CB"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tcPr>
          <w:p w14:paraId="1D19194B"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通用本第7章投标文件格式，商务文件，(2)投标函附表</w:t>
            </w:r>
          </w:p>
        </w:tc>
        <w:tc>
          <w:tcPr>
            <w:tcW w:w="1581" w:type="pct"/>
            <w:vAlign w:val="center"/>
          </w:tcPr>
          <w:p w14:paraId="66EC1A06"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投标函附表，具体内容详见通用本</w:t>
            </w:r>
          </w:p>
        </w:tc>
        <w:tc>
          <w:tcPr>
            <w:tcW w:w="2071" w:type="pct"/>
            <w:vAlign w:val="center"/>
          </w:tcPr>
          <w:p w14:paraId="0AAF58D6"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03EFB880"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b/>
                <w:sz w:val="21"/>
                <w:szCs w:val="21"/>
              </w:rPr>
              <w:t>具体内容详见本专用本附件六</w:t>
            </w:r>
          </w:p>
        </w:tc>
      </w:tr>
      <w:tr w:rsidR="009D2C48" w:rsidRPr="009D2C48" w14:paraId="7BF6B8FB" w14:textId="77777777" w:rsidTr="009D2C48">
        <w:trPr>
          <w:trHeight w:val="1110"/>
        </w:trPr>
        <w:tc>
          <w:tcPr>
            <w:tcW w:w="286" w:type="pct"/>
            <w:vAlign w:val="center"/>
          </w:tcPr>
          <w:p w14:paraId="0D3666BC"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vAlign w:val="center"/>
          </w:tcPr>
          <w:p w14:paraId="7B0FF0EB"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通用本第2章 投标须知及投标须知前附表，第2节 投标须知和附件，12.2.4投标报价表及第7章投标文件格式，商务文件，四.投标报价表</w:t>
            </w:r>
          </w:p>
        </w:tc>
        <w:tc>
          <w:tcPr>
            <w:tcW w:w="1581" w:type="pct"/>
            <w:vAlign w:val="center"/>
          </w:tcPr>
          <w:p w14:paraId="2D9A512C"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napToGrid w:val="0"/>
                <w:sz w:val="21"/>
                <w:szCs w:val="21"/>
              </w:rPr>
              <w:t>详见通用本</w:t>
            </w:r>
          </w:p>
        </w:tc>
        <w:tc>
          <w:tcPr>
            <w:tcW w:w="2071" w:type="pct"/>
            <w:vAlign w:val="center"/>
          </w:tcPr>
          <w:p w14:paraId="1428CABF"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b/>
                <w:sz w:val="21"/>
                <w:szCs w:val="21"/>
              </w:rPr>
              <w:t>删除</w:t>
            </w:r>
          </w:p>
        </w:tc>
      </w:tr>
      <w:tr w:rsidR="009D2C48" w:rsidRPr="009D2C48" w14:paraId="44C561B1" w14:textId="77777777" w:rsidTr="009D2C48">
        <w:trPr>
          <w:trHeight w:val="416"/>
        </w:trPr>
        <w:tc>
          <w:tcPr>
            <w:tcW w:w="286" w:type="pct"/>
            <w:vAlign w:val="center"/>
          </w:tcPr>
          <w:p w14:paraId="43236CD8" w14:textId="77777777" w:rsidR="009D2C48" w:rsidRPr="009D2C48" w:rsidRDefault="009D2C48" w:rsidP="009D2C48">
            <w:pPr>
              <w:widowControl w:val="0"/>
              <w:numPr>
                <w:ilvl w:val="0"/>
                <w:numId w:val="21"/>
              </w:numPr>
              <w:tabs>
                <w:tab w:val="left" w:pos="180"/>
              </w:tabs>
              <w:spacing w:line="240" w:lineRule="auto"/>
              <w:ind w:left="0" w:firstLineChars="0" w:firstLine="0"/>
              <w:jc w:val="center"/>
              <w:rPr>
                <w:rFonts w:ascii="宋体" w:hAnsi="宋体"/>
                <w:sz w:val="21"/>
                <w:szCs w:val="21"/>
              </w:rPr>
            </w:pPr>
          </w:p>
        </w:tc>
        <w:tc>
          <w:tcPr>
            <w:tcW w:w="1062" w:type="pct"/>
            <w:vAlign w:val="center"/>
          </w:tcPr>
          <w:p w14:paraId="41137774"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u w:val="single"/>
              </w:rPr>
              <w:t>第3章评标办法和标准，第3节评标办法和标准，</w:t>
            </w:r>
            <w:r w:rsidRPr="009D2C48">
              <w:rPr>
                <w:rFonts w:ascii="宋体" w:hAnsi="宋体" w:hint="eastAsia"/>
                <w:b/>
                <w:bCs/>
                <w:sz w:val="21"/>
                <w:szCs w:val="21"/>
                <w:u w:val="single"/>
              </w:rPr>
              <w:t>排序法</w:t>
            </w:r>
            <w:r w:rsidRPr="009D2C48">
              <w:rPr>
                <w:rFonts w:ascii="宋体" w:hAnsi="宋体" w:hint="eastAsia"/>
                <w:sz w:val="21"/>
                <w:szCs w:val="21"/>
                <w:u w:val="single"/>
              </w:rPr>
              <w:t>7.1.初步评审</w:t>
            </w:r>
            <w:r w:rsidRPr="009D2C48">
              <w:rPr>
                <w:rFonts w:ascii="宋体" w:hAnsi="宋体" w:hint="eastAsia"/>
                <w:sz w:val="21"/>
                <w:szCs w:val="21"/>
              </w:rPr>
              <w:t xml:space="preserve"> </w:t>
            </w:r>
          </w:p>
        </w:tc>
        <w:tc>
          <w:tcPr>
            <w:tcW w:w="1581" w:type="pct"/>
            <w:vAlign w:val="center"/>
          </w:tcPr>
          <w:p w14:paraId="22DA86F1" w14:textId="77777777" w:rsidR="009D2C48" w:rsidRPr="009D2C48" w:rsidRDefault="009D2C48" w:rsidP="00D260BB">
            <w:pPr>
              <w:spacing w:line="240" w:lineRule="auto"/>
              <w:ind w:firstLineChars="0" w:firstLine="0"/>
              <w:rPr>
                <w:rFonts w:ascii="宋体" w:hAnsi="宋体"/>
                <w:b/>
                <w:sz w:val="21"/>
                <w:szCs w:val="21"/>
                <w:u w:val="double"/>
              </w:rPr>
            </w:pPr>
            <w:r w:rsidRPr="009D2C48">
              <w:rPr>
                <w:rFonts w:ascii="宋体" w:hAnsi="宋体" w:hint="eastAsia"/>
                <w:b/>
                <w:sz w:val="21"/>
                <w:szCs w:val="21"/>
              </w:rPr>
              <w:t>（9）</w:t>
            </w:r>
            <w:r w:rsidRPr="009D2C48">
              <w:rPr>
                <w:rFonts w:ascii="宋体" w:hAnsi="宋体" w:hint="eastAsia"/>
                <w:b/>
                <w:sz w:val="21"/>
                <w:szCs w:val="21"/>
                <w:u w:val="double"/>
              </w:rPr>
              <w:t>设计费报价金额超过招标人公布的设计费金额，或其上下浮动的幅度超过国家规定所允许的上下浮动的幅度；招标内容包含勘察的，其勘察费的投标报价金额（上下幅度值）超过招标人公布的勘察费收费金额（允许的上下幅度值范围）；投标人不按招标文件要求对设</w:t>
            </w:r>
            <w:r w:rsidRPr="009D2C48">
              <w:rPr>
                <w:rFonts w:ascii="宋体" w:hAnsi="宋体" w:hint="eastAsia"/>
                <w:b/>
                <w:sz w:val="21"/>
                <w:szCs w:val="21"/>
                <w:u w:val="double"/>
              </w:rPr>
              <w:lastRenderedPageBreak/>
              <w:t>计费和勘察费（如有时）的全部费用做出完整报价</w:t>
            </w:r>
            <w:r w:rsidRPr="009D2C48">
              <w:rPr>
                <w:rFonts w:ascii="宋体" w:hAnsi="宋体" w:hint="eastAsia"/>
                <w:b/>
                <w:sz w:val="21"/>
                <w:szCs w:val="21"/>
              </w:rPr>
              <w:t>。</w:t>
            </w:r>
          </w:p>
        </w:tc>
        <w:tc>
          <w:tcPr>
            <w:tcW w:w="2071" w:type="pct"/>
            <w:vAlign w:val="center"/>
          </w:tcPr>
          <w:p w14:paraId="3477914F"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b/>
                <w:sz w:val="21"/>
                <w:szCs w:val="21"/>
              </w:rPr>
              <w:lastRenderedPageBreak/>
              <w:t>修改为：</w:t>
            </w:r>
          </w:p>
          <w:p w14:paraId="6A0E61A8" w14:textId="77777777" w:rsidR="009D2C48" w:rsidRPr="009D2C48" w:rsidRDefault="009D2C48" w:rsidP="00D260BB">
            <w:pPr>
              <w:spacing w:line="240" w:lineRule="auto"/>
              <w:ind w:firstLineChars="0" w:firstLine="0"/>
              <w:rPr>
                <w:rFonts w:ascii="宋体" w:hAnsi="宋体"/>
                <w:b/>
                <w:sz w:val="21"/>
                <w:szCs w:val="21"/>
                <w:u w:val="double"/>
              </w:rPr>
            </w:pPr>
            <w:r w:rsidRPr="009D2C48">
              <w:rPr>
                <w:rFonts w:ascii="宋体" w:hAnsi="宋体" w:hint="eastAsia"/>
                <w:b/>
                <w:sz w:val="21"/>
                <w:szCs w:val="21"/>
              </w:rPr>
              <w:t>（9）</w:t>
            </w:r>
            <w:r w:rsidRPr="009D2C48">
              <w:rPr>
                <w:rFonts w:ascii="宋体" w:hAnsi="宋体" w:hint="eastAsia"/>
                <w:b/>
                <w:sz w:val="21"/>
                <w:szCs w:val="21"/>
                <w:u w:val="double"/>
              </w:rPr>
              <w:t>投标人未按招标文件规定的设计费进行投标报价的</w:t>
            </w:r>
            <w:r w:rsidRPr="009D2C48">
              <w:rPr>
                <w:rFonts w:ascii="宋体" w:hAnsi="宋体" w:hint="eastAsia"/>
                <w:b/>
                <w:sz w:val="21"/>
                <w:szCs w:val="21"/>
              </w:rPr>
              <w:t>。</w:t>
            </w:r>
          </w:p>
        </w:tc>
      </w:tr>
      <w:tr w:rsidR="009D2C48" w:rsidRPr="009D2C48" w14:paraId="7B59967E" w14:textId="77777777" w:rsidTr="009D2C48">
        <w:trPr>
          <w:trHeight w:val="1110"/>
        </w:trPr>
        <w:tc>
          <w:tcPr>
            <w:tcW w:w="286" w:type="pct"/>
            <w:vAlign w:val="center"/>
          </w:tcPr>
          <w:p w14:paraId="6341A036" w14:textId="77777777" w:rsidR="009D2C48" w:rsidRPr="009D2C48" w:rsidRDefault="009D2C48" w:rsidP="009D2C48">
            <w:pPr>
              <w:widowControl w:val="0"/>
              <w:numPr>
                <w:ilvl w:val="0"/>
                <w:numId w:val="21"/>
              </w:numPr>
              <w:adjustRightInd w:val="0"/>
              <w:spacing w:line="240" w:lineRule="auto"/>
              <w:ind w:left="0" w:firstLineChars="0" w:firstLine="0"/>
              <w:jc w:val="center"/>
              <w:textAlignment w:val="baseline"/>
              <w:rPr>
                <w:rFonts w:ascii="宋体" w:hAnsi="宋体"/>
                <w:sz w:val="21"/>
                <w:szCs w:val="21"/>
              </w:rPr>
            </w:pPr>
          </w:p>
        </w:tc>
        <w:tc>
          <w:tcPr>
            <w:tcW w:w="1062" w:type="pct"/>
            <w:vAlign w:val="center"/>
          </w:tcPr>
          <w:p w14:paraId="67AC1A72"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通用本第7章，投标文件格式，商务文件，一：投标函</w:t>
            </w:r>
          </w:p>
        </w:tc>
        <w:tc>
          <w:tcPr>
            <w:tcW w:w="1581" w:type="pct"/>
            <w:vAlign w:val="center"/>
          </w:tcPr>
          <w:p w14:paraId="507F77A8" w14:textId="77777777" w:rsidR="009D2C48" w:rsidRPr="009D2C48" w:rsidRDefault="009D2C48" w:rsidP="00D260BB">
            <w:pPr>
              <w:spacing w:line="240" w:lineRule="auto"/>
              <w:ind w:firstLineChars="0" w:firstLine="0"/>
              <w:rPr>
                <w:rFonts w:ascii="宋体" w:hAnsi="宋体"/>
                <w:spacing w:val="10"/>
                <w:sz w:val="21"/>
                <w:szCs w:val="21"/>
              </w:rPr>
            </w:pPr>
            <w:r w:rsidRPr="009D2C48">
              <w:rPr>
                <w:rFonts w:ascii="宋体" w:hAnsi="宋体" w:hint="eastAsia"/>
                <w:b/>
                <w:sz w:val="21"/>
                <w:szCs w:val="21"/>
              </w:rPr>
              <w:t>注：（1）</w:t>
            </w:r>
            <w:r w:rsidRPr="009D2C48">
              <w:rPr>
                <w:rFonts w:ascii="宋体" w:hAnsi="宋体" w:hint="eastAsia"/>
                <w:b/>
                <w:sz w:val="21"/>
                <w:szCs w:val="21"/>
                <w:u w:val="double"/>
              </w:rPr>
              <w:t>须附上：投标保证金有关单据；投标人应将投标保证金有关银行凭证或接收单位开具的收款证明复印件及投标人企业基本账户开户许可证复印件（加盖投标人单位公章）装入投标文件正本中，以证明已按招标文件规定提交了投标保证金，否则，其投标将被拒绝</w:t>
            </w:r>
            <w:r w:rsidRPr="009D2C48">
              <w:rPr>
                <w:rFonts w:ascii="宋体" w:hAnsi="宋体" w:hint="eastAsia"/>
                <w:sz w:val="21"/>
                <w:szCs w:val="21"/>
              </w:rPr>
              <w:t>。</w:t>
            </w:r>
          </w:p>
        </w:tc>
        <w:tc>
          <w:tcPr>
            <w:tcW w:w="2071" w:type="pct"/>
            <w:vAlign w:val="center"/>
          </w:tcPr>
          <w:p w14:paraId="451E459E" w14:textId="77777777" w:rsidR="009D2C48" w:rsidRPr="009D2C48" w:rsidRDefault="009D2C48" w:rsidP="00D260BB">
            <w:pPr>
              <w:pStyle w:val="a0"/>
              <w:tabs>
                <w:tab w:val="left" w:pos="1000"/>
              </w:tabs>
              <w:spacing w:line="240" w:lineRule="auto"/>
              <w:ind w:firstLineChars="0" w:firstLine="0"/>
              <w:rPr>
                <w:rFonts w:ascii="宋体" w:hAnsi="宋体"/>
                <w:b/>
                <w:sz w:val="21"/>
                <w:szCs w:val="21"/>
              </w:rPr>
            </w:pPr>
            <w:r w:rsidRPr="009D2C48">
              <w:rPr>
                <w:rFonts w:ascii="宋体" w:hAnsi="宋体" w:hint="eastAsia"/>
                <w:b/>
                <w:sz w:val="21"/>
                <w:szCs w:val="21"/>
              </w:rPr>
              <w:t>更改为：</w:t>
            </w:r>
          </w:p>
          <w:p w14:paraId="35619338" w14:textId="77777777" w:rsidR="009D2C48" w:rsidRPr="009D2C48" w:rsidRDefault="009D2C48" w:rsidP="00D260BB">
            <w:pPr>
              <w:pStyle w:val="a0"/>
              <w:tabs>
                <w:tab w:val="left" w:pos="1000"/>
              </w:tabs>
              <w:spacing w:line="240" w:lineRule="auto"/>
              <w:ind w:firstLineChars="0" w:firstLine="0"/>
              <w:rPr>
                <w:rFonts w:ascii="宋体" w:hAnsi="宋体"/>
                <w:sz w:val="21"/>
                <w:szCs w:val="21"/>
                <w:u w:val="single"/>
              </w:rPr>
            </w:pPr>
            <w:r w:rsidRPr="009D2C48">
              <w:rPr>
                <w:rFonts w:ascii="宋体" w:hAnsi="宋体" w:hint="eastAsia"/>
                <w:b/>
                <w:sz w:val="21"/>
                <w:szCs w:val="21"/>
              </w:rPr>
              <w:t>注：（1）</w:t>
            </w:r>
            <w:r w:rsidRPr="009D2C48">
              <w:rPr>
                <w:rFonts w:ascii="宋体" w:hAnsi="宋体" w:hint="eastAsia"/>
                <w:b/>
                <w:sz w:val="21"/>
                <w:szCs w:val="21"/>
                <w:u w:val="double"/>
              </w:rPr>
              <w:t>须附上：投标人应将投标保证金有关银行凭证或接收单位开具的收款证明或福建省公共资源交易中心出具的使用期限内的《福建省房建和市政工程年度投标保证金收讫证明》或晋江市建筑企业年度投标保证金缴交证明复印件（加盖投标人单位公章）装入投标文件正本和副本中，以证明已按招标文件规定提交了投标保证金，否则，其投标将被拒绝</w:t>
            </w:r>
            <w:r w:rsidRPr="009D2C48">
              <w:rPr>
                <w:rFonts w:ascii="宋体" w:hAnsi="宋体" w:hint="eastAsia"/>
                <w:sz w:val="21"/>
                <w:szCs w:val="21"/>
              </w:rPr>
              <w:t>。</w:t>
            </w:r>
          </w:p>
        </w:tc>
      </w:tr>
      <w:tr w:rsidR="009D2C48" w:rsidRPr="009D2C48" w14:paraId="2493EA4D" w14:textId="77777777" w:rsidTr="009D2C48">
        <w:trPr>
          <w:trHeight w:val="1110"/>
        </w:trPr>
        <w:tc>
          <w:tcPr>
            <w:tcW w:w="286" w:type="pct"/>
            <w:vAlign w:val="center"/>
          </w:tcPr>
          <w:p w14:paraId="36EF6718" w14:textId="77777777" w:rsidR="009D2C48" w:rsidRPr="009D2C48" w:rsidRDefault="009D2C48" w:rsidP="009D2C48">
            <w:pPr>
              <w:widowControl w:val="0"/>
              <w:numPr>
                <w:ilvl w:val="0"/>
                <w:numId w:val="21"/>
              </w:numPr>
              <w:adjustRightInd w:val="0"/>
              <w:spacing w:line="240" w:lineRule="auto"/>
              <w:ind w:left="0" w:firstLineChars="0" w:firstLine="0"/>
              <w:jc w:val="center"/>
              <w:textAlignment w:val="baseline"/>
              <w:rPr>
                <w:rFonts w:ascii="宋体" w:hAnsi="宋体"/>
                <w:sz w:val="21"/>
                <w:szCs w:val="21"/>
              </w:rPr>
            </w:pPr>
          </w:p>
        </w:tc>
        <w:tc>
          <w:tcPr>
            <w:tcW w:w="1062" w:type="pct"/>
            <w:vAlign w:val="center"/>
          </w:tcPr>
          <w:p w14:paraId="1952DF5C"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通用本第7章投标文件格式，技术文件，说明</w:t>
            </w:r>
          </w:p>
        </w:tc>
        <w:tc>
          <w:tcPr>
            <w:tcW w:w="1581" w:type="pct"/>
            <w:vAlign w:val="center"/>
          </w:tcPr>
          <w:p w14:paraId="1B4F8585"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详见通用本</w:t>
            </w:r>
          </w:p>
        </w:tc>
        <w:tc>
          <w:tcPr>
            <w:tcW w:w="2071" w:type="pct"/>
            <w:vAlign w:val="center"/>
          </w:tcPr>
          <w:p w14:paraId="54C20287"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sz w:val="21"/>
                <w:szCs w:val="21"/>
              </w:rPr>
              <w:t>修改为：</w:t>
            </w:r>
          </w:p>
          <w:p w14:paraId="31E7CC43" w14:textId="77777777" w:rsidR="009D2C48" w:rsidRPr="009D2C48" w:rsidRDefault="009D2C48" w:rsidP="00D260BB">
            <w:pPr>
              <w:pStyle w:val="a0"/>
              <w:tabs>
                <w:tab w:val="left" w:pos="1000"/>
              </w:tabs>
              <w:spacing w:line="240" w:lineRule="auto"/>
              <w:ind w:firstLineChars="0" w:firstLine="0"/>
              <w:rPr>
                <w:rFonts w:ascii="宋体" w:hAnsi="宋体"/>
                <w:b/>
                <w:sz w:val="21"/>
                <w:szCs w:val="21"/>
              </w:rPr>
            </w:pPr>
            <w:r w:rsidRPr="009D2C48">
              <w:rPr>
                <w:rFonts w:ascii="宋体" w:hAnsi="宋体" w:hint="eastAsia"/>
                <w:b/>
                <w:sz w:val="21"/>
                <w:szCs w:val="21"/>
              </w:rPr>
              <w:t>具体内容详见本专用本附件七</w:t>
            </w:r>
          </w:p>
        </w:tc>
      </w:tr>
      <w:tr w:rsidR="009D2C48" w:rsidRPr="009D2C48" w14:paraId="5AA73FA3" w14:textId="77777777" w:rsidTr="009D2C48">
        <w:trPr>
          <w:trHeight w:val="1110"/>
        </w:trPr>
        <w:tc>
          <w:tcPr>
            <w:tcW w:w="286" w:type="pct"/>
            <w:vAlign w:val="center"/>
          </w:tcPr>
          <w:p w14:paraId="59905C25" w14:textId="77777777" w:rsidR="009D2C48" w:rsidRPr="009D2C48" w:rsidRDefault="009D2C48" w:rsidP="009D2C48">
            <w:pPr>
              <w:widowControl w:val="0"/>
              <w:numPr>
                <w:ilvl w:val="0"/>
                <w:numId w:val="21"/>
              </w:numPr>
              <w:tabs>
                <w:tab w:val="left" w:pos="180"/>
              </w:tabs>
              <w:spacing w:line="240" w:lineRule="auto"/>
              <w:ind w:left="0" w:firstLineChars="0" w:firstLine="0"/>
              <w:rPr>
                <w:rFonts w:ascii="宋体" w:hAnsi="宋体"/>
                <w:sz w:val="21"/>
                <w:szCs w:val="21"/>
                <w:u w:val="single"/>
              </w:rPr>
            </w:pPr>
          </w:p>
        </w:tc>
        <w:tc>
          <w:tcPr>
            <w:tcW w:w="1062" w:type="pct"/>
            <w:vAlign w:val="center"/>
          </w:tcPr>
          <w:p w14:paraId="122BDEEC" w14:textId="77777777" w:rsidR="009D2C48" w:rsidRPr="009D2C48" w:rsidRDefault="009D2C48" w:rsidP="00D260BB">
            <w:pPr>
              <w:spacing w:line="240" w:lineRule="auto"/>
              <w:ind w:firstLineChars="0" w:firstLine="0"/>
              <w:rPr>
                <w:rFonts w:ascii="宋体" w:hAnsi="宋体"/>
                <w:sz w:val="21"/>
                <w:szCs w:val="21"/>
              </w:rPr>
            </w:pPr>
            <w:r w:rsidRPr="009D2C48">
              <w:rPr>
                <w:rFonts w:ascii="宋体" w:hAnsi="宋体" w:hint="eastAsia"/>
                <w:sz w:val="21"/>
                <w:szCs w:val="21"/>
              </w:rPr>
              <w:t>通用本第7章投标文件格式—技术文件格式中</w:t>
            </w:r>
          </w:p>
        </w:tc>
        <w:tc>
          <w:tcPr>
            <w:tcW w:w="1581" w:type="pct"/>
            <w:vAlign w:val="center"/>
          </w:tcPr>
          <w:p w14:paraId="3813B14B" w14:textId="77777777" w:rsidR="009D2C48" w:rsidRPr="009D2C48" w:rsidRDefault="009D2C48" w:rsidP="00D260BB">
            <w:pPr>
              <w:spacing w:line="240" w:lineRule="auto"/>
              <w:ind w:firstLineChars="0" w:firstLine="0"/>
              <w:rPr>
                <w:rFonts w:ascii="宋体" w:hAnsi="宋体"/>
                <w:sz w:val="21"/>
                <w:szCs w:val="21"/>
                <w:u w:val="double"/>
              </w:rPr>
            </w:pPr>
            <w:r w:rsidRPr="009D2C48">
              <w:rPr>
                <w:rFonts w:ascii="宋体" w:hAnsi="宋体" w:hint="eastAsia"/>
                <w:sz w:val="21"/>
                <w:szCs w:val="21"/>
              </w:rPr>
              <w:t>（此为样本，实际使用A3纸幅面，由招标人另行发给）</w:t>
            </w:r>
          </w:p>
        </w:tc>
        <w:tc>
          <w:tcPr>
            <w:tcW w:w="2071" w:type="pct"/>
            <w:vAlign w:val="center"/>
          </w:tcPr>
          <w:p w14:paraId="66854E81"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b/>
                <w:sz w:val="21"/>
                <w:szCs w:val="21"/>
              </w:rPr>
              <w:t>修改为：</w:t>
            </w:r>
          </w:p>
          <w:p w14:paraId="232196E9" w14:textId="77777777" w:rsidR="009D2C48" w:rsidRPr="009D2C48" w:rsidRDefault="009D2C48" w:rsidP="00D260BB">
            <w:pPr>
              <w:spacing w:line="240" w:lineRule="auto"/>
              <w:ind w:firstLineChars="0" w:firstLine="0"/>
              <w:rPr>
                <w:rFonts w:ascii="宋体" w:hAnsi="宋体"/>
                <w:b/>
                <w:sz w:val="21"/>
                <w:szCs w:val="21"/>
              </w:rPr>
            </w:pPr>
            <w:r w:rsidRPr="009D2C48">
              <w:rPr>
                <w:rFonts w:ascii="宋体" w:hAnsi="宋体" w:hint="eastAsia"/>
                <w:b/>
                <w:sz w:val="21"/>
                <w:szCs w:val="21"/>
              </w:rPr>
              <w:t>（此为样本，实际使用A3纸幅面，由投标人自行打印）。</w:t>
            </w:r>
          </w:p>
        </w:tc>
      </w:tr>
    </w:tbl>
    <w:p w14:paraId="6CA38A65" w14:textId="77777777" w:rsidR="00D260BB" w:rsidRDefault="00D260BB" w:rsidP="009D2C48">
      <w:pPr>
        <w:spacing w:line="300" w:lineRule="auto"/>
        <w:ind w:firstLine="420"/>
        <w:rPr>
          <w:rFonts w:ascii="宋体"/>
          <w:sz w:val="21"/>
        </w:rPr>
      </w:pPr>
    </w:p>
    <w:p w14:paraId="5D4125A2" w14:textId="2F8A6DD0" w:rsidR="009D2C48" w:rsidRPr="00D260BB" w:rsidRDefault="009D2C48" w:rsidP="00D260BB">
      <w:pPr>
        <w:ind w:firstLine="480"/>
        <w:rPr>
          <w:rFonts w:ascii="宋体"/>
          <w:szCs w:val="24"/>
        </w:rPr>
      </w:pPr>
      <w:r w:rsidRPr="00D260BB">
        <w:rPr>
          <w:rFonts w:ascii="宋体" w:hint="eastAsia"/>
          <w:szCs w:val="24"/>
        </w:rPr>
        <w:t>说明：原则上，招标人应引用《通用本》全部内容，不应轻易修改、补充条款，不得设置招标人有权废止评标结果或取消中标人中标资格的条款，并不得违反法律、法规、规章及有关规定。如确实需要修改《通用本》编列内容的，应当将其修改的内容填入本表中。招投标主管监督部门将对其修改的内容进行重点监督。</w:t>
      </w:r>
    </w:p>
    <w:p w14:paraId="19DF2E2F" w14:textId="77777777" w:rsidR="005828F7" w:rsidRPr="009D2C48" w:rsidRDefault="005828F7" w:rsidP="002B5C4C">
      <w:pPr>
        <w:ind w:firstLine="480"/>
        <w:rPr>
          <w:rFonts w:ascii="宋体" w:hAnsi="宋体"/>
        </w:rPr>
      </w:pPr>
    </w:p>
    <w:p w14:paraId="03758604" w14:textId="4EA30305" w:rsidR="005828F7" w:rsidRDefault="005828F7" w:rsidP="002B5C4C">
      <w:pPr>
        <w:ind w:firstLine="480"/>
        <w:rPr>
          <w:rFonts w:ascii="宋体" w:hAnsi="宋体"/>
        </w:rPr>
      </w:pPr>
    </w:p>
    <w:p w14:paraId="5EB7C02A" w14:textId="77777777" w:rsidR="005828F7" w:rsidRDefault="005828F7" w:rsidP="002B5C4C">
      <w:pPr>
        <w:ind w:firstLine="480"/>
        <w:rPr>
          <w:rFonts w:ascii="宋体" w:hAnsi="宋体"/>
        </w:rPr>
      </w:pPr>
    </w:p>
    <w:p w14:paraId="7475DBCA" w14:textId="77777777" w:rsidR="00B1186D" w:rsidRPr="002B5C4C" w:rsidRDefault="00B1186D" w:rsidP="002B5C4C">
      <w:pPr>
        <w:ind w:firstLine="480"/>
        <w:rPr>
          <w:rFonts w:ascii="宋体" w:hAnsi="宋体"/>
        </w:rPr>
      </w:pPr>
    </w:p>
    <w:sectPr w:rsidR="00B1186D" w:rsidRPr="002B5C4C" w:rsidSect="00350ED1">
      <w:pgSz w:w="11906" w:h="16838"/>
      <w:pgMar w:top="1418" w:right="1134" w:bottom="1134" w:left="1134" w:header="851" w:footer="851"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B6F" w14:textId="77777777" w:rsidR="00CF25A2" w:rsidRDefault="00CF25A2" w:rsidP="00E56094">
      <w:pPr>
        <w:spacing w:before="120" w:after="120"/>
        <w:ind w:firstLine="480"/>
      </w:pPr>
      <w:r>
        <w:separator/>
      </w:r>
    </w:p>
  </w:endnote>
  <w:endnote w:type="continuationSeparator" w:id="0">
    <w:p w14:paraId="4E6B9D05" w14:textId="77777777" w:rsidR="00CF25A2" w:rsidRDefault="00CF25A2" w:rsidP="00E56094">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309" w14:textId="77777777" w:rsidR="000926E2" w:rsidRDefault="000926E2">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2523"/>
      <w:docPartObj>
        <w:docPartGallery w:val="Page Numbers (Bottom of Page)"/>
        <w:docPartUnique/>
      </w:docPartObj>
    </w:sdtPr>
    <w:sdtEndPr>
      <w:rPr>
        <w:rFonts w:ascii="宋体" w:hAnsi="宋体"/>
      </w:rPr>
    </w:sdtEndPr>
    <w:sdtContent>
      <w:sdt>
        <w:sdtPr>
          <w:id w:val="-1705238520"/>
          <w:docPartObj>
            <w:docPartGallery w:val="Page Numbers (Top of Page)"/>
            <w:docPartUnique/>
          </w:docPartObj>
        </w:sdtPr>
        <w:sdtEndPr>
          <w:rPr>
            <w:rFonts w:ascii="宋体" w:hAnsi="宋体"/>
          </w:rPr>
        </w:sdtEndPr>
        <w:sdtContent>
          <w:p w14:paraId="20A6395C" w14:textId="51DF85CE" w:rsidR="000926E2" w:rsidRPr="00E40914" w:rsidRDefault="000926E2" w:rsidP="00E40914">
            <w:pPr>
              <w:pStyle w:val="aa"/>
              <w:ind w:firstLineChars="0" w:firstLine="0"/>
              <w:jc w:val="center"/>
              <w:rPr>
                <w:rFonts w:ascii="宋体" w:hAnsi="宋体"/>
              </w:rPr>
            </w:pPr>
            <w:r>
              <w:rPr>
                <w:rFonts w:hint="eastAsia"/>
              </w:rPr>
              <w:t>第</w:t>
            </w:r>
            <w:r w:rsidRPr="00E40914">
              <w:rPr>
                <w:rFonts w:ascii="宋体" w:hAnsi="宋体"/>
                <w:lang w:val="zh-CN"/>
              </w:rPr>
              <w:t xml:space="preserve"> </w:t>
            </w:r>
            <w:r w:rsidRPr="00E40914">
              <w:rPr>
                <w:rFonts w:ascii="宋体" w:hAnsi="宋体"/>
              </w:rPr>
              <w:fldChar w:fldCharType="begin"/>
            </w:r>
            <w:r w:rsidRPr="00E40914">
              <w:rPr>
                <w:rFonts w:ascii="宋体" w:hAnsi="宋体"/>
              </w:rPr>
              <w:instrText>PAGE</w:instrText>
            </w:r>
            <w:r w:rsidRPr="00E40914">
              <w:rPr>
                <w:rFonts w:ascii="宋体" w:hAnsi="宋体"/>
              </w:rPr>
              <w:fldChar w:fldCharType="separate"/>
            </w:r>
            <w:r w:rsidR="004F02D5">
              <w:rPr>
                <w:rFonts w:ascii="宋体" w:hAnsi="宋体"/>
                <w:noProof/>
              </w:rPr>
              <w:t>5</w:t>
            </w:r>
            <w:r w:rsidRPr="00E40914">
              <w:rPr>
                <w:rFonts w:ascii="宋体" w:hAnsi="宋体"/>
              </w:rPr>
              <w:fldChar w:fldCharType="end"/>
            </w:r>
            <w:r w:rsidRPr="00E40914">
              <w:rPr>
                <w:rFonts w:ascii="宋体" w:hAnsi="宋体"/>
                <w:lang w:val="zh-CN"/>
              </w:rPr>
              <w:t xml:space="preserve"> </w:t>
            </w:r>
            <w:r>
              <w:rPr>
                <w:rFonts w:ascii="宋体" w:hAnsi="宋体" w:hint="eastAsia"/>
                <w:lang w:val="zh-CN"/>
              </w:rPr>
              <w:t xml:space="preserve">页 </w:t>
            </w:r>
            <w:r>
              <w:rPr>
                <w:rFonts w:ascii="宋体" w:hAnsi="宋体"/>
                <w:lang w:val="zh-CN"/>
              </w:rPr>
              <w:t xml:space="preserve">  </w:t>
            </w:r>
            <w:r>
              <w:rPr>
                <w:rFonts w:ascii="宋体" w:hAnsi="宋体" w:hint="eastAsia"/>
                <w:lang w:val="zh-CN"/>
              </w:rPr>
              <w:t>共</w:t>
            </w:r>
            <w:r w:rsidRPr="00E40914">
              <w:rPr>
                <w:rFonts w:ascii="宋体" w:hAnsi="宋体"/>
                <w:lang w:val="zh-CN"/>
              </w:rPr>
              <w:t xml:space="preserve"> </w:t>
            </w:r>
            <w:r w:rsidRPr="00E40914">
              <w:rPr>
                <w:rFonts w:ascii="宋体" w:hAnsi="宋体"/>
              </w:rPr>
              <w:fldChar w:fldCharType="begin"/>
            </w:r>
            <w:r w:rsidRPr="00E40914">
              <w:rPr>
                <w:rFonts w:ascii="宋体" w:hAnsi="宋体"/>
              </w:rPr>
              <w:instrText>NUMPAGES</w:instrText>
            </w:r>
            <w:r w:rsidRPr="00E40914">
              <w:rPr>
                <w:rFonts w:ascii="宋体" w:hAnsi="宋体"/>
              </w:rPr>
              <w:fldChar w:fldCharType="separate"/>
            </w:r>
            <w:r w:rsidR="004F02D5">
              <w:rPr>
                <w:rFonts w:ascii="宋体" w:hAnsi="宋体"/>
                <w:noProof/>
              </w:rPr>
              <w:t>107</w:t>
            </w:r>
            <w:r w:rsidRPr="00E40914">
              <w:rPr>
                <w:rFonts w:ascii="宋体" w:hAnsi="宋体"/>
              </w:rPr>
              <w:fldChar w:fldCharType="end"/>
            </w:r>
            <w:r>
              <w:rPr>
                <w:rFonts w:ascii="宋体" w:hAnsi="宋体"/>
              </w:rPr>
              <w:t xml:space="preserve"> </w:t>
            </w:r>
            <w:r>
              <w:rPr>
                <w:rFonts w:ascii="宋体" w:hAnsi="宋体" w:hint="eastAsia"/>
              </w:rPr>
              <w:t>页</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4A8" w14:textId="77777777" w:rsidR="000926E2" w:rsidRDefault="000926E2" w:rsidP="002A4744">
    <w:pPr>
      <w:pStyle w:val="aa"/>
      <w:ind w:firstLineChars="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2370" w14:textId="5C23F6E5" w:rsidR="000926E2" w:rsidRDefault="000926E2" w:rsidP="00093DAD">
    <w:pPr>
      <w:tabs>
        <w:tab w:val="center" w:pos="4153"/>
        <w:tab w:val="right" w:pos="8306"/>
      </w:tabs>
      <w:ind w:firstLineChars="0" w:firstLine="0"/>
      <w:jc w:val="center"/>
    </w:pPr>
    <w:r w:rsidRPr="00116601">
      <w:rPr>
        <w:rFonts w:ascii="宋体" w:hAnsi="宋体"/>
        <w:sz w:val="18"/>
        <w:szCs w:val="18"/>
      </w:rPr>
      <w:t xml:space="preserve">第 </w:t>
    </w:r>
    <w:r w:rsidRPr="00116601">
      <w:rPr>
        <w:rFonts w:ascii="宋体" w:hAnsi="宋体"/>
        <w:sz w:val="18"/>
        <w:szCs w:val="18"/>
      </w:rPr>
      <w:fldChar w:fldCharType="begin"/>
    </w:r>
    <w:r w:rsidRPr="00116601">
      <w:rPr>
        <w:rFonts w:ascii="宋体" w:hAnsi="宋体"/>
        <w:sz w:val="18"/>
        <w:szCs w:val="18"/>
      </w:rPr>
      <w:instrText>PAGE</w:instrText>
    </w:r>
    <w:r w:rsidRPr="00116601">
      <w:rPr>
        <w:rFonts w:ascii="宋体" w:hAnsi="宋体"/>
        <w:sz w:val="18"/>
        <w:szCs w:val="18"/>
      </w:rPr>
      <w:fldChar w:fldCharType="separate"/>
    </w:r>
    <w:r w:rsidR="004F02D5">
      <w:rPr>
        <w:rFonts w:ascii="宋体" w:hAnsi="宋体"/>
        <w:noProof/>
        <w:sz w:val="18"/>
        <w:szCs w:val="18"/>
      </w:rPr>
      <w:t>6</w:t>
    </w:r>
    <w:r w:rsidRPr="00116601">
      <w:rPr>
        <w:rFonts w:ascii="宋体" w:hAnsi="宋体"/>
        <w:sz w:val="18"/>
        <w:szCs w:val="18"/>
      </w:rPr>
      <w:fldChar w:fldCharType="end"/>
    </w:r>
    <w:r w:rsidRPr="00116601">
      <w:rPr>
        <w:rFonts w:ascii="宋体" w:hAnsi="宋体"/>
        <w:sz w:val="18"/>
        <w:szCs w:val="18"/>
      </w:rPr>
      <w:t xml:space="preserve"> 页</w:t>
    </w:r>
    <w:r>
      <w:rPr>
        <w:rFonts w:ascii="宋体" w:hAnsi="宋体" w:hint="eastAsia"/>
        <w:lang w:val="zh-CN"/>
      </w:rPr>
      <w:t xml:space="preserve"> </w:t>
    </w:r>
    <w:r>
      <w:rPr>
        <w:rFonts w:ascii="宋体" w:hAnsi="宋体"/>
        <w:lang w:val="zh-CN"/>
      </w:rPr>
      <w:t xml:space="preserve"> </w:t>
    </w:r>
    <w:r w:rsidRPr="00235D85">
      <w:rPr>
        <w:rFonts w:ascii="宋体" w:hAnsi="宋体" w:hint="eastAsia"/>
        <w:sz w:val="18"/>
        <w:szCs w:val="18"/>
        <w:lang w:val="zh-CN"/>
      </w:rPr>
      <w:t>共</w:t>
    </w:r>
    <w:r w:rsidRPr="00235D85">
      <w:rPr>
        <w:rFonts w:ascii="宋体" w:hAnsi="宋体"/>
        <w:sz w:val="18"/>
        <w:szCs w:val="18"/>
        <w:lang w:val="zh-CN"/>
      </w:rPr>
      <w:t xml:space="preserve"> </w:t>
    </w:r>
    <w:r w:rsidRPr="00235D85">
      <w:rPr>
        <w:rFonts w:ascii="宋体" w:hAnsi="宋体"/>
        <w:sz w:val="18"/>
        <w:szCs w:val="18"/>
      </w:rPr>
      <w:fldChar w:fldCharType="begin"/>
    </w:r>
    <w:r w:rsidRPr="00235D85">
      <w:rPr>
        <w:rFonts w:ascii="宋体" w:hAnsi="宋体"/>
        <w:sz w:val="18"/>
        <w:szCs w:val="18"/>
      </w:rPr>
      <w:instrText>NUMPAGES</w:instrText>
    </w:r>
    <w:r w:rsidRPr="00235D85">
      <w:rPr>
        <w:rFonts w:ascii="宋体" w:hAnsi="宋体"/>
        <w:sz w:val="18"/>
        <w:szCs w:val="18"/>
      </w:rPr>
      <w:fldChar w:fldCharType="separate"/>
    </w:r>
    <w:r w:rsidR="004F02D5">
      <w:rPr>
        <w:rFonts w:ascii="宋体" w:hAnsi="宋体"/>
        <w:noProof/>
        <w:sz w:val="18"/>
        <w:szCs w:val="18"/>
      </w:rPr>
      <w:t>107</w:t>
    </w:r>
    <w:r w:rsidRPr="00235D85">
      <w:rPr>
        <w:rFonts w:ascii="宋体" w:hAnsi="宋体"/>
        <w:sz w:val="18"/>
        <w:szCs w:val="18"/>
      </w:rPr>
      <w:fldChar w:fldCharType="end"/>
    </w:r>
    <w:r w:rsidRPr="00235D85">
      <w:rPr>
        <w:rFonts w:ascii="宋体" w:hAnsi="宋体"/>
        <w:sz w:val="18"/>
        <w:szCs w:val="18"/>
      </w:rPr>
      <w:t xml:space="preserve"> </w:t>
    </w:r>
    <w:r w:rsidRPr="00235D85">
      <w:rPr>
        <w:rFonts w:ascii="宋体" w:hAnsi="宋体" w:hint="eastAsia"/>
        <w:sz w:val="18"/>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1B01" w14:textId="77777777" w:rsidR="00CF25A2" w:rsidRDefault="00CF25A2" w:rsidP="00E56094">
      <w:pPr>
        <w:spacing w:before="120" w:after="120"/>
        <w:ind w:firstLine="480"/>
      </w:pPr>
      <w:r>
        <w:separator/>
      </w:r>
    </w:p>
  </w:footnote>
  <w:footnote w:type="continuationSeparator" w:id="0">
    <w:p w14:paraId="71B93CA0" w14:textId="77777777" w:rsidR="00CF25A2" w:rsidRDefault="00CF25A2" w:rsidP="00E56094">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D1D" w14:textId="77777777" w:rsidR="000926E2" w:rsidRDefault="000926E2">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2FE4" w14:textId="2F13DE6D" w:rsidR="000926E2" w:rsidRPr="00B54E49" w:rsidRDefault="000926E2" w:rsidP="00B54E49">
    <w:pPr>
      <w:pStyle w:val="a8"/>
      <w:pBdr>
        <w:bottom w:val="none" w:sz="0" w:space="0" w:color="auto"/>
      </w:pBdr>
      <w:ind w:firstLineChars="0" w:firstLine="0"/>
    </w:pPr>
    <w:r w:rsidRPr="00DA6127">
      <w:rPr>
        <w:rFonts w:hint="eastAsia"/>
      </w:rPr>
      <w:t>福建省建筑工程标准设计招标文件（</w:t>
    </w:r>
    <w:r w:rsidRPr="00DA6127">
      <w:rPr>
        <w:rFonts w:hint="eastAsia"/>
      </w:rPr>
      <w:t>201</w:t>
    </w:r>
    <w:r w:rsidR="00E22618">
      <w:t>8</w:t>
    </w:r>
    <w:r w:rsidRPr="00DA6127">
      <w:rPr>
        <w:rFonts w:hint="eastAsia"/>
      </w:rPr>
      <w:t>年版）</w:t>
    </w:r>
    <w:r>
      <w:rPr>
        <w:rFonts w:hint="eastAsia"/>
      </w:rPr>
      <w:t xml:space="preserve"> </w:t>
    </w:r>
    <w:r w:rsidRPr="00DA6127">
      <w:rPr>
        <w:rFonts w:hint="eastAsia"/>
      </w:rPr>
      <w:t xml:space="preserve">        </w:t>
    </w:r>
    <w:r>
      <w:t xml:space="preserve">     </w:t>
    </w:r>
    <w:r w:rsidRPr="00DA6127">
      <w:rPr>
        <w:rFonts w:hint="eastAsia"/>
      </w:rPr>
      <w:t xml:space="preserve">                                        </w:t>
    </w:r>
    <w:r w:rsidRPr="00DA6127">
      <w:rPr>
        <w:rFonts w:hint="eastAsia"/>
      </w:rPr>
      <w:t>专用本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7E68" w14:textId="5E520FFB" w:rsidR="000926E2" w:rsidRDefault="000926E2" w:rsidP="002A4744">
    <w:pPr>
      <w:pStyle w:val="a8"/>
      <w:pBdr>
        <w:bottom w:val="none" w:sz="0" w:space="0" w:color="auto"/>
      </w:pBdr>
      <w:ind w:firstLineChars="0" w:firstLine="0"/>
    </w:pPr>
    <w:r w:rsidRPr="00DA6127">
      <w:rPr>
        <w:rFonts w:hint="eastAsia"/>
      </w:rPr>
      <w:t>福建省建筑工程标准设计招标文件（</w:t>
    </w:r>
    <w:r w:rsidRPr="00DA6127">
      <w:rPr>
        <w:rFonts w:hint="eastAsia"/>
      </w:rPr>
      <w:t>201</w:t>
    </w:r>
    <w:r w:rsidR="00ED4779">
      <w:t>8</w:t>
    </w:r>
    <w:r w:rsidRPr="00DA6127">
      <w:rPr>
        <w:rFonts w:hint="eastAsia"/>
      </w:rPr>
      <w:t>年版）</w:t>
    </w:r>
    <w:r>
      <w:rPr>
        <w:rFonts w:hint="eastAsia"/>
      </w:rPr>
      <w:t xml:space="preserve"> </w:t>
    </w:r>
    <w:r w:rsidRPr="00DA6127">
      <w:rPr>
        <w:rFonts w:hint="eastAsia"/>
      </w:rPr>
      <w:t xml:space="preserve">        </w:t>
    </w:r>
    <w:r>
      <w:t xml:space="preserve">     </w:t>
    </w:r>
    <w:r w:rsidRPr="00DA6127">
      <w:rPr>
        <w:rFonts w:hint="eastAsia"/>
      </w:rPr>
      <w:t xml:space="preserve">                                        </w:t>
    </w:r>
    <w:r w:rsidRPr="00DA6127">
      <w:rPr>
        <w:rFonts w:hint="eastAsia"/>
      </w:rPr>
      <w:t>专用本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0" w:firstLine="480"/>
      </w:pPr>
      <w:rPr>
        <w:rFonts w:hint="default"/>
        <w:w w:val="100"/>
      </w:rPr>
    </w:lvl>
    <w:lvl w:ilvl="1">
      <w:start w:val="1"/>
      <w:numFmt w:val="lowerLetter"/>
      <w:lvlRestart w:val="0"/>
      <w:lvlText w:val="%2)"/>
      <w:lvlJc w:val="left"/>
      <w:pPr>
        <w:ind w:left="840" w:hanging="420"/>
      </w:pPr>
      <w:rPr>
        <w:rFonts w:hint="default"/>
        <w:w w:val="100"/>
      </w:rPr>
    </w:lvl>
    <w:lvl w:ilvl="2">
      <w:start w:val="1"/>
      <w:numFmt w:val="lowerRoman"/>
      <w:lvlRestart w:val="0"/>
      <w:lvlText w:val="%3."/>
      <w:lvlJc w:val="right"/>
      <w:pPr>
        <w:ind w:left="1260" w:hanging="420"/>
      </w:pPr>
      <w:rPr>
        <w:rFonts w:hint="default"/>
        <w:w w:val="100"/>
      </w:rPr>
    </w:lvl>
    <w:lvl w:ilvl="3">
      <w:start w:val="1"/>
      <w:numFmt w:val="decimal"/>
      <w:lvlRestart w:val="0"/>
      <w:lvlText w:val="%4."/>
      <w:lvlJc w:val="left"/>
      <w:pPr>
        <w:ind w:left="1680" w:hanging="420"/>
      </w:pPr>
      <w:rPr>
        <w:rFonts w:hint="default"/>
        <w:w w:val="100"/>
      </w:rPr>
    </w:lvl>
    <w:lvl w:ilvl="4">
      <w:start w:val="1"/>
      <w:numFmt w:val="lowerLetter"/>
      <w:lvlRestart w:val="0"/>
      <w:lvlText w:val="%5)"/>
      <w:lvlJc w:val="left"/>
      <w:pPr>
        <w:ind w:left="2100" w:hanging="420"/>
      </w:pPr>
      <w:rPr>
        <w:rFonts w:hint="default"/>
        <w:w w:val="100"/>
      </w:rPr>
    </w:lvl>
    <w:lvl w:ilvl="5">
      <w:start w:val="1"/>
      <w:numFmt w:val="lowerRoman"/>
      <w:lvlRestart w:val="0"/>
      <w:lvlText w:val="%6."/>
      <w:lvlJc w:val="right"/>
      <w:pPr>
        <w:ind w:left="2520" w:hanging="420"/>
      </w:pPr>
      <w:rPr>
        <w:rFonts w:hint="default"/>
        <w:w w:val="100"/>
      </w:rPr>
    </w:lvl>
    <w:lvl w:ilvl="6">
      <w:start w:val="1"/>
      <w:numFmt w:val="decimal"/>
      <w:lvlRestart w:val="0"/>
      <w:lvlText w:val="%7."/>
      <w:lvlJc w:val="left"/>
      <w:pPr>
        <w:ind w:left="2940" w:hanging="420"/>
      </w:pPr>
      <w:rPr>
        <w:rFonts w:hint="default"/>
        <w:w w:val="100"/>
      </w:rPr>
    </w:lvl>
    <w:lvl w:ilvl="7">
      <w:start w:val="1"/>
      <w:numFmt w:val="lowerLetter"/>
      <w:lvlRestart w:val="0"/>
      <w:lvlText w:val="%8)"/>
      <w:lvlJc w:val="left"/>
      <w:pPr>
        <w:ind w:left="3360" w:hanging="420"/>
      </w:pPr>
      <w:rPr>
        <w:rFonts w:hint="default"/>
        <w:w w:val="100"/>
      </w:rPr>
    </w:lvl>
    <w:lvl w:ilvl="8">
      <w:start w:val="1"/>
      <w:numFmt w:val="lowerRoman"/>
      <w:lvlRestart w:val="0"/>
      <w:lvlText w:val="%9."/>
      <w:lvlJc w:val="right"/>
      <w:pPr>
        <w:ind w:left="3780" w:hanging="420"/>
      </w:pPr>
      <w:rPr>
        <w:rFonts w:hint="default"/>
        <w:w w:val="100"/>
      </w:rPr>
    </w:lvl>
  </w:abstractNum>
  <w:abstractNum w:abstractNumId="1" w15:restartNumberingAfterBreak="0">
    <w:nsid w:val="0000000B"/>
    <w:multiLevelType w:val="multilevel"/>
    <w:tmpl w:val="0000000B"/>
    <w:lvl w:ilvl="0">
      <w:start w:val="1"/>
      <w:numFmt w:val="decimal"/>
      <w:lvlText w:val="%1"/>
      <w:lvlJc w:val="left"/>
      <w:pPr>
        <w:ind w:left="0" w:firstLine="0"/>
      </w:pPr>
      <w:rPr>
        <w:rFonts w:hint="default"/>
        <w:w w:val="100"/>
      </w:rPr>
    </w:lvl>
    <w:lvl w:ilvl="1">
      <w:start w:val="1"/>
      <w:numFmt w:val="lowerLetter"/>
      <w:lvlRestart w:val="0"/>
      <w:lvlText w:val="%2)"/>
      <w:lvlJc w:val="left"/>
      <w:pPr>
        <w:ind w:left="840" w:hanging="420"/>
      </w:pPr>
      <w:rPr>
        <w:rFonts w:hint="default"/>
        <w:w w:val="100"/>
      </w:rPr>
    </w:lvl>
    <w:lvl w:ilvl="2">
      <w:start w:val="1"/>
      <w:numFmt w:val="lowerRoman"/>
      <w:lvlRestart w:val="0"/>
      <w:lvlText w:val="%3."/>
      <w:lvlJc w:val="right"/>
      <w:pPr>
        <w:ind w:left="1260" w:hanging="420"/>
      </w:pPr>
      <w:rPr>
        <w:rFonts w:hint="default"/>
        <w:w w:val="100"/>
      </w:rPr>
    </w:lvl>
    <w:lvl w:ilvl="3">
      <w:start w:val="1"/>
      <w:numFmt w:val="decimal"/>
      <w:lvlRestart w:val="0"/>
      <w:lvlText w:val="%4."/>
      <w:lvlJc w:val="left"/>
      <w:pPr>
        <w:ind w:left="1680" w:hanging="420"/>
      </w:pPr>
      <w:rPr>
        <w:rFonts w:hint="default"/>
        <w:w w:val="100"/>
      </w:rPr>
    </w:lvl>
    <w:lvl w:ilvl="4">
      <w:start w:val="1"/>
      <w:numFmt w:val="lowerLetter"/>
      <w:lvlRestart w:val="0"/>
      <w:lvlText w:val="%5)"/>
      <w:lvlJc w:val="left"/>
      <w:pPr>
        <w:ind w:left="2100" w:hanging="420"/>
      </w:pPr>
      <w:rPr>
        <w:rFonts w:hint="default"/>
        <w:w w:val="100"/>
      </w:rPr>
    </w:lvl>
    <w:lvl w:ilvl="5">
      <w:start w:val="1"/>
      <w:numFmt w:val="lowerRoman"/>
      <w:lvlRestart w:val="0"/>
      <w:lvlText w:val="%6."/>
      <w:lvlJc w:val="right"/>
      <w:pPr>
        <w:ind w:left="2520" w:hanging="420"/>
      </w:pPr>
      <w:rPr>
        <w:rFonts w:hint="default"/>
        <w:w w:val="100"/>
      </w:rPr>
    </w:lvl>
    <w:lvl w:ilvl="6">
      <w:start w:val="1"/>
      <w:numFmt w:val="decimal"/>
      <w:lvlRestart w:val="0"/>
      <w:lvlText w:val="%7."/>
      <w:lvlJc w:val="left"/>
      <w:pPr>
        <w:ind w:left="2940" w:hanging="420"/>
      </w:pPr>
      <w:rPr>
        <w:rFonts w:hint="default"/>
        <w:w w:val="100"/>
      </w:rPr>
    </w:lvl>
    <w:lvl w:ilvl="7">
      <w:start w:val="1"/>
      <w:numFmt w:val="lowerLetter"/>
      <w:lvlRestart w:val="0"/>
      <w:lvlText w:val="%8)"/>
      <w:lvlJc w:val="left"/>
      <w:pPr>
        <w:ind w:left="3360" w:hanging="420"/>
      </w:pPr>
      <w:rPr>
        <w:rFonts w:hint="default"/>
        <w:w w:val="100"/>
      </w:rPr>
    </w:lvl>
    <w:lvl w:ilvl="8">
      <w:start w:val="1"/>
      <w:numFmt w:val="lowerRoman"/>
      <w:lvlRestart w:val="0"/>
      <w:lvlText w:val="%9."/>
      <w:lvlJc w:val="right"/>
      <w:pPr>
        <w:ind w:left="3780" w:hanging="420"/>
      </w:pPr>
      <w:rPr>
        <w:rFonts w:hint="default"/>
        <w:w w:val="100"/>
      </w:rPr>
    </w:lvl>
  </w:abstractNum>
  <w:abstractNum w:abstractNumId="2" w15:restartNumberingAfterBreak="0">
    <w:nsid w:val="00000016"/>
    <w:multiLevelType w:val="multilevel"/>
    <w:tmpl w:val="00000016"/>
    <w:lvl w:ilvl="0">
      <w:start w:val="1"/>
      <w:numFmt w:val="decimal"/>
      <w:suff w:val="space"/>
      <w:lvlText w:val="%1."/>
      <w:lvlJc w:val="left"/>
      <w:pPr>
        <w:ind w:left="0" w:firstLine="510"/>
      </w:pPr>
      <w:rPr>
        <w:rFonts w:ascii="宋体" w:eastAsia="宋体" w:hAnsi="宋体" w:hint="default"/>
        <w:b w:val="0"/>
        <w:w w:val="100"/>
        <w:sz w:val="28"/>
      </w:rPr>
    </w:lvl>
    <w:lvl w:ilvl="1">
      <w:start w:val="1"/>
      <w:numFmt w:val="decimal"/>
      <w:lvlRestart w:val="0"/>
      <w:suff w:val="space"/>
      <w:lvlText w:val="%1.%2."/>
      <w:lvlJc w:val="left"/>
      <w:pPr>
        <w:ind w:left="0" w:firstLine="510"/>
      </w:pPr>
      <w:rPr>
        <w:rFonts w:ascii="宋体" w:eastAsia="宋体" w:hAnsi="宋体" w:hint="default"/>
        <w:b w:val="0"/>
        <w:w w:val="100"/>
        <w:sz w:val="24"/>
      </w:rPr>
    </w:lvl>
    <w:lvl w:ilvl="2">
      <w:start w:val="1"/>
      <w:numFmt w:val="decimal"/>
      <w:lvlRestart w:val="0"/>
      <w:suff w:val="space"/>
      <w:lvlText w:val="%1.%2.%3."/>
      <w:lvlJc w:val="left"/>
      <w:pPr>
        <w:ind w:left="0" w:firstLine="510"/>
      </w:pPr>
      <w:rPr>
        <w:rFonts w:ascii="宋体" w:eastAsia="宋体" w:hAnsi="宋体" w:hint="default"/>
        <w:b w:val="0"/>
        <w:w w:val="100"/>
        <w:sz w:val="24"/>
      </w:rPr>
    </w:lvl>
    <w:lvl w:ilvl="3">
      <w:start w:val="1"/>
      <w:numFmt w:val="decimal"/>
      <w:lvlRestart w:val="0"/>
      <w:suff w:val="space"/>
      <w:lvlText w:val="%1.%2.%3.%4."/>
      <w:lvlJc w:val="left"/>
      <w:pPr>
        <w:ind w:left="0" w:firstLine="510"/>
      </w:pPr>
      <w:rPr>
        <w:rFonts w:ascii="宋体" w:eastAsia="宋体" w:hAnsi="宋体" w:hint="default"/>
        <w:b w:val="0"/>
        <w:w w:val="100"/>
        <w:sz w:val="24"/>
      </w:rPr>
    </w:lvl>
    <w:lvl w:ilvl="4">
      <w:start w:val="1"/>
      <w:numFmt w:val="decimal"/>
      <w:lvlRestart w:val="0"/>
      <w:lvlText w:val="%4.%5."/>
      <w:lvlJc w:val="left"/>
      <w:pPr>
        <w:ind w:left="0" w:firstLine="510"/>
      </w:pPr>
      <w:rPr>
        <w:rFonts w:ascii="宋体" w:eastAsia="宋体" w:hAnsi="宋体" w:hint="default"/>
        <w:b w:val="0"/>
        <w:w w:val="100"/>
        <w:sz w:val="24"/>
      </w:rPr>
    </w:lvl>
    <w:lvl w:ilvl="5">
      <w:start w:val="1"/>
      <w:numFmt w:val="decimal"/>
      <w:lvlRestart w:val="0"/>
      <w:lvlText w:val="%4.%5.%6　"/>
      <w:lvlJc w:val="left"/>
      <w:pPr>
        <w:ind w:left="0" w:firstLine="510"/>
      </w:pPr>
      <w:rPr>
        <w:rFonts w:hint="default"/>
        <w:b w:val="0"/>
        <w:w w:val="100"/>
      </w:rPr>
    </w:lvl>
    <w:lvl w:ilvl="6">
      <w:start w:val="1"/>
      <w:numFmt w:val="decimal"/>
      <w:lvlRestart w:val="0"/>
      <w:lvlText w:val="%4.%5.%6.%7"/>
      <w:lvlJc w:val="left"/>
      <w:pPr>
        <w:ind w:left="0" w:firstLine="510"/>
      </w:pPr>
      <w:rPr>
        <w:rFonts w:hint="default"/>
        <w:w w:val="100"/>
      </w:rPr>
    </w:lvl>
    <w:lvl w:ilvl="7">
      <w:start w:val="1"/>
      <w:numFmt w:val="lowerLetter"/>
      <w:lvlRestart w:val="0"/>
      <w:lvlText w:val="（%8)"/>
      <w:lvlJc w:val="left"/>
      <w:pPr>
        <w:ind w:left="0" w:firstLine="510"/>
      </w:pPr>
      <w:rPr>
        <w:rFonts w:hint="default"/>
        <w:w w:val="100"/>
      </w:rPr>
    </w:lvl>
    <w:lvl w:ilvl="8">
      <w:start w:val="1"/>
      <w:numFmt w:val="lowerRoman"/>
      <w:lvlRestart w:val="0"/>
      <w:lvlText w:val="%9."/>
      <w:lvlJc w:val="right"/>
      <w:pPr>
        <w:ind w:left="3780" w:hanging="420"/>
      </w:pPr>
      <w:rPr>
        <w:rFonts w:hint="default"/>
        <w:w w:val="100"/>
      </w:rPr>
    </w:lvl>
  </w:abstractNum>
  <w:abstractNum w:abstractNumId="3" w15:restartNumberingAfterBreak="0">
    <w:nsid w:val="00000017"/>
    <w:multiLevelType w:val="multilevel"/>
    <w:tmpl w:val="00000017"/>
    <w:lvl w:ilvl="0">
      <w:start w:val="1"/>
      <w:numFmt w:val="chineseCounting"/>
      <w:lvlText w:val="%1."/>
      <w:lvlJc w:val="left"/>
      <w:pPr>
        <w:ind w:left="0" w:firstLine="510"/>
      </w:pPr>
      <w:rPr>
        <w:rFonts w:hint="default"/>
        <w:b/>
        <w:w w:val="100"/>
        <w:sz w:val="28"/>
      </w:rPr>
    </w:lvl>
    <w:lvl w:ilvl="1">
      <w:start w:val="1"/>
      <w:numFmt w:val="decimal"/>
      <w:lvlRestart w:val="0"/>
      <w:lvlText w:val="%2."/>
      <w:lvlJc w:val="left"/>
      <w:pPr>
        <w:ind w:left="0" w:firstLine="510"/>
      </w:pPr>
      <w:rPr>
        <w:rFonts w:hint="default"/>
        <w:b/>
        <w:w w:val="100"/>
      </w:rPr>
    </w:lvl>
    <w:lvl w:ilvl="2">
      <w:start w:val="1"/>
      <w:numFmt w:val="decimal"/>
      <w:lvlRestart w:val="0"/>
      <w:lvlText w:val="（%3）"/>
      <w:lvlJc w:val="left"/>
      <w:pPr>
        <w:ind w:left="0" w:firstLine="510"/>
      </w:pPr>
      <w:rPr>
        <w:rFonts w:hint="default"/>
        <w:b w:val="0"/>
        <w:w w:val="100"/>
      </w:rPr>
    </w:lvl>
    <w:lvl w:ilvl="3">
      <w:start w:val="1"/>
      <w:numFmt w:val="decimal"/>
      <w:lvlRestart w:val="0"/>
      <w:lvlText w:val="%3.%4"/>
      <w:lvlJc w:val="left"/>
      <w:pPr>
        <w:ind w:left="0" w:firstLine="510"/>
      </w:pPr>
      <w:rPr>
        <w:rFonts w:hint="default"/>
        <w:w w:val="100"/>
      </w:rPr>
    </w:lvl>
    <w:lvl w:ilvl="4">
      <w:start w:val="1"/>
      <w:numFmt w:val="decimal"/>
      <w:lvlRestart w:val="0"/>
      <w:lvlText w:val="(%5)"/>
      <w:lvlJc w:val="left"/>
      <w:pPr>
        <w:ind w:left="3402" w:firstLine="0"/>
      </w:pPr>
      <w:rPr>
        <w:rFonts w:hint="default"/>
        <w:w w:val="100"/>
      </w:rPr>
    </w:lvl>
    <w:lvl w:ilvl="5">
      <w:start w:val="1"/>
      <w:numFmt w:val="lowerLetter"/>
      <w:lvlRestart w:val="0"/>
      <w:lvlText w:val="(%6)"/>
      <w:lvlJc w:val="left"/>
      <w:pPr>
        <w:ind w:left="4252" w:firstLine="0"/>
      </w:pPr>
      <w:rPr>
        <w:rFonts w:hint="default"/>
        <w:w w:val="100"/>
      </w:rPr>
    </w:lvl>
    <w:lvl w:ilvl="6">
      <w:start w:val="1"/>
      <w:numFmt w:val="lowerRoman"/>
      <w:lvlRestart w:val="0"/>
      <w:lvlText w:val="(%7)"/>
      <w:lvlJc w:val="left"/>
      <w:pPr>
        <w:ind w:left="5102" w:firstLine="0"/>
      </w:pPr>
      <w:rPr>
        <w:rFonts w:hint="default"/>
        <w:w w:val="100"/>
      </w:rPr>
    </w:lvl>
    <w:lvl w:ilvl="7">
      <w:start w:val="1"/>
      <w:numFmt w:val="lowerLetter"/>
      <w:lvlRestart w:val="0"/>
      <w:lvlText w:val="(%8)"/>
      <w:lvlJc w:val="left"/>
      <w:pPr>
        <w:ind w:left="5953" w:firstLine="0"/>
      </w:pPr>
      <w:rPr>
        <w:rFonts w:hint="default"/>
        <w:w w:val="100"/>
      </w:rPr>
    </w:lvl>
    <w:lvl w:ilvl="8">
      <w:start w:val="1"/>
      <w:numFmt w:val="lowerRoman"/>
      <w:lvlRestart w:val="0"/>
      <w:lvlText w:val="(%9)"/>
      <w:lvlJc w:val="left"/>
      <w:pPr>
        <w:ind w:left="6803" w:firstLine="0"/>
      </w:pPr>
      <w:rPr>
        <w:rFonts w:hint="default"/>
        <w:w w:val="100"/>
      </w:rPr>
    </w:lvl>
  </w:abstractNum>
  <w:abstractNum w:abstractNumId="4" w15:restartNumberingAfterBreak="0">
    <w:nsid w:val="01E90392"/>
    <w:multiLevelType w:val="hybridMultilevel"/>
    <w:tmpl w:val="E3E8C9D0"/>
    <w:lvl w:ilvl="0" w:tplc="0409000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24B616B4"/>
    <w:multiLevelType w:val="multilevel"/>
    <w:tmpl w:val="24B616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AE959E3"/>
    <w:multiLevelType w:val="hybridMultilevel"/>
    <w:tmpl w:val="3ABCBF86"/>
    <w:lvl w:ilvl="0" w:tplc="001A2274">
      <w:start w:val="1"/>
      <w:numFmt w:val="decimal"/>
      <w:lvlText w:val="（%1）"/>
      <w:lvlJc w:val="left"/>
      <w:pPr>
        <w:tabs>
          <w:tab w:val="num" w:pos="420"/>
        </w:tabs>
        <w:ind w:left="0" w:firstLine="420"/>
      </w:pPr>
      <w:rPr>
        <w:rFonts w:hint="default"/>
        <w:b w:val="0"/>
        <w:color w:val="00000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2547E79"/>
    <w:multiLevelType w:val="multilevel"/>
    <w:tmpl w:val="32547E79"/>
    <w:lvl w:ilvl="0">
      <w:start w:val="1"/>
      <w:numFmt w:val="decimal"/>
      <w:lvlText w:val="%1、"/>
      <w:lvlJc w:val="left"/>
      <w:pPr>
        <w:tabs>
          <w:tab w:val="num" w:pos="1110"/>
        </w:tabs>
        <w:ind w:left="1110" w:hanging="360"/>
      </w:pPr>
      <w:rPr>
        <w:rFonts w:hint="eastAsia"/>
        <w:b/>
        <w:color w:val="000000"/>
        <w:sz w:val="21"/>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8" w15:restartNumberingAfterBreak="0">
    <w:nsid w:val="37DB7B87"/>
    <w:multiLevelType w:val="multilevel"/>
    <w:tmpl w:val="0409001D"/>
    <w:styleLink w:val="1"/>
    <w:lvl w:ilvl="0">
      <w:start w:val="1"/>
      <w:numFmt w:val="decimal"/>
      <w:lvlText w:val="%1"/>
      <w:lvlJc w:val="left"/>
      <w:pPr>
        <w:ind w:left="210" w:hanging="425"/>
      </w:pPr>
      <w:rPr>
        <w:rFonts w:ascii="Arial" w:eastAsia="宋体" w:hAnsi="Arial" w:hint="default"/>
        <w:b/>
        <w:color w:val="auto"/>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34622C"/>
    <w:multiLevelType w:val="multilevel"/>
    <w:tmpl w:val="4734622C"/>
    <w:lvl w:ilvl="0">
      <w:start w:val="1"/>
      <w:numFmt w:val="decimal"/>
      <w:lvlText w:val="%1"/>
      <w:lvlJc w:val="left"/>
      <w:pPr>
        <w:tabs>
          <w:tab w:val="num" w:pos="113"/>
        </w:tabs>
        <w:ind w:left="0" w:firstLine="113"/>
      </w:pPr>
      <w:rPr>
        <w:rFonts w:hint="eastAsia"/>
      </w:rPr>
    </w:lvl>
    <w:lvl w:ilvl="1">
      <w:start w:val="1"/>
      <w:numFmt w:val="decimal"/>
      <w:lvlText w:val="%1.%2."/>
      <w:lvlJc w:val="left"/>
      <w:pPr>
        <w:tabs>
          <w:tab w:val="num" w:pos="510"/>
        </w:tabs>
        <w:ind w:left="0" w:firstLine="397"/>
      </w:pPr>
      <w:rPr>
        <w:rFonts w:hint="eastAsia"/>
      </w:rPr>
    </w:lvl>
    <w:lvl w:ilvl="2">
      <w:start w:val="1"/>
      <w:numFmt w:val="decimal"/>
      <w:lvlText w:val="%1.%2.%3."/>
      <w:lvlJc w:val="left"/>
      <w:pPr>
        <w:tabs>
          <w:tab w:val="num" w:pos="510"/>
        </w:tabs>
        <w:ind w:left="0" w:firstLine="397"/>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51C704A9"/>
    <w:multiLevelType w:val="hybridMultilevel"/>
    <w:tmpl w:val="00A40FF6"/>
    <w:lvl w:ilvl="0" w:tplc="C0C4A4BC">
      <w:start w:val="1"/>
      <w:numFmt w:val="decimal"/>
      <w:lvlText w:val="%1、"/>
      <w:lvlJc w:val="left"/>
      <w:pPr>
        <w:ind w:left="360" w:hanging="360"/>
      </w:pPr>
      <w:rPr>
        <w:rFonts w:hint="default"/>
      </w:rPr>
    </w:lvl>
    <w:lvl w:ilvl="1" w:tplc="9CFCECCA">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CE00CD"/>
    <w:multiLevelType w:val="hybridMultilevel"/>
    <w:tmpl w:val="C4D6E0B2"/>
    <w:lvl w:ilvl="0" w:tplc="795C41E6">
      <w:start w:val="1"/>
      <w:numFmt w:val="upperLetter"/>
      <w:lvlText w:val="%1."/>
      <w:lvlJc w:val="left"/>
      <w:pPr>
        <w:tabs>
          <w:tab w:val="num" w:pos="624"/>
        </w:tabs>
        <w:ind w:left="0" w:firstLine="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4895077"/>
    <w:multiLevelType w:val="multilevel"/>
    <w:tmpl w:val="E438F014"/>
    <w:lvl w:ilvl="0">
      <w:start w:val="1"/>
      <w:numFmt w:val="decimal"/>
      <w:pStyle w:val="10"/>
      <w:lvlText w:val="第%1章  "/>
      <w:lvlJc w:val="center"/>
      <w:pPr>
        <w:tabs>
          <w:tab w:val="num" w:pos="0"/>
        </w:tabs>
        <w:ind w:left="0" w:firstLine="0"/>
      </w:pPr>
      <w:rPr>
        <w:rFonts w:ascii="Arial" w:hAnsi="Arial" w:cs="Arial" w:hint="default"/>
        <w:b/>
        <w:i w:val="0"/>
      </w:rPr>
    </w:lvl>
    <w:lvl w:ilvl="1">
      <w:start w:val="1"/>
      <w:numFmt w:val="decimal"/>
      <w:pStyle w:val="2"/>
      <w:lvlText w:val="第%2节  "/>
      <w:lvlJc w:val="left"/>
      <w:pPr>
        <w:tabs>
          <w:tab w:val="num" w:pos="0"/>
        </w:tabs>
        <w:ind w:left="0" w:firstLine="0"/>
      </w:pPr>
      <w:rPr>
        <w:rFonts w:eastAsia="宋体" w:hint="eastAsia"/>
        <w:b/>
        <w:i w:val="0"/>
      </w:rPr>
    </w:lvl>
    <w:lvl w:ilvl="2">
      <w:start w:val="1"/>
      <w:numFmt w:val="decimal"/>
      <w:pStyle w:val="3"/>
      <w:lvlText w:val="%3. "/>
      <w:lvlJc w:val="left"/>
      <w:pPr>
        <w:tabs>
          <w:tab w:val="num" w:pos="0"/>
        </w:tabs>
        <w:ind w:left="0" w:firstLine="0"/>
      </w:pPr>
      <w:rPr>
        <w:rFonts w:ascii="Arial" w:eastAsia="宋体" w:hAnsi="Arial" w:cs="Arial" w:hint="default"/>
        <w:b w:val="0"/>
        <w:i w:val="0"/>
        <w:sz w:val="24"/>
      </w:rPr>
    </w:lvl>
    <w:lvl w:ilvl="3">
      <w:start w:val="1"/>
      <w:numFmt w:val="decimal"/>
      <w:pStyle w:val="4"/>
      <w:lvlText w:val="%3.%4 "/>
      <w:lvlJc w:val="left"/>
      <w:pPr>
        <w:tabs>
          <w:tab w:val="num" w:pos="0"/>
        </w:tabs>
        <w:ind w:left="0" w:firstLine="0"/>
      </w:pPr>
      <w:rPr>
        <w:rFonts w:ascii="Arial" w:eastAsia="宋体" w:hAnsi="Arial" w:cs="Arial" w:hint="default"/>
        <w:b w:val="0"/>
        <w:i w:val="0"/>
        <w:sz w:val="24"/>
      </w:rPr>
    </w:lvl>
    <w:lvl w:ilvl="4">
      <w:start w:val="1"/>
      <w:numFmt w:val="decimal"/>
      <w:pStyle w:val="5"/>
      <w:lvlText w:val="%3.%4.%5"/>
      <w:lvlJc w:val="left"/>
      <w:pPr>
        <w:tabs>
          <w:tab w:val="num" w:pos="0"/>
        </w:tabs>
        <w:ind w:left="0" w:firstLine="0"/>
      </w:pPr>
      <w:rPr>
        <w:rFonts w:eastAsia="宋体" w:hint="eastAsia"/>
        <w:b w:val="0"/>
        <w:i w:val="0"/>
        <w:sz w:val="24"/>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 w15:restartNumberingAfterBreak="0">
    <w:nsid w:val="5DAE2431"/>
    <w:multiLevelType w:val="hybridMultilevel"/>
    <w:tmpl w:val="5E542E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2B6B76"/>
    <w:multiLevelType w:val="hybridMultilevel"/>
    <w:tmpl w:val="DD5499F6"/>
    <w:lvl w:ilvl="0" w:tplc="1B088758">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436DE0"/>
    <w:multiLevelType w:val="hybridMultilevel"/>
    <w:tmpl w:val="F286C1DE"/>
    <w:lvl w:ilvl="0" w:tplc="795C41E6">
      <w:start w:val="1"/>
      <w:numFmt w:val="upperLetter"/>
      <w:lvlText w:val="%1."/>
      <w:lvlJc w:val="left"/>
      <w:pPr>
        <w:tabs>
          <w:tab w:val="num" w:pos="624"/>
        </w:tabs>
        <w:ind w:left="0" w:firstLine="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B5D1894"/>
    <w:multiLevelType w:val="hybridMultilevel"/>
    <w:tmpl w:val="1D28FF8C"/>
    <w:lvl w:ilvl="0" w:tplc="1B088758">
      <w:start w:val="1"/>
      <w:numFmt w:val="upperLetter"/>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AE2DEF"/>
    <w:multiLevelType w:val="hybridMultilevel"/>
    <w:tmpl w:val="AA46C75A"/>
    <w:lvl w:ilvl="0" w:tplc="E16A3B42">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9860E2"/>
    <w:multiLevelType w:val="multilevel"/>
    <w:tmpl w:val="6F9860E2"/>
    <w:lvl w:ilvl="0">
      <w:start w:val="1"/>
      <w:numFmt w:val="chineseCountingThousand"/>
      <w:lvlText w:val="%1."/>
      <w:lvlJc w:val="left"/>
      <w:pPr>
        <w:tabs>
          <w:tab w:val="num" w:pos="0"/>
        </w:tabs>
        <w:ind w:left="0" w:firstLine="0"/>
      </w:pPr>
      <w:rPr>
        <w:rFonts w:hint="eastAsia"/>
        <w:b/>
        <w:i w:val="0"/>
        <w:sz w:val="32"/>
        <w:szCs w:val="32"/>
      </w:rPr>
    </w:lvl>
    <w:lvl w:ilvl="1">
      <w:start w:val="1"/>
      <w:numFmt w:val="decimal"/>
      <w:lvlRestart w:val="0"/>
      <w:lvlText w:val="%2."/>
      <w:lvlJc w:val="left"/>
      <w:pPr>
        <w:tabs>
          <w:tab w:val="num" w:pos="510"/>
        </w:tabs>
        <w:ind w:left="0" w:firstLine="510"/>
      </w:pPr>
      <w:rPr>
        <w:rFonts w:ascii="宋体" w:eastAsia="宋体" w:hAnsi="宋体" w:hint="eastAsia"/>
        <w:b/>
        <w:sz w:val="21"/>
        <w:szCs w:val="21"/>
      </w:rPr>
    </w:lvl>
    <w:lvl w:ilvl="2">
      <w:start w:val="1"/>
      <w:numFmt w:val="decimal"/>
      <w:lvlText w:val="%2.%3."/>
      <w:lvlJc w:val="left"/>
      <w:pPr>
        <w:tabs>
          <w:tab w:val="num" w:pos="510"/>
        </w:tabs>
        <w:ind w:left="0" w:firstLine="510"/>
      </w:pPr>
      <w:rPr>
        <w:rFonts w:ascii="宋体" w:eastAsia="宋体" w:hAnsi="宋体" w:hint="eastAsia"/>
        <w:b/>
        <w:i w:val="0"/>
        <w:sz w:val="24"/>
        <w:szCs w:val="24"/>
      </w:rPr>
    </w:lvl>
    <w:lvl w:ilvl="3">
      <w:start w:val="1"/>
      <w:numFmt w:val="decimal"/>
      <w:lvlText w:val="%2.%3.%4"/>
      <w:lvlJc w:val="left"/>
      <w:pPr>
        <w:tabs>
          <w:tab w:val="num" w:pos="510"/>
        </w:tabs>
        <w:ind w:left="0" w:firstLine="510"/>
      </w:pPr>
      <w:rPr>
        <w:rFonts w:ascii="宋体" w:eastAsia="宋体" w:hAnsi="宋体" w:hint="eastAsia"/>
        <w:b/>
        <w:sz w:val="24"/>
        <w:szCs w:val="24"/>
      </w:rPr>
    </w:lvl>
    <w:lvl w:ilvl="4">
      <w:start w:val="1"/>
      <w:numFmt w:val="decimal"/>
      <w:lvlText w:val="%2.%3.%4.%5"/>
      <w:lvlJc w:val="left"/>
      <w:pPr>
        <w:tabs>
          <w:tab w:val="num" w:pos="510"/>
        </w:tabs>
        <w:ind w:left="0" w:firstLine="510"/>
      </w:pPr>
      <w:rPr>
        <w:rFonts w:ascii="宋体" w:eastAsia="宋体" w:hAnsi="宋体" w:hint="eastAsia"/>
        <w:b w:val="0"/>
      </w:rPr>
    </w:lvl>
    <w:lvl w:ilvl="5">
      <w:start w:val="1"/>
      <w:numFmt w:val="decimal"/>
      <w:lvlText w:val="（%6）"/>
      <w:lvlJc w:val="left"/>
      <w:pPr>
        <w:tabs>
          <w:tab w:val="num" w:pos="510"/>
        </w:tabs>
        <w:ind w:left="0" w:firstLine="510"/>
      </w:pPr>
      <w:rPr>
        <w:rFonts w:ascii="Times New Roman" w:eastAsia="宋体" w:hAnsi="Times New Roman" w:cs="Times New Roman" w:hint="default"/>
      </w:rPr>
    </w:lvl>
    <w:lvl w:ilvl="6">
      <w:start w:val="1"/>
      <w:numFmt w:val="decimal"/>
      <w:lvlText w:val="%7．"/>
      <w:lvlJc w:val="left"/>
      <w:pPr>
        <w:tabs>
          <w:tab w:val="num" w:pos="511"/>
        </w:tabs>
        <w:ind w:left="0" w:firstLine="510"/>
      </w:pPr>
      <w:rPr>
        <w:rFonts w:hint="default"/>
        <w:b/>
        <w:i w:val="0"/>
        <w:sz w:val="21"/>
        <w:szCs w:val="21"/>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15:restartNumberingAfterBreak="0">
    <w:nsid w:val="718427C5"/>
    <w:multiLevelType w:val="hybridMultilevel"/>
    <w:tmpl w:val="1AD6FAAE"/>
    <w:lvl w:ilvl="0" w:tplc="C1FC86E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4815686"/>
    <w:multiLevelType w:val="hybridMultilevel"/>
    <w:tmpl w:val="5232CC82"/>
    <w:lvl w:ilvl="0" w:tplc="AF1C44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2"/>
  </w:num>
  <w:num w:numId="3">
    <w:abstractNumId w:val="0"/>
  </w:num>
  <w:num w:numId="4">
    <w:abstractNumId w:val="9"/>
  </w:num>
  <w:num w:numId="5">
    <w:abstractNumId w:val="7"/>
  </w:num>
  <w:num w:numId="6">
    <w:abstractNumId w:val="13"/>
  </w:num>
  <w:num w:numId="7">
    <w:abstractNumId w:val="4"/>
  </w:num>
  <w:num w:numId="8">
    <w:abstractNumId w:val="10"/>
  </w:num>
  <w:num w:numId="9">
    <w:abstractNumId w:val="1"/>
  </w:num>
  <w:num w:numId="10">
    <w:abstractNumId w:val="5"/>
  </w:num>
  <w:num w:numId="11">
    <w:abstractNumId w:val="18"/>
  </w:num>
  <w:num w:numId="12">
    <w:abstractNumId w:val="6"/>
    <w:lvlOverride w:ilvl="0">
      <w:startOverride w:val="1"/>
      <w:lvl w:ilvl="0" w:tplc="001A2274">
        <w:start w:val="1"/>
        <w:numFmt w:val="decimal"/>
        <w:lvlText w:val="（%1）"/>
        <w:lvlJc w:val="left"/>
        <w:pPr>
          <w:tabs>
            <w:tab w:val="num" w:pos="420"/>
          </w:tabs>
          <w:ind w:left="0" w:firstLine="420"/>
        </w:pPr>
        <w:rPr>
          <w:rFonts w:hint="default"/>
          <w:b w:val="0"/>
          <w:color w:val="000000"/>
          <w:sz w:val="21"/>
          <w:szCs w:val="21"/>
          <w:lang w:val="en-US"/>
        </w:rPr>
      </w:lvl>
    </w:lvlOverride>
    <w:lvlOverride w:ilvl="1">
      <w:startOverride w:val="1"/>
      <w:lvl w:ilvl="1" w:tplc="04090019">
        <w:start w:val="1"/>
        <w:numFmt w:val="lowerLetter"/>
        <w:lvlText w:val="%2)"/>
        <w:lvlJc w:val="left"/>
        <w:pPr>
          <w:tabs>
            <w:tab w:val="num" w:pos="840"/>
          </w:tabs>
          <w:ind w:left="840" w:hanging="420"/>
        </w:pPr>
      </w:lvl>
    </w:lvlOverride>
    <w:lvlOverride w:ilvl="2">
      <w:startOverride w:val="1"/>
      <w:lvl w:ilvl="2" w:tplc="0409001B">
        <w:start w:val="1"/>
        <w:numFmt w:val="lowerRoman"/>
        <w:lvlText w:val="%3."/>
        <w:lvlJc w:val="right"/>
        <w:pPr>
          <w:tabs>
            <w:tab w:val="num" w:pos="1260"/>
          </w:tabs>
          <w:ind w:left="1260" w:hanging="420"/>
        </w:pPr>
      </w:lvl>
    </w:lvlOverride>
    <w:lvlOverride w:ilvl="3">
      <w:startOverride w:val="1"/>
      <w:lvl w:ilvl="3" w:tplc="0409000F">
        <w:start w:val="1"/>
        <w:numFmt w:val="decimal"/>
        <w:lvlText w:val="%4."/>
        <w:lvlJc w:val="left"/>
        <w:pPr>
          <w:tabs>
            <w:tab w:val="num" w:pos="1680"/>
          </w:tabs>
          <w:ind w:left="1680" w:hanging="420"/>
        </w:pPr>
      </w:lvl>
    </w:lvlOverride>
    <w:lvlOverride w:ilvl="4">
      <w:startOverride w:val="1"/>
      <w:lvl w:ilvl="4" w:tplc="04090019">
        <w:start w:val="1"/>
        <w:numFmt w:val="lowerLetter"/>
        <w:lvlText w:val="%5)"/>
        <w:lvlJc w:val="left"/>
        <w:pPr>
          <w:tabs>
            <w:tab w:val="num" w:pos="2100"/>
          </w:tabs>
          <w:ind w:left="2100" w:hanging="420"/>
        </w:pPr>
      </w:lvl>
    </w:lvlOverride>
    <w:lvlOverride w:ilvl="5">
      <w:startOverride w:val="1"/>
      <w:lvl w:ilvl="5" w:tplc="0409001B">
        <w:start w:val="1"/>
        <w:numFmt w:val="lowerRoman"/>
        <w:lvlText w:val="%6."/>
        <w:lvlJc w:val="right"/>
        <w:pPr>
          <w:tabs>
            <w:tab w:val="num" w:pos="2520"/>
          </w:tabs>
          <w:ind w:left="2520" w:hanging="420"/>
        </w:pPr>
      </w:lvl>
    </w:lvlOverride>
    <w:lvlOverride w:ilvl="6">
      <w:startOverride w:val="1"/>
      <w:lvl w:ilvl="6" w:tplc="0409000F">
        <w:start w:val="1"/>
        <w:numFmt w:val="decimal"/>
        <w:lvlText w:val="%7."/>
        <w:lvlJc w:val="left"/>
        <w:pPr>
          <w:tabs>
            <w:tab w:val="num" w:pos="2940"/>
          </w:tabs>
          <w:ind w:left="2940" w:hanging="420"/>
        </w:pPr>
      </w:lvl>
    </w:lvlOverride>
    <w:lvlOverride w:ilvl="7">
      <w:startOverride w:val="1"/>
      <w:lvl w:ilvl="7" w:tplc="04090019">
        <w:start w:val="1"/>
        <w:numFmt w:val="lowerLetter"/>
        <w:lvlText w:val="%8)"/>
        <w:lvlJc w:val="left"/>
        <w:pPr>
          <w:tabs>
            <w:tab w:val="num" w:pos="3360"/>
          </w:tabs>
          <w:ind w:left="3360" w:hanging="420"/>
        </w:pPr>
      </w:lvl>
    </w:lvlOverride>
    <w:lvlOverride w:ilvl="8">
      <w:startOverride w:val="1"/>
      <w:lvl w:ilvl="8" w:tplc="0409001B">
        <w:start w:val="1"/>
        <w:numFmt w:val="lowerRoman"/>
        <w:lvlText w:val="%9."/>
        <w:lvlJc w:val="right"/>
        <w:pPr>
          <w:tabs>
            <w:tab w:val="num" w:pos="3780"/>
          </w:tabs>
          <w:ind w:left="3780" w:hanging="420"/>
        </w:pPr>
      </w:lvl>
    </w:lvlOverride>
  </w:num>
  <w:num w:numId="13">
    <w:abstractNumId w:val="11"/>
    <w:lvlOverride w:ilvl="0">
      <w:startOverride w:val="1"/>
      <w:lvl w:ilvl="0" w:tplc="795C41E6">
        <w:start w:val="1"/>
        <w:numFmt w:val="upperLetter"/>
        <w:lvlText w:val="%1."/>
        <w:lvlJc w:val="left"/>
        <w:pPr>
          <w:tabs>
            <w:tab w:val="num" w:pos="624"/>
          </w:tabs>
          <w:ind w:left="0" w:firstLine="510"/>
        </w:pPr>
        <w:rPr>
          <w:rFonts w:hint="eastAsia"/>
        </w:rPr>
      </w:lvl>
    </w:lvlOverride>
    <w:lvlOverride w:ilvl="1">
      <w:startOverride w:val="1"/>
      <w:lvl w:ilvl="1" w:tplc="04090019">
        <w:start w:val="1"/>
        <w:numFmt w:val="lowerLetter"/>
        <w:lvlText w:val="%2)"/>
        <w:lvlJc w:val="left"/>
        <w:pPr>
          <w:tabs>
            <w:tab w:val="num" w:pos="840"/>
          </w:tabs>
          <w:ind w:left="840" w:hanging="420"/>
        </w:pPr>
      </w:lvl>
    </w:lvlOverride>
    <w:lvlOverride w:ilvl="2">
      <w:startOverride w:val="1"/>
      <w:lvl w:ilvl="2" w:tplc="0409001B">
        <w:start w:val="1"/>
        <w:numFmt w:val="lowerRoman"/>
        <w:lvlText w:val="%3."/>
        <w:lvlJc w:val="right"/>
        <w:pPr>
          <w:tabs>
            <w:tab w:val="num" w:pos="1260"/>
          </w:tabs>
          <w:ind w:left="1260" w:hanging="420"/>
        </w:pPr>
      </w:lvl>
    </w:lvlOverride>
    <w:lvlOverride w:ilvl="3">
      <w:startOverride w:val="1"/>
      <w:lvl w:ilvl="3" w:tplc="0409000F">
        <w:start w:val="1"/>
        <w:numFmt w:val="decimal"/>
        <w:lvlText w:val="%4."/>
        <w:lvlJc w:val="left"/>
        <w:pPr>
          <w:tabs>
            <w:tab w:val="num" w:pos="1680"/>
          </w:tabs>
          <w:ind w:left="1680" w:hanging="420"/>
        </w:pPr>
      </w:lvl>
    </w:lvlOverride>
    <w:lvlOverride w:ilvl="4">
      <w:startOverride w:val="1"/>
      <w:lvl w:ilvl="4" w:tplc="04090019">
        <w:start w:val="1"/>
        <w:numFmt w:val="lowerLetter"/>
        <w:lvlText w:val="%5)"/>
        <w:lvlJc w:val="left"/>
        <w:pPr>
          <w:tabs>
            <w:tab w:val="num" w:pos="2100"/>
          </w:tabs>
          <w:ind w:left="2100" w:hanging="420"/>
        </w:pPr>
      </w:lvl>
    </w:lvlOverride>
    <w:lvlOverride w:ilvl="5">
      <w:startOverride w:val="1"/>
      <w:lvl w:ilvl="5" w:tplc="0409001B">
        <w:start w:val="1"/>
        <w:numFmt w:val="lowerRoman"/>
        <w:lvlText w:val="%6."/>
        <w:lvlJc w:val="right"/>
        <w:pPr>
          <w:tabs>
            <w:tab w:val="num" w:pos="2520"/>
          </w:tabs>
          <w:ind w:left="2520" w:hanging="420"/>
        </w:pPr>
      </w:lvl>
    </w:lvlOverride>
    <w:lvlOverride w:ilvl="6">
      <w:startOverride w:val="1"/>
      <w:lvl w:ilvl="6" w:tplc="0409000F">
        <w:start w:val="1"/>
        <w:numFmt w:val="decimal"/>
        <w:lvlText w:val="%7."/>
        <w:lvlJc w:val="left"/>
        <w:pPr>
          <w:tabs>
            <w:tab w:val="num" w:pos="2940"/>
          </w:tabs>
          <w:ind w:left="2940" w:hanging="420"/>
        </w:pPr>
      </w:lvl>
    </w:lvlOverride>
    <w:lvlOverride w:ilvl="7">
      <w:startOverride w:val="1"/>
      <w:lvl w:ilvl="7" w:tplc="04090019">
        <w:start w:val="1"/>
        <w:numFmt w:val="lowerLetter"/>
        <w:lvlText w:val="%8)"/>
        <w:lvlJc w:val="left"/>
        <w:pPr>
          <w:tabs>
            <w:tab w:val="num" w:pos="3360"/>
          </w:tabs>
          <w:ind w:left="3360" w:hanging="420"/>
        </w:pPr>
      </w:lvl>
    </w:lvlOverride>
    <w:lvlOverride w:ilvl="8">
      <w:startOverride w:val="1"/>
      <w:lvl w:ilvl="8" w:tplc="0409001B">
        <w:start w:val="1"/>
        <w:numFmt w:val="lowerRoman"/>
        <w:lvlText w:val="%9."/>
        <w:lvlJc w:val="right"/>
        <w:pPr>
          <w:tabs>
            <w:tab w:val="num" w:pos="3780"/>
          </w:tabs>
          <w:ind w:left="3780" w:hanging="420"/>
        </w:pPr>
      </w:lvl>
    </w:lvlOverride>
  </w:num>
  <w:num w:numId="14">
    <w:abstractNumId w:val="15"/>
    <w:lvlOverride w:ilvl="0">
      <w:startOverride w:val="1"/>
      <w:lvl w:ilvl="0" w:tplc="795C41E6">
        <w:start w:val="1"/>
        <w:numFmt w:val="upperLetter"/>
        <w:lvlText w:val="%1."/>
        <w:lvlJc w:val="left"/>
        <w:pPr>
          <w:tabs>
            <w:tab w:val="num" w:pos="624"/>
          </w:tabs>
          <w:ind w:left="0" w:firstLine="510"/>
        </w:pPr>
        <w:rPr>
          <w:rFonts w:hint="eastAsia"/>
        </w:rPr>
      </w:lvl>
    </w:lvlOverride>
    <w:lvlOverride w:ilvl="1">
      <w:startOverride w:val="1"/>
      <w:lvl w:ilvl="1" w:tplc="04090019">
        <w:start w:val="1"/>
        <w:numFmt w:val="lowerLetter"/>
        <w:lvlText w:val="%2)"/>
        <w:lvlJc w:val="left"/>
        <w:pPr>
          <w:tabs>
            <w:tab w:val="num" w:pos="840"/>
          </w:tabs>
          <w:ind w:left="840" w:hanging="420"/>
        </w:pPr>
      </w:lvl>
    </w:lvlOverride>
    <w:lvlOverride w:ilvl="2">
      <w:startOverride w:val="1"/>
      <w:lvl w:ilvl="2" w:tplc="0409001B">
        <w:start w:val="1"/>
        <w:numFmt w:val="lowerRoman"/>
        <w:lvlText w:val="%3."/>
        <w:lvlJc w:val="right"/>
        <w:pPr>
          <w:tabs>
            <w:tab w:val="num" w:pos="1260"/>
          </w:tabs>
          <w:ind w:left="1260" w:hanging="420"/>
        </w:pPr>
      </w:lvl>
    </w:lvlOverride>
    <w:lvlOverride w:ilvl="3">
      <w:startOverride w:val="1"/>
      <w:lvl w:ilvl="3" w:tplc="0409000F">
        <w:start w:val="1"/>
        <w:numFmt w:val="decimal"/>
        <w:lvlText w:val="%4."/>
        <w:lvlJc w:val="left"/>
        <w:pPr>
          <w:tabs>
            <w:tab w:val="num" w:pos="1680"/>
          </w:tabs>
          <w:ind w:left="1680" w:hanging="420"/>
        </w:pPr>
      </w:lvl>
    </w:lvlOverride>
    <w:lvlOverride w:ilvl="4">
      <w:startOverride w:val="1"/>
      <w:lvl w:ilvl="4" w:tplc="04090019">
        <w:start w:val="1"/>
        <w:numFmt w:val="lowerLetter"/>
        <w:lvlText w:val="%5)"/>
        <w:lvlJc w:val="left"/>
        <w:pPr>
          <w:tabs>
            <w:tab w:val="num" w:pos="2100"/>
          </w:tabs>
          <w:ind w:left="2100" w:hanging="420"/>
        </w:pPr>
      </w:lvl>
    </w:lvlOverride>
    <w:lvlOverride w:ilvl="5">
      <w:startOverride w:val="1"/>
      <w:lvl w:ilvl="5" w:tplc="0409001B">
        <w:start w:val="1"/>
        <w:numFmt w:val="lowerRoman"/>
        <w:lvlText w:val="%6."/>
        <w:lvlJc w:val="right"/>
        <w:pPr>
          <w:tabs>
            <w:tab w:val="num" w:pos="2520"/>
          </w:tabs>
          <w:ind w:left="2520" w:hanging="420"/>
        </w:pPr>
      </w:lvl>
    </w:lvlOverride>
    <w:lvlOverride w:ilvl="6">
      <w:startOverride w:val="1"/>
      <w:lvl w:ilvl="6" w:tplc="0409000F">
        <w:start w:val="1"/>
        <w:numFmt w:val="decimal"/>
        <w:lvlText w:val="%7."/>
        <w:lvlJc w:val="left"/>
        <w:pPr>
          <w:tabs>
            <w:tab w:val="num" w:pos="2940"/>
          </w:tabs>
          <w:ind w:left="2940" w:hanging="420"/>
        </w:pPr>
      </w:lvl>
    </w:lvlOverride>
    <w:lvlOverride w:ilvl="7">
      <w:startOverride w:val="1"/>
      <w:lvl w:ilvl="7" w:tplc="04090019">
        <w:start w:val="1"/>
        <w:numFmt w:val="lowerLetter"/>
        <w:lvlText w:val="%8)"/>
        <w:lvlJc w:val="left"/>
        <w:pPr>
          <w:tabs>
            <w:tab w:val="num" w:pos="3360"/>
          </w:tabs>
          <w:ind w:left="3360" w:hanging="420"/>
        </w:pPr>
      </w:lvl>
    </w:lvlOverride>
    <w:lvlOverride w:ilvl="8">
      <w:startOverride w:val="1"/>
      <w:lvl w:ilvl="8" w:tplc="0409001B">
        <w:start w:val="1"/>
        <w:numFmt w:val="lowerRoman"/>
        <w:lvlText w:val="%9."/>
        <w:lvlJc w:val="right"/>
        <w:pPr>
          <w:tabs>
            <w:tab w:val="num" w:pos="3780"/>
          </w:tabs>
          <w:ind w:left="3780" w:hanging="420"/>
        </w:pPr>
      </w:lvl>
    </w:lvlOverride>
  </w:num>
  <w:num w:numId="15">
    <w:abstractNumId w:val="6"/>
  </w:num>
  <w:num w:numId="16">
    <w:abstractNumId w:val="16"/>
  </w:num>
  <w:num w:numId="17">
    <w:abstractNumId w:val="14"/>
  </w:num>
  <w:num w:numId="18">
    <w:abstractNumId w:val="2"/>
  </w:num>
  <w:num w:numId="19">
    <w:abstractNumId w:val="3"/>
  </w:num>
  <w:num w:numId="20">
    <w:abstractNumId w:val="19"/>
  </w:num>
  <w:num w:numId="21">
    <w:abstractNumId w:val="20"/>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27"/>
    <w:rsid w:val="000028D1"/>
    <w:rsid w:val="00005A15"/>
    <w:rsid w:val="0001008C"/>
    <w:rsid w:val="000101F2"/>
    <w:rsid w:val="00010F7A"/>
    <w:rsid w:val="00017159"/>
    <w:rsid w:val="000232E1"/>
    <w:rsid w:val="000255CB"/>
    <w:rsid w:val="00025B9A"/>
    <w:rsid w:val="00030436"/>
    <w:rsid w:val="000327F7"/>
    <w:rsid w:val="000344B7"/>
    <w:rsid w:val="000354F3"/>
    <w:rsid w:val="0004380C"/>
    <w:rsid w:val="0004537B"/>
    <w:rsid w:val="00053D9D"/>
    <w:rsid w:val="000553C3"/>
    <w:rsid w:val="000555B0"/>
    <w:rsid w:val="00057AAA"/>
    <w:rsid w:val="000660B2"/>
    <w:rsid w:val="000732B9"/>
    <w:rsid w:val="0007416C"/>
    <w:rsid w:val="00075361"/>
    <w:rsid w:val="0008056D"/>
    <w:rsid w:val="00084B8E"/>
    <w:rsid w:val="00086FD5"/>
    <w:rsid w:val="000926E2"/>
    <w:rsid w:val="00093DAD"/>
    <w:rsid w:val="0009541D"/>
    <w:rsid w:val="00095E3A"/>
    <w:rsid w:val="00096097"/>
    <w:rsid w:val="000979D7"/>
    <w:rsid w:val="000A0812"/>
    <w:rsid w:val="000A11C5"/>
    <w:rsid w:val="000A2AC7"/>
    <w:rsid w:val="000A5B8A"/>
    <w:rsid w:val="000B0509"/>
    <w:rsid w:val="000C1DF3"/>
    <w:rsid w:val="000C5604"/>
    <w:rsid w:val="000C6856"/>
    <w:rsid w:val="000C789A"/>
    <w:rsid w:val="000D2BB5"/>
    <w:rsid w:val="000D2BCD"/>
    <w:rsid w:val="000D3EEB"/>
    <w:rsid w:val="000D7830"/>
    <w:rsid w:val="000E52D5"/>
    <w:rsid w:val="000E6943"/>
    <w:rsid w:val="000E6B44"/>
    <w:rsid w:val="000E7899"/>
    <w:rsid w:val="000E7D12"/>
    <w:rsid w:val="000F1EB4"/>
    <w:rsid w:val="000F2470"/>
    <w:rsid w:val="000F2E05"/>
    <w:rsid w:val="000F53AA"/>
    <w:rsid w:val="001003A0"/>
    <w:rsid w:val="0010199D"/>
    <w:rsid w:val="0010300A"/>
    <w:rsid w:val="001064FE"/>
    <w:rsid w:val="00106B73"/>
    <w:rsid w:val="00110238"/>
    <w:rsid w:val="00110A3C"/>
    <w:rsid w:val="00111863"/>
    <w:rsid w:val="0011318D"/>
    <w:rsid w:val="00116820"/>
    <w:rsid w:val="00121DDE"/>
    <w:rsid w:val="001230A4"/>
    <w:rsid w:val="00133C03"/>
    <w:rsid w:val="001377B6"/>
    <w:rsid w:val="001442D9"/>
    <w:rsid w:val="0014698A"/>
    <w:rsid w:val="00146EFF"/>
    <w:rsid w:val="00150953"/>
    <w:rsid w:val="00150BCF"/>
    <w:rsid w:val="0015421F"/>
    <w:rsid w:val="0015424A"/>
    <w:rsid w:val="00154964"/>
    <w:rsid w:val="00154F32"/>
    <w:rsid w:val="00155F24"/>
    <w:rsid w:val="0015647C"/>
    <w:rsid w:val="001601A9"/>
    <w:rsid w:val="00161013"/>
    <w:rsid w:val="00163254"/>
    <w:rsid w:val="00163379"/>
    <w:rsid w:val="00166C5F"/>
    <w:rsid w:val="0016714C"/>
    <w:rsid w:val="00170B58"/>
    <w:rsid w:val="00177FBF"/>
    <w:rsid w:val="00182C84"/>
    <w:rsid w:val="00187AB7"/>
    <w:rsid w:val="0019364C"/>
    <w:rsid w:val="001A3A0C"/>
    <w:rsid w:val="001A3C2C"/>
    <w:rsid w:val="001A4B0A"/>
    <w:rsid w:val="001B5197"/>
    <w:rsid w:val="001C5025"/>
    <w:rsid w:val="001C7695"/>
    <w:rsid w:val="001C7BE5"/>
    <w:rsid w:val="001D28D1"/>
    <w:rsid w:val="001D42CE"/>
    <w:rsid w:val="001D5B2E"/>
    <w:rsid w:val="001E14FC"/>
    <w:rsid w:val="001F2278"/>
    <w:rsid w:val="001F37C1"/>
    <w:rsid w:val="001F6106"/>
    <w:rsid w:val="0020533A"/>
    <w:rsid w:val="00206A1E"/>
    <w:rsid w:val="00210D89"/>
    <w:rsid w:val="002113F8"/>
    <w:rsid w:val="00222AAA"/>
    <w:rsid w:val="002249C9"/>
    <w:rsid w:val="00224B9F"/>
    <w:rsid w:val="00235D85"/>
    <w:rsid w:val="002435C6"/>
    <w:rsid w:val="0024550B"/>
    <w:rsid w:val="00245833"/>
    <w:rsid w:val="00246CCB"/>
    <w:rsid w:val="0025091D"/>
    <w:rsid w:val="00260C7C"/>
    <w:rsid w:val="00271CC8"/>
    <w:rsid w:val="002764C5"/>
    <w:rsid w:val="0027716A"/>
    <w:rsid w:val="002817A5"/>
    <w:rsid w:val="00284266"/>
    <w:rsid w:val="00284789"/>
    <w:rsid w:val="00286CA0"/>
    <w:rsid w:val="002A437A"/>
    <w:rsid w:val="002A4744"/>
    <w:rsid w:val="002A5A82"/>
    <w:rsid w:val="002B5803"/>
    <w:rsid w:val="002B5C4C"/>
    <w:rsid w:val="002B5E66"/>
    <w:rsid w:val="002B64FB"/>
    <w:rsid w:val="002B75C0"/>
    <w:rsid w:val="002C0A26"/>
    <w:rsid w:val="002C6363"/>
    <w:rsid w:val="002D32AB"/>
    <w:rsid w:val="002E0A8E"/>
    <w:rsid w:val="002F1C65"/>
    <w:rsid w:val="003034EA"/>
    <w:rsid w:val="00306219"/>
    <w:rsid w:val="00306651"/>
    <w:rsid w:val="00306BFD"/>
    <w:rsid w:val="003135B7"/>
    <w:rsid w:val="00313DD6"/>
    <w:rsid w:val="00313ED4"/>
    <w:rsid w:val="00314460"/>
    <w:rsid w:val="003227E6"/>
    <w:rsid w:val="0032514C"/>
    <w:rsid w:val="00325295"/>
    <w:rsid w:val="00331D4D"/>
    <w:rsid w:val="00332B1E"/>
    <w:rsid w:val="003337E5"/>
    <w:rsid w:val="00335117"/>
    <w:rsid w:val="00335348"/>
    <w:rsid w:val="003360AA"/>
    <w:rsid w:val="00344B7C"/>
    <w:rsid w:val="003465F3"/>
    <w:rsid w:val="00350ED1"/>
    <w:rsid w:val="00354F28"/>
    <w:rsid w:val="003607F7"/>
    <w:rsid w:val="00366F6A"/>
    <w:rsid w:val="00371F67"/>
    <w:rsid w:val="0037618E"/>
    <w:rsid w:val="00383676"/>
    <w:rsid w:val="00390B4E"/>
    <w:rsid w:val="003963A5"/>
    <w:rsid w:val="003969DC"/>
    <w:rsid w:val="003A10BB"/>
    <w:rsid w:val="003A1559"/>
    <w:rsid w:val="003A38AD"/>
    <w:rsid w:val="003A5730"/>
    <w:rsid w:val="003A6A97"/>
    <w:rsid w:val="003B3871"/>
    <w:rsid w:val="003B5079"/>
    <w:rsid w:val="003B7AEE"/>
    <w:rsid w:val="003C0099"/>
    <w:rsid w:val="003C2B61"/>
    <w:rsid w:val="003C31FF"/>
    <w:rsid w:val="003C4044"/>
    <w:rsid w:val="003C622D"/>
    <w:rsid w:val="003C6CBE"/>
    <w:rsid w:val="003D327C"/>
    <w:rsid w:val="003E3AA3"/>
    <w:rsid w:val="003E5F09"/>
    <w:rsid w:val="003E60C6"/>
    <w:rsid w:val="003E7399"/>
    <w:rsid w:val="003F18F5"/>
    <w:rsid w:val="003F252C"/>
    <w:rsid w:val="003F393D"/>
    <w:rsid w:val="003F3F7F"/>
    <w:rsid w:val="003F6C97"/>
    <w:rsid w:val="003F7A23"/>
    <w:rsid w:val="00400775"/>
    <w:rsid w:val="004015C2"/>
    <w:rsid w:val="004025BA"/>
    <w:rsid w:val="00402E4B"/>
    <w:rsid w:val="00407FF9"/>
    <w:rsid w:val="0041182F"/>
    <w:rsid w:val="00411D29"/>
    <w:rsid w:val="00413725"/>
    <w:rsid w:val="00415B0B"/>
    <w:rsid w:val="00416465"/>
    <w:rsid w:val="00416872"/>
    <w:rsid w:val="004224D8"/>
    <w:rsid w:val="00430855"/>
    <w:rsid w:val="00430FF1"/>
    <w:rsid w:val="004314A3"/>
    <w:rsid w:val="00431926"/>
    <w:rsid w:val="004356EB"/>
    <w:rsid w:val="00437195"/>
    <w:rsid w:val="00445926"/>
    <w:rsid w:val="00445CFC"/>
    <w:rsid w:val="00446CFC"/>
    <w:rsid w:val="0044708F"/>
    <w:rsid w:val="004478DF"/>
    <w:rsid w:val="0045423A"/>
    <w:rsid w:val="00454297"/>
    <w:rsid w:val="00457C19"/>
    <w:rsid w:val="00460C32"/>
    <w:rsid w:val="00473BD6"/>
    <w:rsid w:val="004749B7"/>
    <w:rsid w:val="00475411"/>
    <w:rsid w:val="0047733F"/>
    <w:rsid w:val="00481163"/>
    <w:rsid w:val="00492349"/>
    <w:rsid w:val="004961FE"/>
    <w:rsid w:val="00497323"/>
    <w:rsid w:val="004A4874"/>
    <w:rsid w:val="004B3306"/>
    <w:rsid w:val="004B51E4"/>
    <w:rsid w:val="004B5AD7"/>
    <w:rsid w:val="004B6307"/>
    <w:rsid w:val="004C5C1B"/>
    <w:rsid w:val="004C649E"/>
    <w:rsid w:val="004C726B"/>
    <w:rsid w:val="004D19F0"/>
    <w:rsid w:val="004D6674"/>
    <w:rsid w:val="004E00BD"/>
    <w:rsid w:val="004E18A0"/>
    <w:rsid w:val="004E1E5F"/>
    <w:rsid w:val="004E5FC4"/>
    <w:rsid w:val="004F02D5"/>
    <w:rsid w:val="004F6B4B"/>
    <w:rsid w:val="00501CEF"/>
    <w:rsid w:val="00502DEC"/>
    <w:rsid w:val="00503E56"/>
    <w:rsid w:val="00504B7F"/>
    <w:rsid w:val="005063D0"/>
    <w:rsid w:val="00511B0A"/>
    <w:rsid w:val="00513A8E"/>
    <w:rsid w:val="00513D91"/>
    <w:rsid w:val="00514FA5"/>
    <w:rsid w:val="00520609"/>
    <w:rsid w:val="00520FED"/>
    <w:rsid w:val="00526E0A"/>
    <w:rsid w:val="00526F92"/>
    <w:rsid w:val="0052781C"/>
    <w:rsid w:val="00531590"/>
    <w:rsid w:val="00533917"/>
    <w:rsid w:val="00533EB7"/>
    <w:rsid w:val="00546CE4"/>
    <w:rsid w:val="00547136"/>
    <w:rsid w:val="005505FA"/>
    <w:rsid w:val="0055178A"/>
    <w:rsid w:val="005649CE"/>
    <w:rsid w:val="005654EF"/>
    <w:rsid w:val="00565A7F"/>
    <w:rsid w:val="00565F03"/>
    <w:rsid w:val="00567306"/>
    <w:rsid w:val="005714A4"/>
    <w:rsid w:val="005754FA"/>
    <w:rsid w:val="00580C6C"/>
    <w:rsid w:val="005812ED"/>
    <w:rsid w:val="005828F7"/>
    <w:rsid w:val="0058345D"/>
    <w:rsid w:val="00585258"/>
    <w:rsid w:val="00585842"/>
    <w:rsid w:val="00591AA6"/>
    <w:rsid w:val="00591C80"/>
    <w:rsid w:val="00594497"/>
    <w:rsid w:val="005B3685"/>
    <w:rsid w:val="005C049C"/>
    <w:rsid w:val="005C1185"/>
    <w:rsid w:val="005D0A5B"/>
    <w:rsid w:val="005D3248"/>
    <w:rsid w:val="005D5E72"/>
    <w:rsid w:val="005E2FF1"/>
    <w:rsid w:val="005E72A6"/>
    <w:rsid w:val="005E7CC2"/>
    <w:rsid w:val="005F136D"/>
    <w:rsid w:val="005F4E25"/>
    <w:rsid w:val="006005DD"/>
    <w:rsid w:val="00602498"/>
    <w:rsid w:val="006065D3"/>
    <w:rsid w:val="00606BDA"/>
    <w:rsid w:val="006071B7"/>
    <w:rsid w:val="0061547B"/>
    <w:rsid w:val="006172C8"/>
    <w:rsid w:val="00617E9B"/>
    <w:rsid w:val="00620273"/>
    <w:rsid w:val="00622486"/>
    <w:rsid w:val="00626F21"/>
    <w:rsid w:val="00630305"/>
    <w:rsid w:val="0063409C"/>
    <w:rsid w:val="0064287A"/>
    <w:rsid w:val="006445BF"/>
    <w:rsid w:val="0064542F"/>
    <w:rsid w:val="00645B67"/>
    <w:rsid w:val="0064782A"/>
    <w:rsid w:val="00647881"/>
    <w:rsid w:val="00651BAA"/>
    <w:rsid w:val="00651CA0"/>
    <w:rsid w:val="0066171C"/>
    <w:rsid w:val="006665C6"/>
    <w:rsid w:val="0066685A"/>
    <w:rsid w:val="00667A7A"/>
    <w:rsid w:val="00672FC2"/>
    <w:rsid w:val="00674858"/>
    <w:rsid w:val="006810BD"/>
    <w:rsid w:val="006832DF"/>
    <w:rsid w:val="00683941"/>
    <w:rsid w:val="00683995"/>
    <w:rsid w:val="00684153"/>
    <w:rsid w:val="006842C5"/>
    <w:rsid w:val="00685D50"/>
    <w:rsid w:val="0069264C"/>
    <w:rsid w:val="00693374"/>
    <w:rsid w:val="0069375C"/>
    <w:rsid w:val="006A08D8"/>
    <w:rsid w:val="006A13CD"/>
    <w:rsid w:val="006A17E8"/>
    <w:rsid w:val="006A46AA"/>
    <w:rsid w:val="006A58F3"/>
    <w:rsid w:val="006A7D31"/>
    <w:rsid w:val="006B1C4F"/>
    <w:rsid w:val="006B22DB"/>
    <w:rsid w:val="006C3914"/>
    <w:rsid w:val="006C3E1E"/>
    <w:rsid w:val="006D0C67"/>
    <w:rsid w:val="006E43CE"/>
    <w:rsid w:val="006E4A21"/>
    <w:rsid w:val="006F04E4"/>
    <w:rsid w:val="006F0FA3"/>
    <w:rsid w:val="006F14EA"/>
    <w:rsid w:val="006F2904"/>
    <w:rsid w:val="006F2FD7"/>
    <w:rsid w:val="006F428B"/>
    <w:rsid w:val="006F6887"/>
    <w:rsid w:val="007002D5"/>
    <w:rsid w:val="00701E05"/>
    <w:rsid w:val="00703161"/>
    <w:rsid w:val="00710EE6"/>
    <w:rsid w:val="00711744"/>
    <w:rsid w:val="00714A0A"/>
    <w:rsid w:val="00723F11"/>
    <w:rsid w:val="00727E0D"/>
    <w:rsid w:val="00731668"/>
    <w:rsid w:val="00734EED"/>
    <w:rsid w:val="00741C62"/>
    <w:rsid w:val="00742101"/>
    <w:rsid w:val="00750F9A"/>
    <w:rsid w:val="00752D35"/>
    <w:rsid w:val="007541D8"/>
    <w:rsid w:val="00755989"/>
    <w:rsid w:val="00760BF6"/>
    <w:rsid w:val="00765118"/>
    <w:rsid w:val="0077092C"/>
    <w:rsid w:val="00770D84"/>
    <w:rsid w:val="00770EC3"/>
    <w:rsid w:val="0077364D"/>
    <w:rsid w:val="007739FC"/>
    <w:rsid w:val="0077516C"/>
    <w:rsid w:val="00775B2A"/>
    <w:rsid w:val="00780448"/>
    <w:rsid w:val="00787803"/>
    <w:rsid w:val="00792D6F"/>
    <w:rsid w:val="0079306A"/>
    <w:rsid w:val="007952B9"/>
    <w:rsid w:val="007A1FD6"/>
    <w:rsid w:val="007A2C68"/>
    <w:rsid w:val="007A3105"/>
    <w:rsid w:val="007A320F"/>
    <w:rsid w:val="007C417D"/>
    <w:rsid w:val="007C4787"/>
    <w:rsid w:val="007C6425"/>
    <w:rsid w:val="007C66DA"/>
    <w:rsid w:val="007D0759"/>
    <w:rsid w:val="007D1DB1"/>
    <w:rsid w:val="007D3C18"/>
    <w:rsid w:val="007D5EC1"/>
    <w:rsid w:val="007F12A5"/>
    <w:rsid w:val="007F2D48"/>
    <w:rsid w:val="007F535F"/>
    <w:rsid w:val="007F72D2"/>
    <w:rsid w:val="008054F6"/>
    <w:rsid w:val="008076E0"/>
    <w:rsid w:val="00810F18"/>
    <w:rsid w:val="00815236"/>
    <w:rsid w:val="008209FD"/>
    <w:rsid w:val="008212F1"/>
    <w:rsid w:val="00822926"/>
    <w:rsid w:val="008265E0"/>
    <w:rsid w:val="00827094"/>
    <w:rsid w:val="00836C49"/>
    <w:rsid w:val="00837528"/>
    <w:rsid w:val="008405FB"/>
    <w:rsid w:val="00840DAC"/>
    <w:rsid w:val="0084382E"/>
    <w:rsid w:val="00843F9D"/>
    <w:rsid w:val="00844519"/>
    <w:rsid w:val="00845E64"/>
    <w:rsid w:val="00846DF5"/>
    <w:rsid w:val="008522E3"/>
    <w:rsid w:val="00853462"/>
    <w:rsid w:val="00853D32"/>
    <w:rsid w:val="008543CE"/>
    <w:rsid w:val="00855670"/>
    <w:rsid w:val="00865D85"/>
    <w:rsid w:val="00866C9A"/>
    <w:rsid w:val="0087385B"/>
    <w:rsid w:val="00873F93"/>
    <w:rsid w:val="00874839"/>
    <w:rsid w:val="00880DA8"/>
    <w:rsid w:val="008816E9"/>
    <w:rsid w:val="00886183"/>
    <w:rsid w:val="00892573"/>
    <w:rsid w:val="00892FCC"/>
    <w:rsid w:val="008A1BE4"/>
    <w:rsid w:val="008A35A6"/>
    <w:rsid w:val="008A7B48"/>
    <w:rsid w:val="008B085F"/>
    <w:rsid w:val="008B0A59"/>
    <w:rsid w:val="008B0DE1"/>
    <w:rsid w:val="008B48A2"/>
    <w:rsid w:val="008B5EFE"/>
    <w:rsid w:val="008B7E11"/>
    <w:rsid w:val="008C3A56"/>
    <w:rsid w:val="008C41E6"/>
    <w:rsid w:val="008C4755"/>
    <w:rsid w:val="008C7D13"/>
    <w:rsid w:val="008D0F91"/>
    <w:rsid w:val="008D52C3"/>
    <w:rsid w:val="008D7AA4"/>
    <w:rsid w:val="008E232B"/>
    <w:rsid w:val="008E2967"/>
    <w:rsid w:val="008E32FC"/>
    <w:rsid w:val="008E3A21"/>
    <w:rsid w:val="008E7316"/>
    <w:rsid w:val="008F0FE0"/>
    <w:rsid w:val="009006D6"/>
    <w:rsid w:val="009065AE"/>
    <w:rsid w:val="009110DF"/>
    <w:rsid w:val="00912AC3"/>
    <w:rsid w:val="00912F1A"/>
    <w:rsid w:val="00917774"/>
    <w:rsid w:val="00921088"/>
    <w:rsid w:val="0092399C"/>
    <w:rsid w:val="009271D8"/>
    <w:rsid w:val="00927467"/>
    <w:rsid w:val="00931BC5"/>
    <w:rsid w:val="00932FD9"/>
    <w:rsid w:val="00940AF0"/>
    <w:rsid w:val="009425E4"/>
    <w:rsid w:val="00942B4D"/>
    <w:rsid w:val="00942E18"/>
    <w:rsid w:val="009446FE"/>
    <w:rsid w:val="00945456"/>
    <w:rsid w:val="00953D78"/>
    <w:rsid w:val="00957220"/>
    <w:rsid w:val="0096288E"/>
    <w:rsid w:val="00976B17"/>
    <w:rsid w:val="00981B98"/>
    <w:rsid w:val="00983935"/>
    <w:rsid w:val="00994747"/>
    <w:rsid w:val="009947E7"/>
    <w:rsid w:val="009A0B37"/>
    <w:rsid w:val="009A5461"/>
    <w:rsid w:val="009A60D5"/>
    <w:rsid w:val="009A7FE7"/>
    <w:rsid w:val="009B0AFD"/>
    <w:rsid w:val="009C2141"/>
    <w:rsid w:val="009C21A2"/>
    <w:rsid w:val="009C29E5"/>
    <w:rsid w:val="009C74AE"/>
    <w:rsid w:val="009D2C48"/>
    <w:rsid w:val="009D78A4"/>
    <w:rsid w:val="009E19DE"/>
    <w:rsid w:val="009E202D"/>
    <w:rsid w:val="009E3DBD"/>
    <w:rsid w:val="009E7BC1"/>
    <w:rsid w:val="009F2D80"/>
    <w:rsid w:val="009F3A1E"/>
    <w:rsid w:val="009F5226"/>
    <w:rsid w:val="009F53C2"/>
    <w:rsid w:val="00A01810"/>
    <w:rsid w:val="00A02A6A"/>
    <w:rsid w:val="00A0728E"/>
    <w:rsid w:val="00A15FC4"/>
    <w:rsid w:val="00A21642"/>
    <w:rsid w:val="00A22A49"/>
    <w:rsid w:val="00A25CDD"/>
    <w:rsid w:val="00A30DDA"/>
    <w:rsid w:val="00A32F77"/>
    <w:rsid w:val="00A468A4"/>
    <w:rsid w:val="00A51C10"/>
    <w:rsid w:val="00A52ADB"/>
    <w:rsid w:val="00A570B9"/>
    <w:rsid w:val="00A603FC"/>
    <w:rsid w:val="00A61889"/>
    <w:rsid w:val="00A62FCA"/>
    <w:rsid w:val="00A66D12"/>
    <w:rsid w:val="00A71313"/>
    <w:rsid w:val="00A761A9"/>
    <w:rsid w:val="00A823DC"/>
    <w:rsid w:val="00A87884"/>
    <w:rsid w:val="00A91E50"/>
    <w:rsid w:val="00A92D05"/>
    <w:rsid w:val="00A944A2"/>
    <w:rsid w:val="00AA24BF"/>
    <w:rsid w:val="00AA3572"/>
    <w:rsid w:val="00AA4B9E"/>
    <w:rsid w:val="00AA4FB3"/>
    <w:rsid w:val="00AA59D1"/>
    <w:rsid w:val="00AA5D29"/>
    <w:rsid w:val="00AB0DC6"/>
    <w:rsid w:val="00AB1D96"/>
    <w:rsid w:val="00AB40A6"/>
    <w:rsid w:val="00AC0DD7"/>
    <w:rsid w:val="00AC1D7E"/>
    <w:rsid w:val="00AC69FD"/>
    <w:rsid w:val="00AD08A5"/>
    <w:rsid w:val="00AE2B7A"/>
    <w:rsid w:val="00AE2BD9"/>
    <w:rsid w:val="00AE6237"/>
    <w:rsid w:val="00AF11BA"/>
    <w:rsid w:val="00AF1EA0"/>
    <w:rsid w:val="00AF282F"/>
    <w:rsid w:val="00AF2EAA"/>
    <w:rsid w:val="00AF2EC5"/>
    <w:rsid w:val="00AF3C4B"/>
    <w:rsid w:val="00AF4558"/>
    <w:rsid w:val="00AF4669"/>
    <w:rsid w:val="00B03E26"/>
    <w:rsid w:val="00B03FF7"/>
    <w:rsid w:val="00B04B19"/>
    <w:rsid w:val="00B05ACA"/>
    <w:rsid w:val="00B05CC6"/>
    <w:rsid w:val="00B1186D"/>
    <w:rsid w:val="00B1611B"/>
    <w:rsid w:val="00B21883"/>
    <w:rsid w:val="00B23AA0"/>
    <w:rsid w:val="00B24886"/>
    <w:rsid w:val="00B30A1F"/>
    <w:rsid w:val="00B311B8"/>
    <w:rsid w:val="00B3599C"/>
    <w:rsid w:val="00B375D0"/>
    <w:rsid w:val="00B43443"/>
    <w:rsid w:val="00B43AD7"/>
    <w:rsid w:val="00B43B92"/>
    <w:rsid w:val="00B4583D"/>
    <w:rsid w:val="00B52132"/>
    <w:rsid w:val="00B52261"/>
    <w:rsid w:val="00B52317"/>
    <w:rsid w:val="00B54695"/>
    <w:rsid w:val="00B54E49"/>
    <w:rsid w:val="00B57B1F"/>
    <w:rsid w:val="00B57C19"/>
    <w:rsid w:val="00B6151A"/>
    <w:rsid w:val="00B6695D"/>
    <w:rsid w:val="00B66F69"/>
    <w:rsid w:val="00B77234"/>
    <w:rsid w:val="00B806DD"/>
    <w:rsid w:val="00B8119B"/>
    <w:rsid w:val="00B87814"/>
    <w:rsid w:val="00B93C1E"/>
    <w:rsid w:val="00B95D65"/>
    <w:rsid w:val="00B96D17"/>
    <w:rsid w:val="00BA289B"/>
    <w:rsid w:val="00BA3930"/>
    <w:rsid w:val="00BA58D9"/>
    <w:rsid w:val="00BA5DF2"/>
    <w:rsid w:val="00BB2F9B"/>
    <w:rsid w:val="00BD66D6"/>
    <w:rsid w:val="00BE1FF0"/>
    <w:rsid w:val="00BE7E13"/>
    <w:rsid w:val="00BF25BD"/>
    <w:rsid w:val="00BF317D"/>
    <w:rsid w:val="00BF4074"/>
    <w:rsid w:val="00C01D6A"/>
    <w:rsid w:val="00C0705B"/>
    <w:rsid w:val="00C14E00"/>
    <w:rsid w:val="00C16F4C"/>
    <w:rsid w:val="00C24E14"/>
    <w:rsid w:val="00C40468"/>
    <w:rsid w:val="00C41D1C"/>
    <w:rsid w:val="00C45DF2"/>
    <w:rsid w:val="00C46B23"/>
    <w:rsid w:val="00C4789B"/>
    <w:rsid w:val="00C55556"/>
    <w:rsid w:val="00C614F2"/>
    <w:rsid w:val="00C646B2"/>
    <w:rsid w:val="00C64712"/>
    <w:rsid w:val="00C7041F"/>
    <w:rsid w:val="00C7307C"/>
    <w:rsid w:val="00C82EBF"/>
    <w:rsid w:val="00C85084"/>
    <w:rsid w:val="00CA21FA"/>
    <w:rsid w:val="00CA2C12"/>
    <w:rsid w:val="00CA3062"/>
    <w:rsid w:val="00CA4CB6"/>
    <w:rsid w:val="00CB260A"/>
    <w:rsid w:val="00CB45E7"/>
    <w:rsid w:val="00CB655D"/>
    <w:rsid w:val="00CC27FE"/>
    <w:rsid w:val="00CC4477"/>
    <w:rsid w:val="00CE332A"/>
    <w:rsid w:val="00CE43E3"/>
    <w:rsid w:val="00CE7915"/>
    <w:rsid w:val="00CF25A2"/>
    <w:rsid w:val="00D0021D"/>
    <w:rsid w:val="00D01FC1"/>
    <w:rsid w:val="00D04731"/>
    <w:rsid w:val="00D07E19"/>
    <w:rsid w:val="00D113E2"/>
    <w:rsid w:val="00D12166"/>
    <w:rsid w:val="00D21680"/>
    <w:rsid w:val="00D21DA6"/>
    <w:rsid w:val="00D23A6F"/>
    <w:rsid w:val="00D260BB"/>
    <w:rsid w:val="00D266FB"/>
    <w:rsid w:val="00D31A6D"/>
    <w:rsid w:val="00D33E88"/>
    <w:rsid w:val="00D42B6F"/>
    <w:rsid w:val="00D431A4"/>
    <w:rsid w:val="00D4320D"/>
    <w:rsid w:val="00D4531A"/>
    <w:rsid w:val="00D50F0A"/>
    <w:rsid w:val="00D51946"/>
    <w:rsid w:val="00D55830"/>
    <w:rsid w:val="00D55A7C"/>
    <w:rsid w:val="00D56E04"/>
    <w:rsid w:val="00D577F0"/>
    <w:rsid w:val="00D60262"/>
    <w:rsid w:val="00D6047C"/>
    <w:rsid w:val="00D6230C"/>
    <w:rsid w:val="00D6594C"/>
    <w:rsid w:val="00D703F8"/>
    <w:rsid w:val="00D729F5"/>
    <w:rsid w:val="00D7619F"/>
    <w:rsid w:val="00D77443"/>
    <w:rsid w:val="00D7766A"/>
    <w:rsid w:val="00D814B2"/>
    <w:rsid w:val="00D83450"/>
    <w:rsid w:val="00D86B42"/>
    <w:rsid w:val="00D9263E"/>
    <w:rsid w:val="00D93AF3"/>
    <w:rsid w:val="00D93BB2"/>
    <w:rsid w:val="00DA0ABE"/>
    <w:rsid w:val="00DA1FB3"/>
    <w:rsid w:val="00DA549D"/>
    <w:rsid w:val="00DA6127"/>
    <w:rsid w:val="00DB0BA5"/>
    <w:rsid w:val="00DB1BAB"/>
    <w:rsid w:val="00DB2649"/>
    <w:rsid w:val="00DB323A"/>
    <w:rsid w:val="00DB4174"/>
    <w:rsid w:val="00DB5383"/>
    <w:rsid w:val="00DB776C"/>
    <w:rsid w:val="00DC1F00"/>
    <w:rsid w:val="00DC21F1"/>
    <w:rsid w:val="00DC49EF"/>
    <w:rsid w:val="00DC49F9"/>
    <w:rsid w:val="00DD0168"/>
    <w:rsid w:val="00DD6A7D"/>
    <w:rsid w:val="00DE1F11"/>
    <w:rsid w:val="00DE2156"/>
    <w:rsid w:val="00DE283A"/>
    <w:rsid w:val="00DE6387"/>
    <w:rsid w:val="00DE7E47"/>
    <w:rsid w:val="00E0053F"/>
    <w:rsid w:val="00E00680"/>
    <w:rsid w:val="00E0202A"/>
    <w:rsid w:val="00E12849"/>
    <w:rsid w:val="00E12B20"/>
    <w:rsid w:val="00E12C7D"/>
    <w:rsid w:val="00E13814"/>
    <w:rsid w:val="00E166F9"/>
    <w:rsid w:val="00E22618"/>
    <w:rsid w:val="00E23084"/>
    <w:rsid w:val="00E35263"/>
    <w:rsid w:val="00E40914"/>
    <w:rsid w:val="00E42A9B"/>
    <w:rsid w:val="00E45920"/>
    <w:rsid w:val="00E45DC4"/>
    <w:rsid w:val="00E46D3E"/>
    <w:rsid w:val="00E56094"/>
    <w:rsid w:val="00E570D3"/>
    <w:rsid w:val="00E61555"/>
    <w:rsid w:val="00E61F82"/>
    <w:rsid w:val="00E631CA"/>
    <w:rsid w:val="00E65BEF"/>
    <w:rsid w:val="00E707FA"/>
    <w:rsid w:val="00E712ED"/>
    <w:rsid w:val="00E763EF"/>
    <w:rsid w:val="00E77667"/>
    <w:rsid w:val="00E803F2"/>
    <w:rsid w:val="00E842E4"/>
    <w:rsid w:val="00E86D89"/>
    <w:rsid w:val="00E92C56"/>
    <w:rsid w:val="00E97FF3"/>
    <w:rsid w:val="00EA40F1"/>
    <w:rsid w:val="00EA46F5"/>
    <w:rsid w:val="00EA5C10"/>
    <w:rsid w:val="00EA7C16"/>
    <w:rsid w:val="00EB584C"/>
    <w:rsid w:val="00EB5AC3"/>
    <w:rsid w:val="00EB647A"/>
    <w:rsid w:val="00EC3547"/>
    <w:rsid w:val="00EC55A7"/>
    <w:rsid w:val="00ED2547"/>
    <w:rsid w:val="00ED3D8B"/>
    <w:rsid w:val="00ED3F95"/>
    <w:rsid w:val="00ED4779"/>
    <w:rsid w:val="00EE3D92"/>
    <w:rsid w:val="00EE64F7"/>
    <w:rsid w:val="00EF1F76"/>
    <w:rsid w:val="00EF656E"/>
    <w:rsid w:val="00F04D29"/>
    <w:rsid w:val="00F04F06"/>
    <w:rsid w:val="00F06443"/>
    <w:rsid w:val="00F06AB3"/>
    <w:rsid w:val="00F10D15"/>
    <w:rsid w:val="00F1103F"/>
    <w:rsid w:val="00F13985"/>
    <w:rsid w:val="00F17F90"/>
    <w:rsid w:val="00F21259"/>
    <w:rsid w:val="00F27F42"/>
    <w:rsid w:val="00F31500"/>
    <w:rsid w:val="00F414FA"/>
    <w:rsid w:val="00F423EF"/>
    <w:rsid w:val="00F45780"/>
    <w:rsid w:val="00F45AF6"/>
    <w:rsid w:val="00F4629B"/>
    <w:rsid w:val="00F530AE"/>
    <w:rsid w:val="00F53B05"/>
    <w:rsid w:val="00F53B54"/>
    <w:rsid w:val="00F5420A"/>
    <w:rsid w:val="00F6054A"/>
    <w:rsid w:val="00F63F36"/>
    <w:rsid w:val="00F65120"/>
    <w:rsid w:val="00F67A11"/>
    <w:rsid w:val="00F67E2F"/>
    <w:rsid w:val="00F73004"/>
    <w:rsid w:val="00F814DD"/>
    <w:rsid w:val="00F90775"/>
    <w:rsid w:val="00F95EA9"/>
    <w:rsid w:val="00F97EDB"/>
    <w:rsid w:val="00FA4C3A"/>
    <w:rsid w:val="00FA713A"/>
    <w:rsid w:val="00FA7CDF"/>
    <w:rsid w:val="00FB3035"/>
    <w:rsid w:val="00FB45AF"/>
    <w:rsid w:val="00FB4A60"/>
    <w:rsid w:val="00FB51CB"/>
    <w:rsid w:val="00FC23E3"/>
    <w:rsid w:val="00FC273D"/>
    <w:rsid w:val="00FC5943"/>
    <w:rsid w:val="00FC72C9"/>
    <w:rsid w:val="00FD0D0E"/>
    <w:rsid w:val="00FD3483"/>
    <w:rsid w:val="00FE309D"/>
    <w:rsid w:val="00FE6206"/>
    <w:rsid w:val="00FF1563"/>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D74CD"/>
  <w15:chartTrackingRefBased/>
  <w15:docId w15:val="{734D71FD-E04A-4DEC-8368-DE6E0C2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pPr>
        <w:spacing w:beforeLines="50" w:before="50" w:afterLines="50" w:after="5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47A"/>
    <w:pPr>
      <w:spacing w:beforeLines="0" w:before="0" w:afterLines="0" w:after="0" w:line="360" w:lineRule="auto"/>
      <w:ind w:firstLineChars="200" w:firstLine="200"/>
    </w:pPr>
    <w:rPr>
      <w:sz w:val="24"/>
    </w:rPr>
  </w:style>
  <w:style w:type="paragraph" w:styleId="10">
    <w:name w:val="heading 1"/>
    <w:next w:val="a"/>
    <w:link w:val="11"/>
    <w:autoRedefine/>
    <w:qFormat/>
    <w:rsid w:val="00E166F9"/>
    <w:pPr>
      <w:keepLines/>
      <w:numPr>
        <w:numId w:val="2"/>
      </w:numPr>
      <w:tabs>
        <w:tab w:val="left" w:pos="480"/>
      </w:tabs>
      <w:autoSpaceDE w:val="0"/>
      <w:autoSpaceDN w:val="0"/>
      <w:spacing w:beforeLines="100" w:before="326" w:afterLines="100" w:after="326"/>
      <w:jc w:val="center"/>
      <w:outlineLvl w:val="0"/>
    </w:pPr>
    <w:rPr>
      <w:rFonts w:ascii="宋体" w:hAnsi="宋体" w:cs="宋体"/>
      <w:b/>
      <w:bCs/>
      <w:kern w:val="44"/>
      <w:sz w:val="44"/>
      <w:szCs w:val="44"/>
      <w:lang w:eastAsia="en-US"/>
    </w:rPr>
  </w:style>
  <w:style w:type="paragraph" w:styleId="2">
    <w:name w:val="heading 2"/>
    <w:next w:val="a"/>
    <w:link w:val="20"/>
    <w:autoRedefine/>
    <w:qFormat/>
    <w:rsid w:val="005649CE"/>
    <w:pPr>
      <w:keepLines/>
      <w:numPr>
        <w:ilvl w:val="1"/>
        <w:numId w:val="2"/>
      </w:numPr>
      <w:spacing w:before="163" w:after="163"/>
      <w:jc w:val="center"/>
      <w:outlineLvl w:val="1"/>
    </w:pPr>
    <w:rPr>
      <w:rFonts w:ascii="Arial" w:hAnsi="Arial"/>
      <w:b/>
      <w:sz w:val="32"/>
    </w:rPr>
  </w:style>
  <w:style w:type="paragraph" w:styleId="3">
    <w:name w:val="heading 3"/>
    <w:next w:val="a0"/>
    <w:link w:val="30"/>
    <w:autoRedefine/>
    <w:qFormat/>
    <w:rsid w:val="007541D8"/>
    <w:pPr>
      <w:widowControl w:val="0"/>
      <w:numPr>
        <w:ilvl w:val="2"/>
        <w:numId w:val="2"/>
      </w:numPr>
      <w:spacing w:before="156" w:after="156" w:line="360" w:lineRule="auto"/>
      <w:outlineLvl w:val="2"/>
    </w:pPr>
    <w:rPr>
      <w:rFonts w:ascii="宋体" w:hAnsi="宋体" w:cs="宋体"/>
      <w:b/>
      <w:kern w:val="0"/>
      <w:sz w:val="28"/>
    </w:rPr>
  </w:style>
  <w:style w:type="paragraph" w:styleId="4">
    <w:name w:val="heading 4"/>
    <w:next w:val="a"/>
    <w:link w:val="40"/>
    <w:autoRedefine/>
    <w:qFormat/>
    <w:rsid w:val="00460C32"/>
    <w:pPr>
      <w:widowControl w:val="0"/>
      <w:numPr>
        <w:ilvl w:val="3"/>
        <w:numId w:val="2"/>
      </w:numPr>
      <w:tabs>
        <w:tab w:val="left" w:pos="120"/>
      </w:tabs>
      <w:spacing w:before="156" w:after="156" w:line="360" w:lineRule="auto"/>
      <w:outlineLvl w:val="3"/>
    </w:pPr>
    <w:rPr>
      <w:rFonts w:ascii="宋体" w:hAnsi="宋体"/>
      <w:bCs/>
      <w:sz w:val="24"/>
    </w:rPr>
  </w:style>
  <w:style w:type="paragraph" w:styleId="5">
    <w:name w:val="heading 5"/>
    <w:basedOn w:val="a"/>
    <w:next w:val="a"/>
    <w:link w:val="50"/>
    <w:uiPriority w:val="9"/>
    <w:unhideWhenUsed/>
    <w:qFormat/>
    <w:rsid w:val="00CA2C12"/>
    <w:pPr>
      <w:keepNext/>
      <w:keepLines/>
      <w:numPr>
        <w:ilvl w:val="4"/>
        <w:numId w:val="2"/>
      </w:numPr>
      <w:ind w:firstLineChars="0"/>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Contemporary"/>
    <w:basedOn w:val="a2"/>
    <w:uiPriority w:val="99"/>
    <w:semiHidden/>
    <w:unhideWhenUsed/>
    <w:rsid w:val="00667A7A"/>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5">
    <w:name w:val="Table Grid"/>
    <w:aliases w:val="YYWG"/>
    <w:basedOn w:val="a4"/>
    <w:rsid w:val="00684153"/>
    <w:pPr>
      <w:autoSpaceDE w:val="0"/>
      <w:autoSpaceDN w:val="0"/>
      <w:spacing w:beforeLines="0" w:before="0" w:afterLines="0" w:after="0"/>
    </w:pPr>
    <w:rPr>
      <w:sz w:val="21"/>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11">
    <w:name w:val="标题 1 字符"/>
    <w:basedOn w:val="a1"/>
    <w:link w:val="10"/>
    <w:rsid w:val="00E166F9"/>
    <w:rPr>
      <w:rFonts w:ascii="宋体" w:hAnsi="宋体" w:cs="宋体"/>
      <w:b/>
      <w:bCs/>
      <w:kern w:val="44"/>
      <w:sz w:val="44"/>
      <w:szCs w:val="44"/>
      <w:lang w:eastAsia="en-US"/>
    </w:rPr>
  </w:style>
  <w:style w:type="character" w:customStyle="1" w:styleId="20">
    <w:name w:val="标题 2 字符"/>
    <w:basedOn w:val="a1"/>
    <w:link w:val="2"/>
    <w:rsid w:val="005649CE"/>
    <w:rPr>
      <w:rFonts w:ascii="Arial" w:hAnsi="Arial"/>
      <w:b/>
      <w:sz w:val="32"/>
    </w:rPr>
  </w:style>
  <w:style w:type="paragraph" w:styleId="a0">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1,表正文 Char,±í,水上软"/>
    <w:basedOn w:val="a"/>
    <w:link w:val="a6"/>
    <w:unhideWhenUsed/>
    <w:qFormat/>
    <w:rsid w:val="00D86B42"/>
    <w:pPr>
      <w:ind w:firstLine="420"/>
    </w:pPr>
  </w:style>
  <w:style w:type="character" w:customStyle="1" w:styleId="40">
    <w:name w:val="标题 4 字符"/>
    <w:basedOn w:val="a1"/>
    <w:link w:val="4"/>
    <w:rsid w:val="00460C32"/>
    <w:rPr>
      <w:rFonts w:ascii="宋体" w:hAnsi="宋体"/>
      <w:bCs/>
      <w:sz w:val="24"/>
    </w:rPr>
  </w:style>
  <w:style w:type="numbering" w:customStyle="1" w:styleId="1">
    <w:name w:val="样式1"/>
    <w:uiPriority w:val="99"/>
    <w:rsid w:val="00057AAA"/>
    <w:pPr>
      <w:numPr>
        <w:numId w:val="1"/>
      </w:numPr>
    </w:pPr>
  </w:style>
  <w:style w:type="character" w:customStyle="1" w:styleId="30">
    <w:name w:val="标题 3 字符"/>
    <w:basedOn w:val="a1"/>
    <w:link w:val="3"/>
    <w:rsid w:val="007541D8"/>
    <w:rPr>
      <w:rFonts w:ascii="宋体" w:hAnsi="宋体" w:cs="宋体"/>
      <w:b/>
      <w:kern w:val="0"/>
      <w:sz w:val="28"/>
    </w:rPr>
  </w:style>
  <w:style w:type="paragraph" w:styleId="a7">
    <w:name w:val="List Paragraph"/>
    <w:basedOn w:val="a"/>
    <w:uiPriority w:val="34"/>
    <w:qFormat/>
    <w:rsid w:val="009947E7"/>
    <w:pPr>
      <w:ind w:firstLine="420"/>
    </w:pPr>
  </w:style>
  <w:style w:type="table" w:customStyle="1" w:styleId="21">
    <w:name w:val="样式2"/>
    <w:basedOn w:val="a4"/>
    <w:uiPriority w:val="99"/>
    <w:rsid w:val="00146EFF"/>
    <w:pPr>
      <w:spacing w:beforeLines="0" w:before="0" w:afterLines="0" w:after="0"/>
      <w:jc w:val="left"/>
    </w:pPr>
    <w:rPr>
      <w:sz w:val="21"/>
    </w:rPr>
    <w:tblPr>
      <w:tblBorders>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8">
    <w:name w:val="header"/>
    <w:basedOn w:val="a"/>
    <w:link w:val="a9"/>
    <w:uiPriority w:val="99"/>
    <w:unhideWhenUsed/>
    <w:rsid w:val="00DA6127"/>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1"/>
    <w:link w:val="a8"/>
    <w:uiPriority w:val="99"/>
    <w:rsid w:val="00DA6127"/>
    <w:rPr>
      <w:sz w:val="18"/>
      <w:szCs w:val="18"/>
    </w:rPr>
  </w:style>
  <w:style w:type="paragraph" w:styleId="aa">
    <w:name w:val="footer"/>
    <w:basedOn w:val="a"/>
    <w:link w:val="ab"/>
    <w:uiPriority w:val="99"/>
    <w:unhideWhenUsed/>
    <w:rsid w:val="00DA6127"/>
    <w:pPr>
      <w:tabs>
        <w:tab w:val="center" w:pos="4153"/>
        <w:tab w:val="right" w:pos="8306"/>
      </w:tabs>
      <w:snapToGrid w:val="0"/>
      <w:spacing w:line="240" w:lineRule="auto"/>
      <w:jc w:val="left"/>
    </w:pPr>
    <w:rPr>
      <w:sz w:val="18"/>
      <w:szCs w:val="18"/>
    </w:rPr>
  </w:style>
  <w:style w:type="character" w:customStyle="1" w:styleId="ab">
    <w:name w:val="页脚 字符"/>
    <w:basedOn w:val="a1"/>
    <w:link w:val="aa"/>
    <w:uiPriority w:val="99"/>
    <w:rsid w:val="00DA6127"/>
    <w:rPr>
      <w:sz w:val="18"/>
      <w:szCs w:val="18"/>
    </w:rPr>
  </w:style>
  <w:style w:type="character" w:customStyle="1" w:styleId="50">
    <w:name w:val="标题 5 字符"/>
    <w:basedOn w:val="a1"/>
    <w:link w:val="5"/>
    <w:uiPriority w:val="9"/>
    <w:rsid w:val="00CA2C12"/>
    <w:rPr>
      <w:bCs/>
      <w:sz w:val="24"/>
      <w:szCs w:val="28"/>
    </w:rPr>
  </w:style>
  <w:style w:type="character" w:customStyle="1" w:styleId="a6">
    <w:name w:val="正文缩进 字符"/>
    <w:aliases w:val="特点 字符,ALT+Z 字符,表正文 字符,正文非缩进 字符,四号 字符,段1 字符,Normal Indent Char2 字符,Normal Indent Char1 Char1 字符,Normal Indent Char Char Char 字符,表正文 Char Char Char 字符,正文非缩进 Char Char Char 字符,特点 Char Char Char 字符,ALT+Z Char Char Char 字符,标题4 Char Char Char 字符,缩进 字符"/>
    <w:basedOn w:val="a1"/>
    <w:link w:val="a0"/>
    <w:qFormat/>
    <w:locked/>
    <w:rsid w:val="00D93BB2"/>
    <w:rPr>
      <w:sz w:val="24"/>
    </w:rPr>
  </w:style>
  <w:style w:type="character" w:styleId="ac">
    <w:name w:val="Hyperlink"/>
    <w:basedOn w:val="a1"/>
    <w:uiPriority w:val="99"/>
    <w:rsid w:val="00D93BB2"/>
    <w:rPr>
      <w:color w:val="21201E"/>
      <w:u w:val="none"/>
    </w:rPr>
  </w:style>
  <w:style w:type="paragraph" w:customStyle="1" w:styleId="Default">
    <w:name w:val="Default"/>
    <w:rsid w:val="00D93BB2"/>
    <w:pPr>
      <w:widowControl w:val="0"/>
      <w:autoSpaceDE w:val="0"/>
      <w:autoSpaceDN w:val="0"/>
      <w:adjustRightInd w:val="0"/>
      <w:spacing w:beforeLines="0" w:before="0" w:afterLines="0" w:after="0"/>
      <w:jc w:val="left"/>
    </w:pPr>
    <w:rPr>
      <w:rFonts w:ascii="宋体"/>
      <w:color w:val="000000"/>
      <w:kern w:val="0"/>
      <w:sz w:val="24"/>
    </w:rPr>
  </w:style>
  <w:style w:type="character" w:customStyle="1" w:styleId="Char">
    <w:name w:val="正文缩进 Char"/>
    <w:aliases w:val="特点 Char2,ALT+Z Char1,表正文 Char2,正文非缩进 Char1,四号 Char1,段1 Char1,Normal Indent Char2 Char1,Normal Indent Char1 Char1 Char1,Normal Indent Char Char Char Char1,表正文 Char Char Char Char1,正文非缩进 Char Char Char Char1,特点 Char Char Char Char1,标题4 Char"/>
    <w:basedOn w:val="a1"/>
    <w:qFormat/>
    <w:locked/>
    <w:rsid w:val="009D2C48"/>
    <w:rPr>
      <w:rFonts w:eastAsia="宋体"/>
      <w:kern w:val="2"/>
      <w:sz w:val="21"/>
      <w:lang w:val="en-US" w:eastAsia="zh-CN" w:bidi="ar-SA"/>
    </w:rPr>
  </w:style>
  <w:style w:type="paragraph" w:styleId="TOC1">
    <w:name w:val="toc 1"/>
    <w:basedOn w:val="a"/>
    <w:next w:val="a"/>
    <w:autoRedefine/>
    <w:uiPriority w:val="39"/>
    <w:unhideWhenUsed/>
    <w:rsid w:val="00E707FA"/>
    <w:pPr>
      <w:spacing w:before="120" w:after="120"/>
      <w:jc w:val="left"/>
    </w:pPr>
    <w:rPr>
      <w:rFonts w:asciiTheme="minorHAnsi" w:hAnsiTheme="minorHAnsi" w:cstheme="minorHAnsi"/>
      <w:b/>
      <w:bCs/>
      <w:caps/>
      <w:sz w:val="20"/>
    </w:rPr>
  </w:style>
  <w:style w:type="paragraph" w:styleId="TOC2">
    <w:name w:val="toc 2"/>
    <w:basedOn w:val="a"/>
    <w:next w:val="a"/>
    <w:autoRedefine/>
    <w:uiPriority w:val="39"/>
    <w:unhideWhenUsed/>
    <w:rsid w:val="00E707FA"/>
    <w:pPr>
      <w:ind w:left="240"/>
      <w:jc w:val="left"/>
    </w:pPr>
    <w:rPr>
      <w:rFonts w:asciiTheme="minorHAnsi" w:hAnsiTheme="minorHAnsi" w:cstheme="minorHAnsi"/>
      <w:smallCaps/>
      <w:sz w:val="20"/>
    </w:rPr>
  </w:style>
  <w:style w:type="paragraph" w:styleId="TOC3">
    <w:name w:val="toc 3"/>
    <w:basedOn w:val="a"/>
    <w:next w:val="a"/>
    <w:autoRedefine/>
    <w:uiPriority w:val="39"/>
    <w:unhideWhenUsed/>
    <w:rsid w:val="00E707FA"/>
    <w:pPr>
      <w:ind w:left="480"/>
      <w:jc w:val="left"/>
    </w:pPr>
    <w:rPr>
      <w:rFonts w:asciiTheme="minorHAnsi" w:hAnsiTheme="minorHAnsi" w:cstheme="minorHAnsi"/>
      <w:i/>
      <w:iCs/>
      <w:sz w:val="20"/>
    </w:rPr>
  </w:style>
  <w:style w:type="paragraph" w:styleId="TOC4">
    <w:name w:val="toc 4"/>
    <w:basedOn w:val="a"/>
    <w:next w:val="a"/>
    <w:autoRedefine/>
    <w:uiPriority w:val="39"/>
    <w:unhideWhenUsed/>
    <w:rsid w:val="00E707FA"/>
    <w:pPr>
      <w:ind w:left="720"/>
      <w:jc w:val="left"/>
    </w:pPr>
    <w:rPr>
      <w:rFonts w:asciiTheme="minorHAnsi" w:hAnsiTheme="minorHAnsi" w:cstheme="minorHAnsi"/>
      <w:sz w:val="18"/>
      <w:szCs w:val="18"/>
    </w:rPr>
  </w:style>
  <w:style w:type="paragraph" w:styleId="TOC5">
    <w:name w:val="toc 5"/>
    <w:basedOn w:val="a"/>
    <w:next w:val="a"/>
    <w:autoRedefine/>
    <w:uiPriority w:val="39"/>
    <w:unhideWhenUsed/>
    <w:rsid w:val="00E707FA"/>
    <w:pPr>
      <w:ind w:left="960"/>
      <w:jc w:val="left"/>
    </w:pPr>
    <w:rPr>
      <w:rFonts w:asciiTheme="minorHAnsi" w:hAnsiTheme="minorHAnsi" w:cstheme="minorHAnsi"/>
      <w:sz w:val="18"/>
      <w:szCs w:val="18"/>
    </w:rPr>
  </w:style>
  <w:style w:type="paragraph" w:styleId="TOC6">
    <w:name w:val="toc 6"/>
    <w:basedOn w:val="a"/>
    <w:next w:val="a"/>
    <w:autoRedefine/>
    <w:uiPriority w:val="39"/>
    <w:unhideWhenUsed/>
    <w:rsid w:val="00E707FA"/>
    <w:pPr>
      <w:ind w:left="1200"/>
      <w:jc w:val="left"/>
    </w:pPr>
    <w:rPr>
      <w:rFonts w:asciiTheme="minorHAnsi" w:hAnsiTheme="minorHAnsi" w:cstheme="minorHAnsi"/>
      <w:sz w:val="18"/>
      <w:szCs w:val="18"/>
    </w:rPr>
  </w:style>
  <w:style w:type="paragraph" w:styleId="TOC7">
    <w:name w:val="toc 7"/>
    <w:basedOn w:val="a"/>
    <w:next w:val="a"/>
    <w:autoRedefine/>
    <w:uiPriority w:val="39"/>
    <w:unhideWhenUsed/>
    <w:rsid w:val="00E707FA"/>
    <w:pPr>
      <w:ind w:left="1440"/>
      <w:jc w:val="left"/>
    </w:pPr>
    <w:rPr>
      <w:rFonts w:asciiTheme="minorHAnsi" w:hAnsiTheme="minorHAnsi" w:cstheme="minorHAnsi"/>
      <w:sz w:val="18"/>
      <w:szCs w:val="18"/>
    </w:rPr>
  </w:style>
  <w:style w:type="paragraph" w:styleId="TOC8">
    <w:name w:val="toc 8"/>
    <w:basedOn w:val="a"/>
    <w:next w:val="a"/>
    <w:autoRedefine/>
    <w:uiPriority w:val="39"/>
    <w:unhideWhenUsed/>
    <w:rsid w:val="00E707FA"/>
    <w:pPr>
      <w:ind w:left="1680"/>
      <w:jc w:val="left"/>
    </w:pPr>
    <w:rPr>
      <w:rFonts w:asciiTheme="minorHAnsi" w:hAnsiTheme="minorHAnsi" w:cstheme="minorHAnsi"/>
      <w:sz w:val="18"/>
      <w:szCs w:val="18"/>
    </w:rPr>
  </w:style>
  <w:style w:type="paragraph" w:styleId="TOC9">
    <w:name w:val="toc 9"/>
    <w:basedOn w:val="a"/>
    <w:next w:val="a"/>
    <w:autoRedefine/>
    <w:uiPriority w:val="39"/>
    <w:unhideWhenUsed/>
    <w:rsid w:val="00E707FA"/>
    <w:pPr>
      <w:ind w:left="1920"/>
      <w:jc w:val="left"/>
    </w:pPr>
    <w:rPr>
      <w:rFonts w:asciiTheme="minorHAnsi" w:hAnsiTheme="minorHAnsi" w:cstheme="minorHAnsi"/>
      <w:sz w:val="18"/>
      <w:szCs w:val="18"/>
    </w:rPr>
  </w:style>
  <w:style w:type="table" w:customStyle="1" w:styleId="12">
    <w:name w:val="网格型1"/>
    <w:basedOn w:val="a2"/>
    <w:next w:val="a5"/>
    <w:uiPriority w:val="39"/>
    <w:rsid w:val="00F53B54"/>
    <w:pPr>
      <w:spacing w:beforeLines="0" w:before="0" w:afterLines="0" w:after="0"/>
      <w:jc w:val="left"/>
    </w:pPr>
    <w:rPr>
      <w:rFonts w:ascii="等线" w:eastAsia="等线" w:hAnsi="等线"/>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0926E2"/>
    <w:rPr>
      <w:sz w:val="21"/>
      <w:szCs w:val="21"/>
    </w:rPr>
  </w:style>
  <w:style w:type="paragraph" w:styleId="ae">
    <w:name w:val="annotation text"/>
    <w:basedOn w:val="a"/>
    <w:link w:val="af"/>
    <w:uiPriority w:val="99"/>
    <w:semiHidden/>
    <w:unhideWhenUsed/>
    <w:rsid w:val="000926E2"/>
    <w:pPr>
      <w:jc w:val="left"/>
    </w:pPr>
  </w:style>
  <w:style w:type="character" w:customStyle="1" w:styleId="af">
    <w:name w:val="批注文字 字符"/>
    <w:basedOn w:val="a1"/>
    <w:link w:val="ae"/>
    <w:uiPriority w:val="99"/>
    <w:semiHidden/>
    <w:rsid w:val="000926E2"/>
    <w:rPr>
      <w:sz w:val="24"/>
    </w:rPr>
  </w:style>
  <w:style w:type="paragraph" w:styleId="af0">
    <w:name w:val="annotation subject"/>
    <w:basedOn w:val="ae"/>
    <w:next w:val="ae"/>
    <w:link w:val="af1"/>
    <w:uiPriority w:val="99"/>
    <w:semiHidden/>
    <w:unhideWhenUsed/>
    <w:rsid w:val="000926E2"/>
    <w:rPr>
      <w:b/>
      <w:bCs/>
    </w:rPr>
  </w:style>
  <w:style w:type="character" w:customStyle="1" w:styleId="af1">
    <w:name w:val="批注主题 字符"/>
    <w:basedOn w:val="af"/>
    <w:link w:val="af0"/>
    <w:uiPriority w:val="99"/>
    <w:semiHidden/>
    <w:rsid w:val="000926E2"/>
    <w:rPr>
      <w:b/>
      <w:bCs/>
      <w:sz w:val="24"/>
    </w:rPr>
  </w:style>
  <w:style w:type="paragraph" w:styleId="af2">
    <w:name w:val="Balloon Text"/>
    <w:basedOn w:val="a"/>
    <w:link w:val="af3"/>
    <w:uiPriority w:val="99"/>
    <w:semiHidden/>
    <w:unhideWhenUsed/>
    <w:rsid w:val="000926E2"/>
    <w:pPr>
      <w:spacing w:line="240" w:lineRule="auto"/>
    </w:pPr>
    <w:rPr>
      <w:sz w:val="18"/>
      <w:szCs w:val="18"/>
    </w:rPr>
  </w:style>
  <w:style w:type="character" w:customStyle="1" w:styleId="af3">
    <w:name w:val="批注框文本 字符"/>
    <w:basedOn w:val="a1"/>
    <w:link w:val="af2"/>
    <w:uiPriority w:val="99"/>
    <w:semiHidden/>
    <w:rsid w:val="000926E2"/>
    <w:rPr>
      <w:sz w:val="18"/>
      <w:szCs w:val="18"/>
    </w:rPr>
  </w:style>
  <w:style w:type="table" w:customStyle="1" w:styleId="110">
    <w:name w:val="网格型11"/>
    <w:basedOn w:val="a2"/>
    <w:next w:val="a5"/>
    <w:uiPriority w:val="39"/>
    <w:rsid w:val="004C726B"/>
    <w:pPr>
      <w:spacing w:beforeLines="0" w:before="0" w:afterLines="0" w:after="0"/>
      <w:jc w:val="left"/>
    </w:pPr>
    <w:rPr>
      <w:rFonts w:ascii="等线" w:eastAsia="等线" w:hAnsi="等线"/>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2-2\&#26368;&#36817;&#25991;&#26723;\&#33258;&#23450;&#20041;%20Office%20&#27169;&#26495;\YYWG.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64AC-7763-4177-A067-EE9BFF03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YYWG.dotx</Template>
  <TotalTime>1044</TotalTime>
  <Pages>106</Pages>
  <Words>8986</Words>
  <Characters>51223</Characters>
  <Application>Microsoft Office Word</Application>
  <DocSecurity>0</DocSecurity>
  <Lines>426</Lines>
  <Paragraphs>120</Paragraphs>
  <ScaleCrop>false</ScaleCrop>
  <Company/>
  <LinksUpToDate>false</LinksUpToDate>
  <CharactersWithSpaces>60089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WG8318</dc:creator>
  <cp:keywords/>
  <dc:description/>
  <cp:lastModifiedBy>文 刚</cp:lastModifiedBy>
  <cp:revision>728</cp:revision>
  <dcterms:created xsi:type="dcterms:W3CDTF">2021-12-03T03:13:00Z</dcterms:created>
  <dcterms:modified xsi:type="dcterms:W3CDTF">2021-12-17T00:48:00Z</dcterms:modified>
</cp:coreProperties>
</file>